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34D9" w:rsidRDefault="00D834D9" w:rsidP="00D834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район </w:t>
      </w:r>
    </w:p>
    <w:p w:rsidR="001A48A4" w:rsidRPr="00DA4884" w:rsidRDefault="005D053F" w:rsidP="00DA48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834D9" w:rsidRPr="00486D1A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Кручено-Балковского</w:t>
      </w:r>
      <w:r w:rsidR="00D834D9">
        <w:rPr>
          <w:sz w:val="28"/>
          <w:szCs w:val="28"/>
        </w:rPr>
        <w:t xml:space="preserve"> сельского поселения</w:t>
      </w:r>
    </w:p>
    <w:p w:rsidR="00D834D9" w:rsidRPr="00486D1A" w:rsidRDefault="00D834D9" w:rsidP="00D834D9">
      <w:pPr>
        <w:rPr>
          <w:sz w:val="28"/>
          <w:szCs w:val="28"/>
          <w:u w:val="single"/>
        </w:rPr>
      </w:pPr>
      <w:r w:rsidRPr="00486D1A">
        <w:rPr>
          <w:sz w:val="28"/>
          <w:szCs w:val="28"/>
          <w:u w:val="single"/>
        </w:rPr>
        <w:t>______________________________________________________________</w:t>
      </w:r>
    </w:p>
    <w:p w:rsidR="00D834D9" w:rsidRDefault="00D834D9" w:rsidP="00D834D9">
      <w:pPr>
        <w:rPr>
          <w:sz w:val="28"/>
          <w:szCs w:val="28"/>
        </w:rPr>
      </w:pPr>
    </w:p>
    <w:p w:rsidR="002E7A81" w:rsidRPr="001F0602" w:rsidRDefault="002E7A81" w:rsidP="002E7A8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E7A81" w:rsidRPr="001F0602" w:rsidRDefault="002E7A81" w:rsidP="002E7A81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E7A81" w:rsidRPr="001F0602" w:rsidTr="00A954E9">
        <w:tc>
          <w:tcPr>
            <w:tcW w:w="3190" w:type="dxa"/>
          </w:tcPr>
          <w:p w:rsidR="002E7A81" w:rsidRPr="001F0602" w:rsidRDefault="002E7A81" w:rsidP="002E7A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 г.</w:t>
            </w:r>
          </w:p>
        </w:tc>
        <w:tc>
          <w:tcPr>
            <w:tcW w:w="3190" w:type="dxa"/>
          </w:tcPr>
          <w:p w:rsidR="002E7A81" w:rsidRPr="001F0602" w:rsidRDefault="002E7A81" w:rsidP="002E7A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E7A81" w:rsidRPr="001F0602" w:rsidRDefault="002E7A81" w:rsidP="00A954E9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2E7A81" w:rsidRDefault="002E7A81" w:rsidP="002E7A81"/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DA4884" w:rsidRDefault="00D834D9" w:rsidP="00DA488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A4884">
        <w:rPr>
          <w:sz w:val="28"/>
          <w:szCs w:val="28"/>
        </w:rPr>
        <w:t xml:space="preserve">б утверждении плана мероприятий </w:t>
      </w:r>
    </w:p>
    <w:p w:rsidR="00DA4884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>по реализации в 2017-2018 годах на</w:t>
      </w:r>
    </w:p>
    <w:p w:rsidR="005D053F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территории </w:t>
      </w:r>
      <w:r w:rsidR="005D053F">
        <w:rPr>
          <w:sz w:val="28"/>
          <w:szCs w:val="28"/>
        </w:rPr>
        <w:t xml:space="preserve">Кручено-Балковского </w:t>
      </w:r>
    </w:p>
    <w:p w:rsidR="005D053F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сельского поселения Стратегии </w:t>
      </w:r>
    </w:p>
    <w:p w:rsidR="00DA4884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государственной национальной </w:t>
      </w:r>
    </w:p>
    <w:p w:rsidR="00D834D9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>политики РФ на период до 2025 года.</w:t>
      </w:r>
    </w:p>
    <w:p w:rsidR="00D834D9" w:rsidRDefault="00D834D9" w:rsidP="00D834D9">
      <w:pPr>
        <w:rPr>
          <w:sz w:val="28"/>
          <w:szCs w:val="28"/>
        </w:rPr>
      </w:pPr>
    </w:p>
    <w:p w:rsidR="001A48A4" w:rsidRDefault="001A48A4" w:rsidP="00D834D9">
      <w:pPr>
        <w:rPr>
          <w:sz w:val="28"/>
          <w:szCs w:val="28"/>
        </w:rPr>
      </w:pPr>
    </w:p>
    <w:p w:rsidR="00D834D9" w:rsidRDefault="00DA4884" w:rsidP="00D834D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 19.12.2012 года № 1666 «О Стратегии государственной национальной политики Российской Федерации на период до 2025 года</w:t>
      </w:r>
      <w:r w:rsidR="006305D7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 Администрации Сальского района №62 от 30.01.2017 года «О внесении изменений в постановление Администрации Сальского районаот 22.12.2016 года №1386 «О плане мероприятий по реализации в 2017-2018 годах на территории Сальского района Стратегии государственной национальной политики Российской Федерации на период до 2025 года»</w:t>
      </w:r>
    </w:p>
    <w:p w:rsidR="006305D7" w:rsidRDefault="006305D7" w:rsidP="00D834D9">
      <w:pPr>
        <w:jc w:val="both"/>
        <w:rPr>
          <w:sz w:val="28"/>
          <w:szCs w:val="28"/>
        </w:rPr>
      </w:pPr>
    </w:p>
    <w:p w:rsidR="006305D7" w:rsidRDefault="006305D7" w:rsidP="003B502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в 2017-2018 годах на территории </w:t>
      </w:r>
      <w:r w:rsidR="005D053F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 Стратегии государственной национальной политики Российской Ф</w:t>
      </w:r>
      <w:r w:rsidR="003B5028">
        <w:rPr>
          <w:sz w:val="28"/>
          <w:szCs w:val="28"/>
        </w:rPr>
        <w:t xml:space="preserve">едерации на период до 2025 года, </w:t>
      </w:r>
      <w:r w:rsidR="002E7A81">
        <w:rPr>
          <w:sz w:val="28"/>
          <w:szCs w:val="28"/>
        </w:rPr>
        <w:t>(П</w:t>
      </w:r>
      <w:r w:rsidR="003B5028">
        <w:rPr>
          <w:sz w:val="28"/>
          <w:szCs w:val="28"/>
        </w:rPr>
        <w:t>риложение</w:t>
      </w:r>
      <w:r w:rsidR="002E7A81">
        <w:rPr>
          <w:sz w:val="28"/>
          <w:szCs w:val="28"/>
        </w:rPr>
        <w:t xml:space="preserve"> №1)</w:t>
      </w:r>
      <w:r w:rsidR="003B5028">
        <w:rPr>
          <w:sz w:val="28"/>
          <w:szCs w:val="28"/>
        </w:rPr>
        <w:t>.</w:t>
      </w:r>
    </w:p>
    <w:p w:rsidR="001A48A4" w:rsidRPr="003B5028" w:rsidRDefault="003B5028" w:rsidP="00D834D9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A48A4" w:rsidRDefault="001A48A4" w:rsidP="00D834D9">
      <w:pPr>
        <w:rPr>
          <w:sz w:val="28"/>
          <w:szCs w:val="28"/>
        </w:rPr>
      </w:pPr>
    </w:p>
    <w:p w:rsidR="002E7A81" w:rsidRDefault="002E7A81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5D053F" w:rsidRDefault="005D053F" w:rsidP="00D834D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34D9" w:rsidRDefault="005D053F" w:rsidP="00D834D9">
      <w:pPr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А.М. Ануфриенко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3B5028" w:rsidRDefault="003B5028" w:rsidP="00D834D9">
      <w:pPr>
        <w:rPr>
          <w:sz w:val="28"/>
          <w:szCs w:val="28"/>
        </w:rPr>
        <w:sectPr w:rsidR="003B5028" w:rsidSect="00834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B5028" w:rsidRPr="003B5028" w:rsidRDefault="003B5028" w:rsidP="003B5028">
      <w:pPr>
        <w:jc w:val="right"/>
        <w:rPr>
          <w:sz w:val="28"/>
          <w:szCs w:val="28"/>
        </w:rPr>
      </w:pPr>
      <w:r w:rsidRPr="003B5028">
        <w:rPr>
          <w:sz w:val="28"/>
          <w:szCs w:val="28"/>
        </w:rPr>
        <w:lastRenderedPageBreak/>
        <w:t>Приложение</w:t>
      </w:r>
      <w:r w:rsidR="001152E1">
        <w:rPr>
          <w:sz w:val="28"/>
          <w:szCs w:val="28"/>
        </w:rPr>
        <w:t xml:space="preserve"> № 1</w:t>
      </w:r>
      <w:r w:rsidRPr="003B5028">
        <w:rPr>
          <w:sz w:val="28"/>
          <w:szCs w:val="28"/>
        </w:rPr>
        <w:t xml:space="preserve"> </w:t>
      </w:r>
    </w:p>
    <w:p w:rsidR="003B5028" w:rsidRPr="003B5028" w:rsidRDefault="002E7A81" w:rsidP="003B5028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3B5028" w:rsidRPr="003B5028">
        <w:rPr>
          <w:sz w:val="28"/>
          <w:szCs w:val="28"/>
        </w:rPr>
        <w:t>аспоряжени</w:t>
      </w:r>
      <w:r w:rsidR="001152E1">
        <w:rPr>
          <w:sz w:val="28"/>
          <w:szCs w:val="28"/>
        </w:rPr>
        <w:t>ю</w:t>
      </w:r>
      <w:r w:rsidR="003B5028" w:rsidRPr="003B5028">
        <w:rPr>
          <w:sz w:val="28"/>
          <w:szCs w:val="28"/>
        </w:rPr>
        <w:t xml:space="preserve"> Администрации </w:t>
      </w:r>
    </w:p>
    <w:p w:rsidR="003B5028" w:rsidRPr="003B5028" w:rsidRDefault="005D053F" w:rsidP="003B50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Кручено-Балковского </w:t>
      </w:r>
      <w:r w:rsidR="003B5028" w:rsidRPr="003B5028">
        <w:rPr>
          <w:sz w:val="28"/>
          <w:szCs w:val="28"/>
        </w:rPr>
        <w:t xml:space="preserve"> сельского поселения </w:t>
      </w:r>
    </w:p>
    <w:p w:rsidR="003B5028" w:rsidRPr="003B5028" w:rsidRDefault="002E7A81" w:rsidP="003B502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06.02.</w:t>
      </w:r>
      <w:r w:rsidR="003B5028" w:rsidRPr="003B5028">
        <w:rPr>
          <w:sz w:val="28"/>
          <w:szCs w:val="28"/>
        </w:rPr>
        <w:t xml:space="preserve"> 2017 </w:t>
      </w:r>
      <w:r>
        <w:rPr>
          <w:sz w:val="28"/>
          <w:szCs w:val="28"/>
        </w:rPr>
        <w:t>№ 5</w:t>
      </w:r>
    </w:p>
    <w:p w:rsidR="003B5028" w:rsidRPr="003B5028" w:rsidRDefault="003B5028" w:rsidP="003B5028">
      <w:pPr>
        <w:rPr>
          <w:sz w:val="28"/>
          <w:szCs w:val="28"/>
        </w:rPr>
      </w:pPr>
    </w:p>
    <w:p w:rsidR="005D053F" w:rsidRPr="00C355F5" w:rsidRDefault="005D053F" w:rsidP="005D053F">
      <w:pPr>
        <w:spacing w:line="240" w:lineRule="atLeast"/>
        <w:jc w:val="center"/>
        <w:rPr>
          <w:b/>
          <w:sz w:val="28"/>
          <w:szCs w:val="28"/>
        </w:rPr>
      </w:pPr>
      <w:r w:rsidRPr="00C355F5">
        <w:rPr>
          <w:b/>
          <w:sz w:val="28"/>
          <w:szCs w:val="28"/>
        </w:rPr>
        <w:t xml:space="preserve">План </w:t>
      </w:r>
    </w:p>
    <w:p w:rsidR="005D053F" w:rsidRPr="00C355F5" w:rsidRDefault="005D053F" w:rsidP="005D053F">
      <w:pPr>
        <w:tabs>
          <w:tab w:val="left" w:pos="1276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C355F5">
        <w:rPr>
          <w:b/>
          <w:sz w:val="28"/>
          <w:szCs w:val="28"/>
        </w:rPr>
        <w:t xml:space="preserve">по реализации </w:t>
      </w:r>
      <w:r>
        <w:rPr>
          <w:b/>
          <w:sz w:val="28"/>
          <w:szCs w:val="28"/>
        </w:rPr>
        <w:t xml:space="preserve"> в 2017-2018 годах </w:t>
      </w:r>
      <w:r w:rsidRPr="00C355F5">
        <w:rPr>
          <w:b/>
          <w:sz w:val="28"/>
          <w:szCs w:val="28"/>
        </w:rPr>
        <w:t>Стратегии государственной национальной политики РФ на территории Кручено-Балковского  сельского поселения</w:t>
      </w:r>
    </w:p>
    <w:p w:rsidR="005D053F" w:rsidRPr="00303B34" w:rsidRDefault="005D053F" w:rsidP="005D053F">
      <w:pPr>
        <w:spacing w:line="240" w:lineRule="atLeast"/>
        <w:jc w:val="center"/>
        <w:rPr>
          <w:b/>
        </w:rPr>
      </w:pPr>
    </w:p>
    <w:tbl>
      <w:tblPr>
        <w:tblW w:w="56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2759"/>
        <w:gridCol w:w="1868"/>
        <w:gridCol w:w="2198"/>
        <w:gridCol w:w="3964"/>
        <w:gridCol w:w="3408"/>
        <w:gridCol w:w="2014"/>
      </w:tblGrid>
      <w:tr w:rsidR="005D053F" w:rsidRPr="0098716F" w:rsidTr="008D4CFE">
        <w:trPr>
          <w:gridAfter w:val="1"/>
          <w:wAfter w:w="601" w:type="pct"/>
        </w:trPr>
        <w:tc>
          <w:tcPr>
            <w:tcW w:w="162" w:type="pct"/>
            <w:vAlign w:val="center"/>
          </w:tcPr>
          <w:p w:rsidR="005D053F" w:rsidRPr="0098716F" w:rsidRDefault="005D053F" w:rsidP="008D4CFE">
            <w:pPr>
              <w:spacing w:line="240" w:lineRule="atLeast"/>
              <w:jc w:val="center"/>
            </w:pPr>
            <w:r w:rsidRPr="0098716F">
              <w:t>№</w:t>
            </w:r>
          </w:p>
          <w:p w:rsidR="005D053F" w:rsidRPr="0098716F" w:rsidRDefault="005D053F" w:rsidP="008D4CFE">
            <w:pPr>
              <w:spacing w:line="240" w:lineRule="atLeast"/>
              <w:jc w:val="center"/>
            </w:pPr>
            <w:r w:rsidRPr="0098716F">
              <w:t>п/п</w:t>
            </w:r>
          </w:p>
        </w:tc>
        <w:tc>
          <w:tcPr>
            <w:tcW w:w="823" w:type="pct"/>
            <w:vAlign w:val="center"/>
          </w:tcPr>
          <w:p w:rsidR="005D053F" w:rsidRPr="0098716F" w:rsidRDefault="005D053F" w:rsidP="008D4CFE">
            <w:pPr>
              <w:spacing w:line="240" w:lineRule="atLeast"/>
              <w:jc w:val="center"/>
            </w:pPr>
            <w:r w:rsidRPr="0098716F">
              <w:t xml:space="preserve">Наименование </w:t>
            </w:r>
          </w:p>
          <w:p w:rsidR="005D053F" w:rsidRPr="0098716F" w:rsidRDefault="005D053F" w:rsidP="008D4CFE">
            <w:pPr>
              <w:spacing w:line="240" w:lineRule="atLeast"/>
              <w:jc w:val="center"/>
            </w:pPr>
            <w:r w:rsidRPr="0098716F">
              <w:t>мероприятия</w:t>
            </w:r>
          </w:p>
        </w:tc>
        <w:tc>
          <w:tcPr>
            <w:tcW w:w="557" w:type="pct"/>
            <w:vAlign w:val="center"/>
          </w:tcPr>
          <w:p w:rsidR="005D053F" w:rsidRPr="0098716F" w:rsidRDefault="005D053F" w:rsidP="008D4CFE">
            <w:pPr>
              <w:spacing w:line="240" w:lineRule="atLeast"/>
              <w:jc w:val="center"/>
            </w:pPr>
            <w:r w:rsidRPr="0098716F">
              <w:t xml:space="preserve">Срок </w:t>
            </w:r>
          </w:p>
          <w:p w:rsidR="005D053F" w:rsidRPr="0098716F" w:rsidRDefault="005D053F" w:rsidP="008D4CFE">
            <w:pPr>
              <w:spacing w:line="240" w:lineRule="atLeast"/>
              <w:jc w:val="center"/>
            </w:pPr>
            <w:r w:rsidRPr="0098716F">
              <w:t>исполнения</w:t>
            </w:r>
          </w:p>
        </w:tc>
        <w:tc>
          <w:tcPr>
            <w:tcW w:w="656" w:type="pct"/>
            <w:vAlign w:val="center"/>
          </w:tcPr>
          <w:p w:rsidR="005D053F" w:rsidRPr="0098716F" w:rsidRDefault="005D053F" w:rsidP="008D4CFE">
            <w:pPr>
              <w:spacing w:line="240" w:lineRule="atLeast"/>
              <w:jc w:val="center"/>
            </w:pPr>
            <w:r w:rsidRPr="0098716F">
              <w:t>Ответственные исполнители</w:t>
            </w:r>
          </w:p>
        </w:tc>
        <w:tc>
          <w:tcPr>
            <w:tcW w:w="1183" w:type="pct"/>
            <w:vAlign w:val="center"/>
          </w:tcPr>
          <w:p w:rsidR="005D053F" w:rsidRPr="0098716F" w:rsidRDefault="005D053F" w:rsidP="008D4CFE">
            <w:pPr>
              <w:spacing w:line="240" w:lineRule="atLeast"/>
              <w:jc w:val="center"/>
            </w:pPr>
            <w:r w:rsidRPr="0098716F">
              <w:t>Задача Стратегии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053F" w:rsidRPr="00FB7A1E" w:rsidRDefault="005D053F" w:rsidP="008D4CFE">
            <w:r w:rsidRPr="00FB7A1E">
              <w:t>Исполнение</w:t>
            </w:r>
          </w:p>
        </w:tc>
      </w:tr>
      <w:tr w:rsidR="005D053F" w:rsidRPr="0098716F" w:rsidTr="008D4CFE">
        <w:trPr>
          <w:gridAfter w:val="1"/>
          <w:wAfter w:w="601" w:type="pct"/>
        </w:trPr>
        <w:tc>
          <w:tcPr>
            <w:tcW w:w="162" w:type="pct"/>
          </w:tcPr>
          <w:p w:rsidR="005D053F" w:rsidRPr="0098716F" w:rsidRDefault="005D053F" w:rsidP="008D4CFE">
            <w:pPr>
              <w:spacing w:line="240" w:lineRule="atLeast"/>
            </w:pPr>
            <w:r>
              <w:t>1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  <w:ind w:right="-26"/>
            </w:pPr>
            <w:r>
              <w:t>Проведение ежедневного мониторинга ситуации в сфере межэтнических отношениях на территории Кручено-Балковского поселения</w:t>
            </w:r>
            <w:r w:rsidRPr="0098716F">
              <w:t xml:space="preserve"> </w:t>
            </w:r>
          </w:p>
        </w:tc>
        <w:tc>
          <w:tcPr>
            <w:tcW w:w="557" w:type="pct"/>
          </w:tcPr>
          <w:p w:rsidR="005D053F" w:rsidRPr="0098716F" w:rsidRDefault="005D053F" w:rsidP="008D4CFE">
            <w:pPr>
              <w:spacing w:line="240" w:lineRule="atLeast"/>
              <w:ind w:left="-22" w:right="-79"/>
            </w:pPr>
            <w:r>
              <w:t>Постоянно</w:t>
            </w:r>
          </w:p>
        </w:tc>
        <w:tc>
          <w:tcPr>
            <w:tcW w:w="656" w:type="pct"/>
          </w:tcPr>
          <w:p w:rsidR="005D053F" w:rsidRPr="0098716F" w:rsidRDefault="005D053F" w:rsidP="008D4CFE">
            <w:pPr>
              <w:spacing w:line="240" w:lineRule="atLeast"/>
              <w:ind w:left="-53" w:right="-38"/>
            </w:pPr>
            <w:r w:rsidRPr="0098716F">
              <w:t xml:space="preserve">Глава поселения, секретарь Малого совета по межэтническим отношениям </w:t>
            </w:r>
          </w:p>
        </w:tc>
        <w:tc>
          <w:tcPr>
            <w:tcW w:w="1183" w:type="pct"/>
          </w:tcPr>
          <w:p w:rsidR="005D053F" w:rsidRPr="0098716F" w:rsidRDefault="005D053F" w:rsidP="008D4CFE">
            <w:pPr>
              <w:spacing w:line="240" w:lineRule="atLeast"/>
            </w:pPr>
            <w:r w:rsidRPr="0098716F">
              <w:t>Мониторинг состояния межэтнических отношений на терри</w:t>
            </w:r>
            <w:r>
              <w:t xml:space="preserve">тории Кручено-Балковского </w:t>
            </w:r>
            <w:r w:rsidRPr="0098716F">
              <w:t>сельского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жизни</w:t>
            </w:r>
          </w:p>
        </w:tc>
        <w:tc>
          <w:tcPr>
            <w:tcW w:w="1017" w:type="pct"/>
          </w:tcPr>
          <w:p w:rsidR="005D053F" w:rsidRPr="00FB7A1E" w:rsidRDefault="005D053F" w:rsidP="008D4CFE">
            <w:pPr>
              <w:spacing w:line="240" w:lineRule="atLeast"/>
              <w:ind w:left="-82"/>
            </w:pPr>
          </w:p>
        </w:tc>
      </w:tr>
      <w:tr w:rsidR="005D053F" w:rsidRPr="0098716F" w:rsidTr="008D4CFE">
        <w:trPr>
          <w:gridAfter w:val="1"/>
          <w:wAfter w:w="601" w:type="pct"/>
        </w:trPr>
        <w:tc>
          <w:tcPr>
            <w:tcW w:w="162" w:type="pct"/>
          </w:tcPr>
          <w:p w:rsidR="005D053F" w:rsidRPr="0098716F" w:rsidRDefault="005D053F" w:rsidP="008D4CFE">
            <w:pPr>
              <w:spacing w:line="240" w:lineRule="atLeast"/>
            </w:pPr>
            <w:r>
              <w:t>2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  <w:ind w:left="-30" w:right="-26"/>
            </w:pPr>
            <w:r w:rsidRPr="0098716F">
              <w:rPr>
                <w:color w:val="000000"/>
              </w:rPr>
              <w:t>Разработка планов мероприятий по профилактике экстремизма и формированию толерантности</w:t>
            </w:r>
            <w:r>
              <w:rPr>
                <w:color w:val="000000"/>
              </w:rPr>
              <w:t>, формирования  здорового образа жизни</w:t>
            </w:r>
            <w:r w:rsidRPr="0098716F">
              <w:rPr>
                <w:color w:val="000000"/>
              </w:rPr>
              <w:t xml:space="preserve"> в подростковой и молодежной среде</w:t>
            </w:r>
            <w:r>
              <w:rPr>
                <w:color w:val="000000"/>
              </w:rPr>
              <w:t xml:space="preserve"> с участием представителей разных национальностей ( акции,  фестивали, конкурсы, соревнования, «круглые столы»)</w:t>
            </w:r>
          </w:p>
        </w:tc>
        <w:tc>
          <w:tcPr>
            <w:tcW w:w="557" w:type="pct"/>
          </w:tcPr>
          <w:p w:rsidR="005D053F" w:rsidRPr="0098716F" w:rsidRDefault="005D053F" w:rsidP="008D4CFE">
            <w:pPr>
              <w:spacing w:line="240" w:lineRule="atLeast"/>
              <w:ind w:left="-22" w:right="-79"/>
            </w:pPr>
            <w:r>
              <w:rPr>
                <w:color w:val="000000"/>
              </w:rPr>
              <w:t>В</w:t>
            </w:r>
            <w:r w:rsidRPr="0098716F">
              <w:rPr>
                <w:color w:val="000000"/>
              </w:rPr>
              <w:t xml:space="preserve"> конце отчетного  года</w:t>
            </w:r>
          </w:p>
        </w:tc>
        <w:tc>
          <w:tcPr>
            <w:tcW w:w="656" w:type="pct"/>
          </w:tcPr>
          <w:p w:rsidR="005D053F" w:rsidRPr="0098716F" w:rsidRDefault="005D053F" w:rsidP="008D4CFE">
            <w:pPr>
              <w:spacing w:line="240" w:lineRule="atLeast"/>
              <w:ind w:left="-53" w:right="-38"/>
            </w:pPr>
            <w:r w:rsidRPr="0098716F">
              <w:t>Глава поселения, секретарь Малого совета по межэтническим отношениям,</w:t>
            </w:r>
          </w:p>
          <w:p w:rsidR="005D053F" w:rsidRPr="0098716F" w:rsidRDefault="005D053F" w:rsidP="008D4CFE">
            <w:pPr>
              <w:spacing w:line="240" w:lineRule="atLeast"/>
            </w:pPr>
            <w:r w:rsidRPr="0098716F">
              <w:t>инспектор по физической куль</w:t>
            </w:r>
            <w:r>
              <w:t xml:space="preserve">туре, спорту , </w:t>
            </w:r>
            <w:r w:rsidRPr="0098716F">
              <w:t>МБУК «Сельская библиотека»</w:t>
            </w:r>
            <w:r>
              <w:t xml:space="preserve">, </w:t>
            </w:r>
            <w:r w:rsidRPr="0098716F">
              <w:rPr>
                <w:color w:val="000000"/>
              </w:rPr>
              <w:t xml:space="preserve">МБУК СР «СДК </w:t>
            </w:r>
            <w:r>
              <w:rPr>
                <w:color w:val="000000"/>
              </w:rPr>
              <w:t>Кручено-Балковского с/п»</w:t>
            </w:r>
          </w:p>
        </w:tc>
        <w:tc>
          <w:tcPr>
            <w:tcW w:w="1183" w:type="pct"/>
          </w:tcPr>
          <w:p w:rsidR="005D053F" w:rsidRPr="0098716F" w:rsidRDefault="005D053F" w:rsidP="008D4CFE">
            <w:pPr>
              <w:spacing w:line="240" w:lineRule="atLeast"/>
            </w:pPr>
            <w:r w:rsidRPr="0098716F">
              <w:t>Повышение эффективности  и качества деятельности в сфере урегулирования конфликтных ситуаций на национальной почве</w:t>
            </w:r>
            <w:r>
              <w:t>, воспитание толерантности</w:t>
            </w:r>
          </w:p>
        </w:tc>
        <w:tc>
          <w:tcPr>
            <w:tcW w:w="1017" w:type="pct"/>
          </w:tcPr>
          <w:p w:rsidR="005D053F" w:rsidRPr="0098716F" w:rsidRDefault="005D053F" w:rsidP="008D4CFE">
            <w:pPr>
              <w:spacing w:line="240" w:lineRule="atLeast"/>
            </w:pPr>
          </w:p>
        </w:tc>
      </w:tr>
      <w:tr w:rsidR="005D053F" w:rsidRPr="0098716F" w:rsidTr="008D4CFE">
        <w:trPr>
          <w:gridAfter w:val="1"/>
          <w:wAfter w:w="601" w:type="pct"/>
        </w:trPr>
        <w:tc>
          <w:tcPr>
            <w:tcW w:w="162" w:type="pct"/>
          </w:tcPr>
          <w:p w:rsidR="005D053F" w:rsidRPr="0098716F" w:rsidRDefault="005D053F" w:rsidP="008D4CFE">
            <w:pPr>
              <w:spacing w:line="240" w:lineRule="atLeast"/>
            </w:pPr>
            <w:r>
              <w:t>3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  <w:ind w:left="-30" w:right="-26"/>
            </w:pPr>
            <w:r w:rsidRPr="0098716F">
              <w:rPr>
                <w:spacing w:val="-7"/>
              </w:rPr>
              <w:t>Организация и проведение заседаний</w:t>
            </w:r>
            <w:r w:rsidRPr="0098716F">
              <w:t xml:space="preserve"> Малого совета по межэтническим отношениям при Главе </w:t>
            </w:r>
            <w:r>
              <w:t xml:space="preserve">Кручено-Балковского </w:t>
            </w:r>
            <w:r w:rsidRPr="0098716F">
              <w:t xml:space="preserve"> сельского поселения</w:t>
            </w:r>
          </w:p>
        </w:tc>
        <w:tc>
          <w:tcPr>
            <w:tcW w:w="557" w:type="pct"/>
          </w:tcPr>
          <w:p w:rsidR="005D053F" w:rsidRDefault="005D053F" w:rsidP="008D4CFE">
            <w:pPr>
              <w:spacing w:line="240" w:lineRule="atLeast"/>
            </w:pPr>
            <w:r>
              <w:t>Ежеквартально-</w:t>
            </w:r>
          </w:p>
          <w:p w:rsidR="005D053F" w:rsidRDefault="005D053F" w:rsidP="008D4CFE">
            <w:pPr>
              <w:spacing w:line="240" w:lineRule="atLeast"/>
            </w:pPr>
            <w:r>
              <w:t>03.02.2017; 07.04.2017;</w:t>
            </w:r>
          </w:p>
          <w:p w:rsidR="005D053F" w:rsidRDefault="005D053F" w:rsidP="008D4CFE">
            <w:pPr>
              <w:spacing w:line="240" w:lineRule="atLeast"/>
            </w:pPr>
            <w:r>
              <w:t>25.08.2017;</w:t>
            </w:r>
          </w:p>
          <w:p w:rsidR="005D053F" w:rsidRPr="0098716F" w:rsidRDefault="005D053F" w:rsidP="008D4CFE">
            <w:pPr>
              <w:spacing w:line="240" w:lineRule="atLeast"/>
            </w:pPr>
            <w:r>
              <w:t xml:space="preserve">22.12.2017 </w:t>
            </w:r>
          </w:p>
        </w:tc>
        <w:tc>
          <w:tcPr>
            <w:tcW w:w="656" w:type="pct"/>
          </w:tcPr>
          <w:p w:rsidR="005D053F" w:rsidRPr="0098716F" w:rsidRDefault="005D053F" w:rsidP="008D4CFE">
            <w:pPr>
              <w:spacing w:line="240" w:lineRule="atLeast"/>
              <w:ind w:left="-53" w:right="-38"/>
            </w:pPr>
            <w:r w:rsidRPr="0098716F">
              <w:t>секретарь Малого совета</w:t>
            </w:r>
          </w:p>
        </w:tc>
        <w:tc>
          <w:tcPr>
            <w:tcW w:w="1183" w:type="pct"/>
          </w:tcPr>
          <w:p w:rsidR="005D053F" w:rsidRPr="0098716F" w:rsidRDefault="005D053F" w:rsidP="008D4CFE">
            <w:pPr>
              <w:spacing w:line="240" w:lineRule="atLeast"/>
            </w:pPr>
            <w:r>
              <w:t>Сохранение  межэтнической стабильности,  профилактика  экстремистских проявлений на территории поселения</w:t>
            </w:r>
          </w:p>
        </w:tc>
        <w:tc>
          <w:tcPr>
            <w:tcW w:w="1017" w:type="pct"/>
          </w:tcPr>
          <w:p w:rsidR="005D053F" w:rsidRPr="0098716F" w:rsidRDefault="005D053F" w:rsidP="008D4CFE">
            <w:pPr>
              <w:spacing w:line="240" w:lineRule="atLeast"/>
            </w:pPr>
          </w:p>
        </w:tc>
      </w:tr>
      <w:tr w:rsidR="005D053F" w:rsidRPr="0098716F" w:rsidTr="008D4CFE">
        <w:trPr>
          <w:gridAfter w:val="1"/>
          <w:wAfter w:w="601" w:type="pct"/>
        </w:trPr>
        <w:tc>
          <w:tcPr>
            <w:tcW w:w="162" w:type="pct"/>
          </w:tcPr>
          <w:p w:rsidR="005D053F" w:rsidRPr="0098716F" w:rsidRDefault="005D053F" w:rsidP="008D4CFE">
            <w:pPr>
              <w:spacing w:line="240" w:lineRule="atLeast"/>
            </w:pPr>
            <w:r>
              <w:t>4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  <w:ind w:right="-26"/>
            </w:pPr>
            <w:r>
              <w:t>И</w:t>
            </w:r>
            <w:r w:rsidRPr="0098716F">
              <w:t>сполне</w:t>
            </w:r>
            <w:r>
              <w:t>ние</w:t>
            </w:r>
            <w:r w:rsidRPr="0098716F">
              <w:t xml:space="preserve">  Указа Президента Российской Федерации от 07.05.2012  № 602 «Об обеспечении межнационального согласия»</w:t>
            </w:r>
          </w:p>
        </w:tc>
        <w:tc>
          <w:tcPr>
            <w:tcW w:w="557" w:type="pct"/>
          </w:tcPr>
          <w:p w:rsidR="005D053F" w:rsidRPr="0098716F" w:rsidRDefault="005D053F" w:rsidP="008D4CFE">
            <w:pPr>
              <w:spacing w:line="240" w:lineRule="atLeast"/>
            </w:pPr>
            <w:r>
              <w:t>В</w:t>
            </w:r>
            <w:r w:rsidRPr="0098716F">
              <w:t>есь период</w:t>
            </w:r>
          </w:p>
        </w:tc>
        <w:tc>
          <w:tcPr>
            <w:tcW w:w="656" w:type="pct"/>
          </w:tcPr>
          <w:p w:rsidR="005D053F" w:rsidRPr="0098716F" w:rsidRDefault="005D053F" w:rsidP="008D4CFE">
            <w:pPr>
              <w:spacing w:line="240" w:lineRule="atLeast"/>
              <w:ind w:left="-53" w:right="-38"/>
            </w:pPr>
            <w:r>
              <w:t>Администрация Кручено-Балковского сельского поселения</w:t>
            </w:r>
          </w:p>
        </w:tc>
        <w:tc>
          <w:tcPr>
            <w:tcW w:w="1183" w:type="pct"/>
          </w:tcPr>
          <w:p w:rsidR="005D053F" w:rsidRPr="0098716F" w:rsidRDefault="005D053F" w:rsidP="008D4CFE">
            <w:pPr>
              <w:spacing w:line="240" w:lineRule="atLeast"/>
            </w:pPr>
            <w:r w:rsidRPr="0098716F">
              <w:t>Содействие развитию межкультурного диалога и межнационального согласия</w:t>
            </w:r>
            <w:r>
              <w:t>.</w:t>
            </w:r>
          </w:p>
        </w:tc>
        <w:tc>
          <w:tcPr>
            <w:tcW w:w="1017" w:type="pct"/>
          </w:tcPr>
          <w:p w:rsidR="005D053F" w:rsidRPr="0098716F" w:rsidRDefault="005D053F" w:rsidP="008D4CFE">
            <w:pPr>
              <w:spacing w:line="240" w:lineRule="atLeast"/>
            </w:pPr>
          </w:p>
        </w:tc>
      </w:tr>
      <w:tr w:rsidR="005D053F" w:rsidRPr="0098716F" w:rsidTr="008D4CFE">
        <w:trPr>
          <w:gridAfter w:val="1"/>
          <w:wAfter w:w="601" w:type="pct"/>
        </w:trPr>
        <w:tc>
          <w:tcPr>
            <w:tcW w:w="162" w:type="pct"/>
          </w:tcPr>
          <w:p w:rsidR="005D053F" w:rsidRPr="0098716F" w:rsidRDefault="005D053F" w:rsidP="008D4CFE">
            <w:pPr>
              <w:spacing w:line="240" w:lineRule="atLeast"/>
            </w:pPr>
            <w:r>
              <w:t>5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  <w:ind w:left="-72" w:right="-54"/>
            </w:pPr>
            <w:r w:rsidRPr="0098716F">
              <w:t>Мониторинг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557" w:type="pct"/>
          </w:tcPr>
          <w:p w:rsidR="005D053F" w:rsidRDefault="005D053F" w:rsidP="008D4CFE">
            <w:pPr>
              <w:spacing w:line="240" w:lineRule="atLeast"/>
              <w:ind w:left="-36" w:right="-37"/>
            </w:pPr>
            <w:r>
              <w:t>В</w:t>
            </w:r>
            <w:r w:rsidRPr="0098716F">
              <w:t>есь период</w:t>
            </w:r>
          </w:p>
          <w:p w:rsidR="005D053F" w:rsidRPr="0098716F" w:rsidRDefault="005D053F" w:rsidP="008D4CFE">
            <w:pPr>
              <w:spacing w:line="240" w:lineRule="atLeast"/>
              <w:ind w:left="-36" w:right="-37"/>
            </w:pPr>
            <w:r>
              <w:t>(по мере поступления)</w:t>
            </w:r>
            <w:r w:rsidRPr="0098716F">
              <w:t xml:space="preserve"> </w:t>
            </w:r>
          </w:p>
        </w:tc>
        <w:tc>
          <w:tcPr>
            <w:tcW w:w="656" w:type="pct"/>
          </w:tcPr>
          <w:p w:rsidR="005D053F" w:rsidRPr="00A37FD5" w:rsidRDefault="005D053F" w:rsidP="008D4CFE">
            <w:pPr>
              <w:spacing w:line="240" w:lineRule="atLeast"/>
              <w:ind w:left="-53" w:right="-52"/>
            </w:pPr>
            <w:r w:rsidRPr="0098716F">
              <w:t xml:space="preserve">Глава </w:t>
            </w:r>
            <w:r>
              <w:t xml:space="preserve">поселения, </w:t>
            </w:r>
            <w:r w:rsidRPr="0098716F">
              <w:t>секретарь Малого совета</w:t>
            </w:r>
          </w:p>
        </w:tc>
        <w:tc>
          <w:tcPr>
            <w:tcW w:w="1183" w:type="pct"/>
          </w:tcPr>
          <w:p w:rsidR="005D053F" w:rsidRPr="0098716F" w:rsidRDefault="005D053F" w:rsidP="008D4CFE">
            <w:pPr>
              <w:spacing w:line="240" w:lineRule="atLeast"/>
            </w:pPr>
            <w:r w:rsidRPr="0098716F">
              <w:t>Обеспечение реализации  принципа равноправия граждан независимо от расы, этнической принадлежности,</w:t>
            </w:r>
          </w:p>
          <w:p w:rsidR="005D053F" w:rsidRPr="0098716F" w:rsidRDefault="005D053F" w:rsidP="008D4CFE">
            <w:pPr>
              <w:spacing w:line="240" w:lineRule="atLeast"/>
            </w:pPr>
            <w:r w:rsidRPr="0098716F">
              <w:t>языка, отношения к религии, убеждений,</w:t>
            </w:r>
            <w:r>
              <w:t xml:space="preserve"> </w:t>
            </w:r>
            <w:r w:rsidRPr="0098716F">
              <w:t xml:space="preserve">принадлежности к общественным объединениям, </w:t>
            </w:r>
          </w:p>
        </w:tc>
        <w:tc>
          <w:tcPr>
            <w:tcW w:w="1017" w:type="pct"/>
          </w:tcPr>
          <w:p w:rsidR="005D053F" w:rsidRPr="0098716F" w:rsidRDefault="005D053F" w:rsidP="008D4CFE">
            <w:pPr>
              <w:spacing w:line="240" w:lineRule="atLeast"/>
              <w:ind w:left="-77" w:right="-34"/>
            </w:pPr>
          </w:p>
        </w:tc>
      </w:tr>
      <w:tr w:rsidR="005D053F" w:rsidRPr="0098716F" w:rsidTr="008D4CFE">
        <w:trPr>
          <w:gridAfter w:val="1"/>
          <w:wAfter w:w="601" w:type="pct"/>
        </w:trPr>
        <w:tc>
          <w:tcPr>
            <w:tcW w:w="162" w:type="pct"/>
          </w:tcPr>
          <w:p w:rsidR="005D053F" w:rsidRDefault="005D053F" w:rsidP="008D4CFE">
            <w:pPr>
              <w:spacing w:line="240" w:lineRule="atLeast"/>
            </w:pPr>
            <w:r>
              <w:t>6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  <w:ind w:left="-72" w:right="-54"/>
            </w:pPr>
            <w:r>
              <w:t>Проведение мероприятий в Кручено-Балковском сельском поселении по укреплению и гармонизации  межнациональных и  межконфессиональных отношений с  участием молодежи</w:t>
            </w:r>
          </w:p>
        </w:tc>
        <w:tc>
          <w:tcPr>
            <w:tcW w:w="557" w:type="pct"/>
          </w:tcPr>
          <w:p w:rsidR="005D053F" w:rsidRPr="0098716F" w:rsidRDefault="005D053F" w:rsidP="008D4CFE">
            <w:pPr>
              <w:spacing w:line="240" w:lineRule="atLeast"/>
              <w:ind w:left="-36" w:right="-37"/>
            </w:pPr>
            <w:r>
              <w:t>В течении всего года.</w:t>
            </w:r>
          </w:p>
        </w:tc>
        <w:tc>
          <w:tcPr>
            <w:tcW w:w="656" w:type="pct"/>
          </w:tcPr>
          <w:p w:rsidR="005D053F" w:rsidRPr="0098716F" w:rsidRDefault="005D053F" w:rsidP="008D4CFE">
            <w:pPr>
              <w:spacing w:line="240" w:lineRule="atLeast"/>
            </w:pPr>
            <w:r w:rsidRPr="0098716F">
              <w:t>Глава поселения, секретарь Малого совета инспектор по физической культуре, спорту и делам мо</w:t>
            </w:r>
            <w:r>
              <w:t xml:space="preserve">лодежи, </w:t>
            </w:r>
            <w:r w:rsidRPr="0098716F">
              <w:t>МБУК «Сельская библиотека»</w:t>
            </w:r>
          </w:p>
          <w:p w:rsidR="005D053F" w:rsidRPr="0098716F" w:rsidRDefault="005D053F" w:rsidP="008D4CFE">
            <w:pPr>
              <w:spacing w:line="240" w:lineRule="atLeast"/>
              <w:ind w:left="-53" w:right="-52"/>
            </w:pPr>
            <w:r w:rsidRPr="0098716F">
              <w:rPr>
                <w:color w:val="000000"/>
              </w:rPr>
              <w:t xml:space="preserve">МБУК СР «СДК </w:t>
            </w:r>
            <w:r>
              <w:rPr>
                <w:color w:val="000000"/>
              </w:rPr>
              <w:t>Кручено-Балковского с/п»</w:t>
            </w:r>
          </w:p>
        </w:tc>
        <w:tc>
          <w:tcPr>
            <w:tcW w:w="1183" w:type="pct"/>
          </w:tcPr>
          <w:p w:rsidR="005D053F" w:rsidRPr="0098716F" w:rsidRDefault="005D053F" w:rsidP="008D4CFE">
            <w:pPr>
              <w:spacing w:line="240" w:lineRule="atLeast"/>
            </w:pPr>
            <w:r>
              <w:t>Сохранение  межэтнической стабильности,</w:t>
            </w:r>
            <w:r w:rsidRPr="0098716F">
              <w:t xml:space="preserve"> </w:t>
            </w:r>
            <w:r>
              <w:t>о</w:t>
            </w:r>
            <w:r w:rsidRPr="0098716F">
              <w:t>беспечение реализации  принципа равноправия граждан независимо от расы</w:t>
            </w:r>
            <w:r>
              <w:t>.</w:t>
            </w:r>
          </w:p>
        </w:tc>
        <w:tc>
          <w:tcPr>
            <w:tcW w:w="1017" w:type="pct"/>
          </w:tcPr>
          <w:p w:rsidR="005D053F" w:rsidRPr="0098716F" w:rsidRDefault="005D053F" w:rsidP="008D4CFE">
            <w:pPr>
              <w:spacing w:line="240" w:lineRule="atLeast"/>
              <w:ind w:left="-77" w:right="-34"/>
            </w:pPr>
          </w:p>
        </w:tc>
      </w:tr>
      <w:tr w:rsidR="005D053F" w:rsidRPr="0098716F" w:rsidTr="008D4CFE">
        <w:trPr>
          <w:gridAfter w:val="1"/>
          <w:wAfter w:w="601" w:type="pct"/>
        </w:trPr>
        <w:tc>
          <w:tcPr>
            <w:tcW w:w="162" w:type="pct"/>
          </w:tcPr>
          <w:p w:rsidR="005D053F" w:rsidRDefault="005D053F" w:rsidP="008D4CFE">
            <w:pPr>
              <w:spacing w:line="240" w:lineRule="atLeast"/>
            </w:pPr>
            <w:r>
              <w:t>7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  <w:ind w:left="-72" w:right="-54"/>
            </w:pPr>
            <w:r w:rsidRPr="0098716F">
              <w:rPr>
                <w:spacing w:val="-3"/>
              </w:rPr>
              <w:t xml:space="preserve">Проведение уроков, лекций, семинаров по основам правовых </w:t>
            </w:r>
            <w:r w:rsidRPr="0098716F">
              <w:rPr>
                <w:spacing w:val="-9"/>
              </w:rPr>
              <w:t xml:space="preserve">знаний, направленных на формирование толерантных установок  </w:t>
            </w:r>
            <w:r w:rsidRPr="0098716F">
              <w:t>в среде учащейся молодежи</w:t>
            </w:r>
          </w:p>
        </w:tc>
        <w:tc>
          <w:tcPr>
            <w:tcW w:w="557" w:type="pct"/>
          </w:tcPr>
          <w:p w:rsidR="005D053F" w:rsidRPr="0098716F" w:rsidRDefault="005D053F" w:rsidP="008D4CFE">
            <w:pPr>
              <w:spacing w:line="240" w:lineRule="atLeast"/>
              <w:ind w:left="-36" w:right="-37"/>
            </w:pPr>
            <w:r>
              <w:t>В</w:t>
            </w:r>
            <w:r w:rsidRPr="0098716F">
              <w:t xml:space="preserve"> течение учебного года</w:t>
            </w:r>
          </w:p>
        </w:tc>
        <w:tc>
          <w:tcPr>
            <w:tcW w:w="656" w:type="pct"/>
          </w:tcPr>
          <w:p w:rsidR="005D053F" w:rsidRPr="0098716F" w:rsidRDefault="005D053F" w:rsidP="008D4CFE">
            <w:pPr>
              <w:spacing w:line="240" w:lineRule="atLeast"/>
              <w:ind w:left="-53" w:right="-52"/>
            </w:pPr>
            <w:r w:rsidRPr="0098716F">
              <w:t>Образовательные учреждения поселения</w:t>
            </w:r>
          </w:p>
        </w:tc>
        <w:tc>
          <w:tcPr>
            <w:tcW w:w="1183" w:type="pct"/>
          </w:tcPr>
          <w:p w:rsidR="005D053F" w:rsidRPr="0098716F" w:rsidRDefault="005D053F" w:rsidP="008D4CFE">
            <w:pPr>
              <w:spacing w:line="240" w:lineRule="atLeast"/>
            </w:pPr>
            <w:r w:rsidRPr="0098716F">
              <w:t>Повышение уровня знаний об истории и культуре среди школьников</w:t>
            </w:r>
          </w:p>
        </w:tc>
        <w:tc>
          <w:tcPr>
            <w:tcW w:w="1017" w:type="pct"/>
          </w:tcPr>
          <w:p w:rsidR="005D053F" w:rsidRPr="0098716F" w:rsidRDefault="005D053F" w:rsidP="008D4CFE">
            <w:pPr>
              <w:spacing w:line="240" w:lineRule="atLeast"/>
              <w:ind w:left="-77" w:right="-34"/>
            </w:pPr>
          </w:p>
        </w:tc>
      </w:tr>
      <w:tr w:rsidR="005D053F" w:rsidRPr="0098716F" w:rsidTr="008D4CFE">
        <w:trPr>
          <w:gridAfter w:val="1"/>
          <w:wAfter w:w="601" w:type="pct"/>
        </w:trPr>
        <w:tc>
          <w:tcPr>
            <w:tcW w:w="162" w:type="pct"/>
          </w:tcPr>
          <w:p w:rsidR="005D053F" w:rsidRDefault="005D053F" w:rsidP="008D4CFE">
            <w:pPr>
              <w:spacing w:line="240" w:lineRule="atLeast"/>
            </w:pPr>
            <w:r>
              <w:t>8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  <w:ind w:left="-72" w:right="-54"/>
            </w:pPr>
            <w:r w:rsidRPr="00303B34">
              <w:rPr>
                <w:color w:val="000000"/>
              </w:rPr>
              <w:t>Проведение цикла тематических мероприятий, посвящённых Международному дню толерантности</w:t>
            </w:r>
            <w:r>
              <w:rPr>
                <w:color w:val="000000"/>
              </w:rPr>
              <w:t>.</w:t>
            </w:r>
          </w:p>
        </w:tc>
        <w:tc>
          <w:tcPr>
            <w:tcW w:w="557" w:type="pct"/>
          </w:tcPr>
          <w:p w:rsidR="005D053F" w:rsidRDefault="005D053F" w:rsidP="008D4CFE">
            <w:pPr>
              <w:spacing w:line="240" w:lineRule="atLeast"/>
              <w:ind w:left="-36" w:right="-37"/>
            </w:pPr>
            <w:r>
              <w:t>Е</w:t>
            </w:r>
            <w:r w:rsidRPr="0098716F">
              <w:t xml:space="preserve">жегодно, </w:t>
            </w:r>
          </w:p>
          <w:p w:rsidR="005D053F" w:rsidRPr="0098716F" w:rsidRDefault="005D053F" w:rsidP="008D4CFE">
            <w:pPr>
              <w:spacing w:line="240" w:lineRule="atLeast"/>
              <w:ind w:left="-36" w:right="-37"/>
            </w:pPr>
            <w:r w:rsidRPr="0098716F">
              <w:t>ноябрь</w:t>
            </w:r>
          </w:p>
        </w:tc>
        <w:tc>
          <w:tcPr>
            <w:tcW w:w="656" w:type="pct"/>
          </w:tcPr>
          <w:p w:rsidR="005D053F" w:rsidRPr="0098716F" w:rsidRDefault="005D053F" w:rsidP="008D4CFE">
            <w:pPr>
              <w:spacing w:line="240" w:lineRule="atLeast"/>
            </w:pPr>
            <w:r w:rsidRPr="0098716F">
              <w:t>МБУК «Сельская библиотека»</w:t>
            </w:r>
          </w:p>
          <w:p w:rsidR="005D053F" w:rsidRPr="0098716F" w:rsidRDefault="005D053F" w:rsidP="008D4CFE">
            <w:pPr>
              <w:spacing w:line="240" w:lineRule="atLeast"/>
              <w:ind w:left="-53" w:right="-66"/>
              <w:rPr>
                <w:color w:val="000000"/>
              </w:rPr>
            </w:pPr>
            <w:r w:rsidRPr="0098716F">
              <w:rPr>
                <w:color w:val="000000"/>
              </w:rPr>
              <w:t xml:space="preserve">МБУК СР «СДК </w:t>
            </w:r>
            <w:r>
              <w:rPr>
                <w:color w:val="000000"/>
              </w:rPr>
              <w:t>Кручено-Балковского сельского поселения</w:t>
            </w:r>
            <w:r w:rsidRPr="0098716F">
              <w:rPr>
                <w:color w:val="000000"/>
              </w:rPr>
              <w:t>»</w:t>
            </w:r>
          </w:p>
          <w:p w:rsidR="005D053F" w:rsidRPr="0098716F" w:rsidRDefault="005D053F" w:rsidP="008D4CFE">
            <w:pPr>
              <w:spacing w:line="240" w:lineRule="atLeast"/>
              <w:ind w:left="-53" w:right="-66"/>
            </w:pPr>
            <w:r w:rsidRPr="0098716F">
              <w:t>Образовательные учреждения поселения</w:t>
            </w:r>
          </w:p>
        </w:tc>
        <w:tc>
          <w:tcPr>
            <w:tcW w:w="1183" w:type="pct"/>
          </w:tcPr>
          <w:p w:rsidR="005D053F" w:rsidRPr="00303B34" w:rsidRDefault="005D053F" w:rsidP="008D4CFE">
            <w:pPr>
              <w:spacing w:before="100" w:beforeAutospacing="1" w:after="100" w:afterAutospacing="1"/>
              <w:rPr>
                <w:color w:val="000000"/>
              </w:rPr>
            </w:pPr>
            <w:r w:rsidRPr="00303B34">
              <w:rPr>
                <w:color w:val="000000"/>
              </w:rPr>
              <w:t>Воспитание толерантности, профилактика экстремизма</w:t>
            </w:r>
            <w:r>
              <w:rPr>
                <w:color w:val="000000"/>
              </w:rPr>
              <w:t>.</w:t>
            </w:r>
          </w:p>
        </w:tc>
        <w:tc>
          <w:tcPr>
            <w:tcW w:w="1017" w:type="pct"/>
          </w:tcPr>
          <w:p w:rsidR="005D053F" w:rsidRPr="0098716F" w:rsidRDefault="005D053F" w:rsidP="008D4CFE">
            <w:pPr>
              <w:spacing w:line="240" w:lineRule="atLeast"/>
              <w:ind w:left="-77" w:right="-34"/>
            </w:pPr>
          </w:p>
        </w:tc>
      </w:tr>
      <w:tr w:rsidR="005D053F" w:rsidRPr="0098716F" w:rsidTr="008D4CFE">
        <w:tc>
          <w:tcPr>
            <w:tcW w:w="162" w:type="pct"/>
          </w:tcPr>
          <w:p w:rsidR="005D053F" w:rsidRPr="0098716F" w:rsidRDefault="005D053F" w:rsidP="008D4CFE">
            <w:pPr>
              <w:spacing w:line="240" w:lineRule="atLeast"/>
            </w:pPr>
            <w:r>
              <w:t>9</w:t>
            </w:r>
          </w:p>
        </w:tc>
        <w:tc>
          <w:tcPr>
            <w:tcW w:w="823" w:type="pct"/>
          </w:tcPr>
          <w:p w:rsidR="005D053F" w:rsidRPr="0098716F" w:rsidRDefault="005D053F" w:rsidP="008D4CFE">
            <w:pPr>
              <w:spacing w:line="240" w:lineRule="atLeast"/>
            </w:pPr>
            <w:r>
              <w:t xml:space="preserve">Проведение торжественных  мероприятий, </w:t>
            </w:r>
            <w:r w:rsidRPr="0098716F">
              <w:t>посвященн</w:t>
            </w:r>
            <w:r>
              <w:t xml:space="preserve">ых </w:t>
            </w:r>
            <w:r w:rsidRPr="0098716F">
              <w:t xml:space="preserve"> Дню Победы</w:t>
            </w:r>
            <w:r>
              <w:t>, Дню  народного единства</w:t>
            </w:r>
          </w:p>
        </w:tc>
        <w:tc>
          <w:tcPr>
            <w:tcW w:w="557" w:type="pct"/>
          </w:tcPr>
          <w:p w:rsidR="005D053F" w:rsidRPr="0098716F" w:rsidRDefault="005D053F" w:rsidP="008D4CFE">
            <w:pPr>
              <w:spacing w:line="240" w:lineRule="atLeast"/>
              <w:ind w:left="-50" w:right="-79"/>
            </w:pPr>
            <w:r>
              <w:t>Май, ноябрь</w:t>
            </w:r>
          </w:p>
        </w:tc>
        <w:tc>
          <w:tcPr>
            <w:tcW w:w="656" w:type="pct"/>
          </w:tcPr>
          <w:p w:rsidR="005D053F" w:rsidRPr="0098716F" w:rsidRDefault="005D053F" w:rsidP="008D4CFE">
            <w:pPr>
              <w:spacing w:line="240" w:lineRule="atLeast"/>
            </w:pPr>
            <w:r>
              <w:t xml:space="preserve">Администрация Кручено-Балковского с/п, </w:t>
            </w:r>
            <w:r w:rsidRPr="0098716F">
              <w:t>инспектор по физической культу</w:t>
            </w:r>
            <w:r>
              <w:t xml:space="preserve">ре, </w:t>
            </w:r>
            <w:r w:rsidRPr="0098716F">
              <w:t>МБУК «Сельская библиотека»</w:t>
            </w:r>
          </w:p>
          <w:p w:rsidR="005D053F" w:rsidRPr="0098716F" w:rsidRDefault="005D053F" w:rsidP="008D4CFE">
            <w:pPr>
              <w:spacing w:line="240" w:lineRule="atLeast"/>
              <w:ind w:left="-53" w:right="-66"/>
              <w:rPr>
                <w:color w:val="000000"/>
              </w:rPr>
            </w:pPr>
            <w:r w:rsidRPr="0098716F">
              <w:rPr>
                <w:color w:val="000000"/>
              </w:rPr>
              <w:t xml:space="preserve">МБУК СР «СДК </w:t>
            </w:r>
            <w:r>
              <w:rPr>
                <w:color w:val="000000"/>
              </w:rPr>
              <w:t>Кручено-Балковского с/п</w:t>
            </w:r>
            <w:r w:rsidRPr="0098716F">
              <w:rPr>
                <w:color w:val="000000"/>
              </w:rPr>
              <w:t>»</w:t>
            </w:r>
          </w:p>
          <w:p w:rsidR="005D053F" w:rsidRPr="0098716F" w:rsidRDefault="005D053F" w:rsidP="008D4CFE">
            <w:pPr>
              <w:spacing w:line="240" w:lineRule="atLeast"/>
              <w:ind w:left="-25" w:right="-66"/>
            </w:pPr>
            <w:r w:rsidRPr="0098716F">
              <w:t>Образовательные учреждения поселения</w:t>
            </w:r>
          </w:p>
        </w:tc>
        <w:tc>
          <w:tcPr>
            <w:tcW w:w="1183" w:type="pct"/>
          </w:tcPr>
          <w:p w:rsidR="005D053F" w:rsidRPr="0098716F" w:rsidRDefault="005D053F" w:rsidP="008D4CFE">
            <w:pPr>
              <w:spacing w:line="240" w:lineRule="atLeast"/>
              <w:ind w:left="-66" w:right="-26"/>
            </w:pPr>
            <w:r>
              <w:t>Р</w:t>
            </w:r>
            <w:r w:rsidRPr="0098716F">
              <w:t>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017" w:type="pct"/>
          </w:tcPr>
          <w:p w:rsidR="005D053F" w:rsidRPr="0098716F" w:rsidRDefault="005D053F" w:rsidP="008D4CFE">
            <w:pPr>
              <w:spacing w:line="240" w:lineRule="atLeast"/>
            </w:pPr>
          </w:p>
        </w:tc>
        <w:tc>
          <w:tcPr>
            <w:tcW w:w="601" w:type="pct"/>
            <w:tcBorders>
              <w:top w:val="nil"/>
            </w:tcBorders>
          </w:tcPr>
          <w:p w:rsidR="005D053F" w:rsidRDefault="005D053F" w:rsidP="008D4CFE">
            <w:pPr>
              <w:spacing w:line="240" w:lineRule="atLeast"/>
              <w:ind w:left="-77" w:right="-34"/>
            </w:pPr>
          </w:p>
          <w:p w:rsidR="005D053F" w:rsidRDefault="005D053F" w:rsidP="008D4CFE">
            <w:pPr>
              <w:spacing w:line="240" w:lineRule="atLeast"/>
              <w:ind w:left="-77" w:right="-34"/>
            </w:pPr>
          </w:p>
          <w:p w:rsidR="005D053F" w:rsidRDefault="005D053F" w:rsidP="008D4CFE">
            <w:pPr>
              <w:spacing w:line="240" w:lineRule="atLeast"/>
              <w:ind w:left="-77" w:right="-34"/>
            </w:pPr>
          </w:p>
          <w:p w:rsidR="005D053F" w:rsidRDefault="005D053F" w:rsidP="008D4CFE">
            <w:pPr>
              <w:spacing w:line="240" w:lineRule="atLeast"/>
              <w:ind w:left="-77" w:right="-34"/>
            </w:pPr>
          </w:p>
          <w:p w:rsidR="005D053F" w:rsidRDefault="005D053F" w:rsidP="008D4CFE">
            <w:pPr>
              <w:spacing w:line="240" w:lineRule="atLeast"/>
              <w:ind w:left="-77" w:right="-34"/>
            </w:pPr>
          </w:p>
          <w:p w:rsidR="005D053F" w:rsidRPr="0098716F" w:rsidRDefault="005D053F" w:rsidP="008D4CFE">
            <w:pPr>
              <w:spacing w:line="240" w:lineRule="atLeast"/>
              <w:ind w:left="-77" w:right="-34"/>
            </w:pPr>
          </w:p>
        </w:tc>
      </w:tr>
    </w:tbl>
    <w:p w:rsidR="005D053F" w:rsidRDefault="005D053F" w:rsidP="005D053F">
      <w:pPr>
        <w:spacing w:line="240" w:lineRule="atLeast"/>
      </w:pPr>
    </w:p>
    <w:p w:rsidR="005D053F" w:rsidRDefault="005D053F" w:rsidP="005D053F">
      <w:pPr>
        <w:spacing w:line="240" w:lineRule="atLeast"/>
      </w:pPr>
    </w:p>
    <w:p w:rsidR="005D053F" w:rsidRDefault="005D053F" w:rsidP="005D053F">
      <w:pPr>
        <w:spacing w:line="240" w:lineRule="atLeast"/>
      </w:pPr>
    </w:p>
    <w:p w:rsidR="005D053F" w:rsidRDefault="005D053F" w:rsidP="005D053F">
      <w:pPr>
        <w:spacing w:line="240" w:lineRule="atLeast"/>
      </w:pPr>
    </w:p>
    <w:p w:rsidR="005D053F" w:rsidRPr="00C355F5" w:rsidRDefault="005D053F" w:rsidP="005D053F">
      <w:pPr>
        <w:spacing w:line="240" w:lineRule="atLeast"/>
        <w:rPr>
          <w:sz w:val="20"/>
          <w:szCs w:val="20"/>
        </w:rPr>
      </w:pPr>
      <w:r w:rsidRPr="00C355F5">
        <w:rPr>
          <w:sz w:val="20"/>
          <w:szCs w:val="20"/>
        </w:rPr>
        <w:t>Исп. Н.А. Сухотина</w:t>
      </w:r>
    </w:p>
    <w:p w:rsidR="005D053F" w:rsidRPr="00C355F5" w:rsidRDefault="005D053F" w:rsidP="005D053F">
      <w:pPr>
        <w:spacing w:line="240" w:lineRule="atLeast"/>
        <w:rPr>
          <w:sz w:val="20"/>
          <w:szCs w:val="20"/>
        </w:rPr>
      </w:pPr>
      <w:r w:rsidRPr="00C355F5">
        <w:rPr>
          <w:sz w:val="20"/>
          <w:szCs w:val="20"/>
        </w:rPr>
        <w:t>Тел. 46322</w:t>
      </w:r>
    </w:p>
    <w:p w:rsidR="00834412" w:rsidRDefault="00834412" w:rsidP="005D053F">
      <w:pPr>
        <w:jc w:val="center"/>
      </w:pPr>
    </w:p>
    <w:sectPr w:rsidR="00834412" w:rsidSect="003B5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D80"/>
    <w:multiLevelType w:val="hybridMultilevel"/>
    <w:tmpl w:val="1B98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51F50"/>
    <w:multiLevelType w:val="hybridMultilevel"/>
    <w:tmpl w:val="D4E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834D9"/>
    <w:rsid w:val="0000018B"/>
    <w:rsid w:val="000012F3"/>
    <w:rsid w:val="0000150B"/>
    <w:rsid w:val="0000182E"/>
    <w:rsid w:val="000018D5"/>
    <w:rsid w:val="00001C41"/>
    <w:rsid w:val="00001ED9"/>
    <w:rsid w:val="0000232C"/>
    <w:rsid w:val="0000250A"/>
    <w:rsid w:val="00002568"/>
    <w:rsid w:val="0000305C"/>
    <w:rsid w:val="000031FB"/>
    <w:rsid w:val="00003793"/>
    <w:rsid w:val="00003C7A"/>
    <w:rsid w:val="00003D72"/>
    <w:rsid w:val="00003D86"/>
    <w:rsid w:val="00003DDE"/>
    <w:rsid w:val="00003E2A"/>
    <w:rsid w:val="00003FEC"/>
    <w:rsid w:val="00004080"/>
    <w:rsid w:val="000042CE"/>
    <w:rsid w:val="000048D2"/>
    <w:rsid w:val="00004C4A"/>
    <w:rsid w:val="00004D1A"/>
    <w:rsid w:val="00004FD2"/>
    <w:rsid w:val="0000532F"/>
    <w:rsid w:val="00005821"/>
    <w:rsid w:val="00005AF7"/>
    <w:rsid w:val="00005FC0"/>
    <w:rsid w:val="000060F8"/>
    <w:rsid w:val="00006385"/>
    <w:rsid w:val="00006421"/>
    <w:rsid w:val="0000678F"/>
    <w:rsid w:val="000067AD"/>
    <w:rsid w:val="00006A32"/>
    <w:rsid w:val="00006B9E"/>
    <w:rsid w:val="00006D6F"/>
    <w:rsid w:val="00006DFB"/>
    <w:rsid w:val="00006E12"/>
    <w:rsid w:val="000073A1"/>
    <w:rsid w:val="00007426"/>
    <w:rsid w:val="00007445"/>
    <w:rsid w:val="0000791C"/>
    <w:rsid w:val="00007B14"/>
    <w:rsid w:val="00007E30"/>
    <w:rsid w:val="00007EAA"/>
    <w:rsid w:val="00007F72"/>
    <w:rsid w:val="0001000C"/>
    <w:rsid w:val="00010074"/>
    <w:rsid w:val="0001025A"/>
    <w:rsid w:val="00010741"/>
    <w:rsid w:val="0001090E"/>
    <w:rsid w:val="000109C4"/>
    <w:rsid w:val="00010D9F"/>
    <w:rsid w:val="000114D4"/>
    <w:rsid w:val="000115AA"/>
    <w:rsid w:val="00011ABA"/>
    <w:rsid w:val="00011DF5"/>
    <w:rsid w:val="0001226E"/>
    <w:rsid w:val="000124BC"/>
    <w:rsid w:val="000126A4"/>
    <w:rsid w:val="000128E2"/>
    <w:rsid w:val="00012978"/>
    <w:rsid w:val="00012B05"/>
    <w:rsid w:val="00013055"/>
    <w:rsid w:val="000135FC"/>
    <w:rsid w:val="0001365F"/>
    <w:rsid w:val="0001371A"/>
    <w:rsid w:val="000139BF"/>
    <w:rsid w:val="000139DC"/>
    <w:rsid w:val="00013A5B"/>
    <w:rsid w:val="00013D04"/>
    <w:rsid w:val="00013FC4"/>
    <w:rsid w:val="0001401A"/>
    <w:rsid w:val="00014048"/>
    <w:rsid w:val="00014729"/>
    <w:rsid w:val="00014890"/>
    <w:rsid w:val="00014B98"/>
    <w:rsid w:val="00014BED"/>
    <w:rsid w:val="00014E45"/>
    <w:rsid w:val="00014FF0"/>
    <w:rsid w:val="000153FC"/>
    <w:rsid w:val="000153FF"/>
    <w:rsid w:val="000154A3"/>
    <w:rsid w:val="0001582D"/>
    <w:rsid w:val="0001614D"/>
    <w:rsid w:val="000168D4"/>
    <w:rsid w:val="000168E8"/>
    <w:rsid w:val="000169BA"/>
    <w:rsid w:val="00016C7B"/>
    <w:rsid w:val="00016D7B"/>
    <w:rsid w:val="00017774"/>
    <w:rsid w:val="00017ACE"/>
    <w:rsid w:val="00020622"/>
    <w:rsid w:val="000216D8"/>
    <w:rsid w:val="0002198A"/>
    <w:rsid w:val="00021B67"/>
    <w:rsid w:val="00021DAD"/>
    <w:rsid w:val="00021F42"/>
    <w:rsid w:val="00022462"/>
    <w:rsid w:val="000224A6"/>
    <w:rsid w:val="0002251A"/>
    <w:rsid w:val="00022AD5"/>
    <w:rsid w:val="00022AD9"/>
    <w:rsid w:val="00022BF9"/>
    <w:rsid w:val="00023313"/>
    <w:rsid w:val="000238D7"/>
    <w:rsid w:val="00023ABD"/>
    <w:rsid w:val="00023CB4"/>
    <w:rsid w:val="00023D46"/>
    <w:rsid w:val="00023DBF"/>
    <w:rsid w:val="00023EE6"/>
    <w:rsid w:val="00023F7A"/>
    <w:rsid w:val="00023FB7"/>
    <w:rsid w:val="0002403C"/>
    <w:rsid w:val="0002403F"/>
    <w:rsid w:val="00024227"/>
    <w:rsid w:val="00024E36"/>
    <w:rsid w:val="00025129"/>
    <w:rsid w:val="000251F9"/>
    <w:rsid w:val="00025391"/>
    <w:rsid w:val="000254B1"/>
    <w:rsid w:val="00025642"/>
    <w:rsid w:val="00025A5A"/>
    <w:rsid w:val="00025BBC"/>
    <w:rsid w:val="00025D7D"/>
    <w:rsid w:val="00025DB5"/>
    <w:rsid w:val="0002626E"/>
    <w:rsid w:val="000262E9"/>
    <w:rsid w:val="0002638B"/>
    <w:rsid w:val="00026562"/>
    <w:rsid w:val="0002696C"/>
    <w:rsid w:val="00026AF3"/>
    <w:rsid w:val="00026C4B"/>
    <w:rsid w:val="00026CF0"/>
    <w:rsid w:val="00026EA9"/>
    <w:rsid w:val="000270F9"/>
    <w:rsid w:val="000273BC"/>
    <w:rsid w:val="00027660"/>
    <w:rsid w:val="000276F9"/>
    <w:rsid w:val="00027AE0"/>
    <w:rsid w:val="00027C3A"/>
    <w:rsid w:val="00027DDC"/>
    <w:rsid w:val="00030043"/>
    <w:rsid w:val="00030276"/>
    <w:rsid w:val="00030556"/>
    <w:rsid w:val="00030758"/>
    <w:rsid w:val="000307C7"/>
    <w:rsid w:val="0003081D"/>
    <w:rsid w:val="0003085C"/>
    <w:rsid w:val="00030963"/>
    <w:rsid w:val="00030CE7"/>
    <w:rsid w:val="00030D9D"/>
    <w:rsid w:val="00031251"/>
    <w:rsid w:val="00031316"/>
    <w:rsid w:val="000315D2"/>
    <w:rsid w:val="000316CF"/>
    <w:rsid w:val="00031B61"/>
    <w:rsid w:val="00032230"/>
    <w:rsid w:val="00032639"/>
    <w:rsid w:val="000328F1"/>
    <w:rsid w:val="00032D89"/>
    <w:rsid w:val="00032DAD"/>
    <w:rsid w:val="000334E3"/>
    <w:rsid w:val="000334E9"/>
    <w:rsid w:val="000336D6"/>
    <w:rsid w:val="0003386D"/>
    <w:rsid w:val="00033C93"/>
    <w:rsid w:val="00034158"/>
    <w:rsid w:val="000342D7"/>
    <w:rsid w:val="000345E4"/>
    <w:rsid w:val="00034A00"/>
    <w:rsid w:val="00034C3A"/>
    <w:rsid w:val="000350EC"/>
    <w:rsid w:val="00035125"/>
    <w:rsid w:val="00035127"/>
    <w:rsid w:val="00035257"/>
    <w:rsid w:val="00035670"/>
    <w:rsid w:val="00035848"/>
    <w:rsid w:val="00035A41"/>
    <w:rsid w:val="00035E8B"/>
    <w:rsid w:val="00036421"/>
    <w:rsid w:val="00036A58"/>
    <w:rsid w:val="00036AAB"/>
    <w:rsid w:val="00036B03"/>
    <w:rsid w:val="00036B66"/>
    <w:rsid w:val="00036CDC"/>
    <w:rsid w:val="00036DB0"/>
    <w:rsid w:val="0003751C"/>
    <w:rsid w:val="000375BC"/>
    <w:rsid w:val="0003771D"/>
    <w:rsid w:val="00037EFD"/>
    <w:rsid w:val="00037FEB"/>
    <w:rsid w:val="000401AA"/>
    <w:rsid w:val="000401DF"/>
    <w:rsid w:val="00040257"/>
    <w:rsid w:val="0004064C"/>
    <w:rsid w:val="0004086B"/>
    <w:rsid w:val="000409C2"/>
    <w:rsid w:val="00040A05"/>
    <w:rsid w:val="00040DF3"/>
    <w:rsid w:val="00040EE4"/>
    <w:rsid w:val="0004101A"/>
    <w:rsid w:val="000413AE"/>
    <w:rsid w:val="0004141D"/>
    <w:rsid w:val="00041FC8"/>
    <w:rsid w:val="00042163"/>
    <w:rsid w:val="00042230"/>
    <w:rsid w:val="000422A4"/>
    <w:rsid w:val="00042468"/>
    <w:rsid w:val="000426D0"/>
    <w:rsid w:val="00042846"/>
    <w:rsid w:val="00042854"/>
    <w:rsid w:val="00043103"/>
    <w:rsid w:val="00043229"/>
    <w:rsid w:val="00043243"/>
    <w:rsid w:val="000433A5"/>
    <w:rsid w:val="000434BD"/>
    <w:rsid w:val="00043685"/>
    <w:rsid w:val="000439C9"/>
    <w:rsid w:val="00043AFC"/>
    <w:rsid w:val="00043CD2"/>
    <w:rsid w:val="00043E58"/>
    <w:rsid w:val="000440A3"/>
    <w:rsid w:val="00044423"/>
    <w:rsid w:val="00044AF7"/>
    <w:rsid w:val="00044C1E"/>
    <w:rsid w:val="00044C89"/>
    <w:rsid w:val="00044F64"/>
    <w:rsid w:val="0004507E"/>
    <w:rsid w:val="000453BD"/>
    <w:rsid w:val="000454A6"/>
    <w:rsid w:val="00045861"/>
    <w:rsid w:val="00045A1F"/>
    <w:rsid w:val="00045C51"/>
    <w:rsid w:val="00045C64"/>
    <w:rsid w:val="00045FF4"/>
    <w:rsid w:val="00046091"/>
    <w:rsid w:val="000460CA"/>
    <w:rsid w:val="000461BB"/>
    <w:rsid w:val="00046883"/>
    <w:rsid w:val="00046908"/>
    <w:rsid w:val="00046A16"/>
    <w:rsid w:val="00046BC7"/>
    <w:rsid w:val="00046F84"/>
    <w:rsid w:val="000476F0"/>
    <w:rsid w:val="000479D8"/>
    <w:rsid w:val="00047B61"/>
    <w:rsid w:val="00047E22"/>
    <w:rsid w:val="00047F69"/>
    <w:rsid w:val="00050446"/>
    <w:rsid w:val="0005086E"/>
    <w:rsid w:val="00051175"/>
    <w:rsid w:val="00051279"/>
    <w:rsid w:val="00051653"/>
    <w:rsid w:val="0005165E"/>
    <w:rsid w:val="000517E5"/>
    <w:rsid w:val="0005189A"/>
    <w:rsid w:val="00051A2D"/>
    <w:rsid w:val="00051A92"/>
    <w:rsid w:val="0005218D"/>
    <w:rsid w:val="0005289D"/>
    <w:rsid w:val="00052A4C"/>
    <w:rsid w:val="00052B2B"/>
    <w:rsid w:val="0005302A"/>
    <w:rsid w:val="00053149"/>
    <w:rsid w:val="0005323B"/>
    <w:rsid w:val="00053301"/>
    <w:rsid w:val="00053473"/>
    <w:rsid w:val="00053635"/>
    <w:rsid w:val="000536E1"/>
    <w:rsid w:val="0005373A"/>
    <w:rsid w:val="00053780"/>
    <w:rsid w:val="00053855"/>
    <w:rsid w:val="00053C01"/>
    <w:rsid w:val="00053C3A"/>
    <w:rsid w:val="00053FC3"/>
    <w:rsid w:val="000545E7"/>
    <w:rsid w:val="000545FB"/>
    <w:rsid w:val="00054E23"/>
    <w:rsid w:val="00054E60"/>
    <w:rsid w:val="000553A0"/>
    <w:rsid w:val="00055D8C"/>
    <w:rsid w:val="00055F1E"/>
    <w:rsid w:val="0005622B"/>
    <w:rsid w:val="000562E3"/>
    <w:rsid w:val="000564D4"/>
    <w:rsid w:val="00056D68"/>
    <w:rsid w:val="00057177"/>
    <w:rsid w:val="000572D2"/>
    <w:rsid w:val="000578C8"/>
    <w:rsid w:val="00057B16"/>
    <w:rsid w:val="00057C5B"/>
    <w:rsid w:val="00057D48"/>
    <w:rsid w:val="00057F51"/>
    <w:rsid w:val="000604E8"/>
    <w:rsid w:val="00061281"/>
    <w:rsid w:val="000615D4"/>
    <w:rsid w:val="00061803"/>
    <w:rsid w:val="00061826"/>
    <w:rsid w:val="000619C5"/>
    <w:rsid w:val="00061A49"/>
    <w:rsid w:val="00061EBB"/>
    <w:rsid w:val="000623AA"/>
    <w:rsid w:val="00062527"/>
    <w:rsid w:val="0006254F"/>
    <w:rsid w:val="00062594"/>
    <w:rsid w:val="00062C67"/>
    <w:rsid w:val="00062DCD"/>
    <w:rsid w:val="00062E39"/>
    <w:rsid w:val="00062F74"/>
    <w:rsid w:val="0006331C"/>
    <w:rsid w:val="00063461"/>
    <w:rsid w:val="00063603"/>
    <w:rsid w:val="00063712"/>
    <w:rsid w:val="000637FD"/>
    <w:rsid w:val="00063E04"/>
    <w:rsid w:val="00063EF5"/>
    <w:rsid w:val="00064272"/>
    <w:rsid w:val="00064299"/>
    <w:rsid w:val="00064552"/>
    <w:rsid w:val="00064575"/>
    <w:rsid w:val="00064B80"/>
    <w:rsid w:val="0006501A"/>
    <w:rsid w:val="00065281"/>
    <w:rsid w:val="00065EEF"/>
    <w:rsid w:val="00066229"/>
    <w:rsid w:val="0006674E"/>
    <w:rsid w:val="00066C22"/>
    <w:rsid w:val="00066C27"/>
    <w:rsid w:val="00066D86"/>
    <w:rsid w:val="00066D8E"/>
    <w:rsid w:val="00066FB1"/>
    <w:rsid w:val="000672F9"/>
    <w:rsid w:val="0006760D"/>
    <w:rsid w:val="00067BBA"/>
    <w:rsid w:val="00070167"/>
    <w:rsid w:val="00070257"/>
    <w:rsid w:val="000705D1"/>
    <w:rsid w:val="00070A71"/>
    <w:rsid w:val="00070F4D"/>
    <w:rsid w:val="0007102F"/>
    <w:rsid w:val="000710AF"/>
    <w:rsid w:val="0007130B"/>
    <w:rsid w:val="00071700"/>
    <w:rsid w:val="000719B4"/>
    <w:rsid w:val="00071DD6"/>
    <w:rsid w:val="00071FC7"/>
    <w:rsid w:val="000727A9"/>
    <w:rsid w:val="000728DC"/>
    <w:rsid w:val="00072B7D"/>
    <w:rsid w:val="00072C19"/>
    <w:rsid w:val="00072DBB"/>
    <w:rsid w:val="00072EAB"/>
    <w:rsid w:val="00072EDF"/>
    <w:rsid w:val="0007315C"/>
    <w:rsid w:val="000734AF"/>
    <w:rsid w:val="000734BB"/>
    <w:rsid w:val="0007364A"/>
    <w:rsid w:val="00073677"/>
    <w:rsid w:val="000738BB"/>
    <w:rsid w:val="00073B37"/>
    <w:rsid w:val="00073B65"/>
    <w:rsid w:val="00073C6B"/>
    <w:rsid w:val="00073FA3"/>
    <w:rsid w:val="00074389"/>
    <w:rsid w:val="00074683"/>
    <w:rsid w:val="00074935"/>
    <w:rsid w:val="00074957"/>
    <w:rsid w:val="00074E96"/>
    <w:rsid w:val="00074FB1"/>
    <w:rsid w:val="000750DF"/>
    <w:rsid w:val="000751F4"/>
    <w:rsid w:val="00075348"/>
    <w:rsid w:val="0007585B"/>
    <w:rsid w:val="00075AB2"/>
    <w:rsid w:val="00075E1B"/>
    <w:rsid w:val="00075F05"/>
    <w:rsid w:val="00075FF0"/>
    <w:rsid w:val="000761CD"/>
    <w:rsid w:val="00076210"/>
    <w:rsid w:val="000762B5"/>
    <w:rsid w:val="00076BA0"/>
    <w:rsid w:val="00076C63"/>
    <w:rsid w:val="00076D30"/>
    <w:rsid w:val="00076F8D"/>
    <w:rsid w:val="00076FEB"/>
    <w:rsid w:val="0007736B"/>
    <w:rsid w:val="00077408"/>
    <w:rsid w:val="000775F3"/>
    <w:rsid w:val="000776D0"/>
    <w:rsid w:val="00077AA9"/>
    <w:rsid w:val="00077CD4"/>
    <w:rsid w:val="00077EFD"/>
    <w:rsid w:val="000807D8"/>
    <w:rsid w:val="0008085B"/>
    <w:rsid w:val="000808AE"/>
    <w:rsid w:val="00080CBE"/>
    <w:rsid w:val="00080DC0"/>
    <w:rsid w:val="00080E2E"/>
    <w:rsid w:val="00080F74"/>
    <w:rsid w:val="00081087"/>
    <w:rsid w:val="000811BA"/>
    <w:rsid w:val="00081442"/>
    <w:rsid w:val="00081740"/>
    <w:rsid w:val="00081A40"/>
    <w:rsid w:val="00081A96"/>
    <w:rsid w:val="00081B53"/>
    <w:rsid w:val="00082176"/>
    <w:rsid w:val="00082182"/>
    <w:rsid w:val="00082223"/>
    <w:rsid w:val="0008232C"/>
    <w:rsid w:val="00082462"/>
    <w:rsid w:val="00082560"/>
    <w:rsid w:val="00082714"/>
    <w:rsid w:val="00082C27"/>
    <w:rsid w:val="00082C40"/>
    <w:rsid w:val="00082E85"/>
    <w:rsid w:val="0008310F"/>
    <w:rsid w:val="00083940"/>
    <w:rsid w:val="00083AE2"/>
    <w:rsid w:val="00083DCB"/>
    <w:rsid w:val="00083DE7"/>
    <w:rsid w:val="00084678"/>
    <w:rsid w:val="00084A7C"/>
    <w:rsid w:val="00084AFA"/>
    <w:rsid w:val="00084D12"/>
    <w:rsid w:val="00084DD6"/>
    <w:rsid w:val="00084FA9"/>
    <w:rsid w:val="0008542A"/>
    <w:rsid w:val="00085996"/>
    <w:rsid w:val="00085AB8"/>
    <w:rsid w:val="00085D41"/>
    <w:rsid w:val="00085E54"/>
    <w:rsid w:val="000861AD"/>
    <w:rsid w:val="0008625B"/>
    <w:rsid w:val="00086500"/>
    <w:rsid w:val="00087045"/>
    <w:rsid w:val="000873EA"/>
    <w:rsid w:val="000875FE"/>
    <w:rsid w:val="0008799F"/>
    <w:rsid w:val="00087A7B"/>
    <w:rsid w:val="00087D88"/>
    <w:rsid w:val="00090198"/>
    <w:rsid w:val="0009019E"/>
    <w:rsid w:val="00090603"/>
    <w:rsid w:val="00090608"/>
    <w:rsid w:val="00090614"/>
    <w:rsid w:val="00090622"/>
    <w:rsid w:val="00090985"/>
    <w:rsid w:val="00090CE4"/>
    <w:rsid w:val="00090D01"/>
    <w:rsid w:val="00091191"/>
    <w:rsid w:val="0009122F"/>
    <w:rsid w:val="00091262"/>
    <w:rsid w:val="000914E7"/>
    <w:rsid w:val="000914F2"/>
    <w:rsid w:val="000915CA"/>
    <w:rsid w:val="00091A00"/>
    <w:rsid w:val="00091CD8"/>
    <w:rsid w:val="00091EEA"/>
    <w:rsid w:val="00091F62"/>
    <w:rsid w:val="000920B2"/>
    <w:rsid w:val="000926B3"/>
    <w:rsid w:val="0009290F"/>
    <w:rsid w:val="0009294D"/>
    <w:rsid w:val="000929C5"/>
    <w:rsid w:val="0009313E"/>
    <w:rsid w:val="00093277"/>
    <w:rsid w:val="00093630"/>
    <w:rsid w:val="00093B3A"/>
    <w:rsid w:val="00093DBA"/>
    <w:rsid w:val="00093E57"/>
    <w:rsid w:val="00093EAD"/>
    <w:rsid w:val="00094001"/>
    <w:rsid w:val="000940FE"/>
    <w:rsid w:val="0009412B"/>
    <w:rsid w:val="000941A9"/>
    <w:rsid w:val="00094346"/>
    <w:rsid w:val="00094954"/>
    <w:rsid w:val="00094ADE"/>
    <w:rsid w:val="00094B8C"/>
    <w:rsid w:val="00094C5D"/>
    <w:rsid w:val="00094F01"/>
    <w:rsid w:val="00095035"/>
    <w:rsid w:val="000953DA"/>
    <w:rsid w:val="00095419"/>
    <w:rsid w:val="00095875"/>
    <w:rsid w:val="00095B1B"/>
    <w:rsid w:val="00095C01"/>
    <w:rsid w:val="00095EC4"/>
    <w:rsid w:val="0009615E"/>
    <w:rsid w:val="00096F33"/>
    <w:rsid w:val="000976BA"/>
    <w:rsid w:val="000976C1"/>
    <w:rsid w:val="00097A2A"/>
    <w:rsid w:val="00097D73"/>
    <w:rsid w:val="000A0163"/>
    <w:rsid w:val="000A021B"/>
    <w:rsid w:val="000A02C3"/>
    <w:rsid w:val="000A0603"/>
    <w:rsid w:val="000A0AD1"/>
    <w:rsid w:val="000A0BA5"/>
    <w:rsid w:val="000A1772"/>
    <w:rsid w:val="000A1B75"/>
    <w:rsid w:val="000A1D03"/>
    <w:rsid w:val="000A208E"/>
    <w:rsid w:val="000A255C"/>
    <w:rsid w:val="000A2636"/>
    <w:rsid w:val="000A27DD"/>
    <w:rsid w:val="000A28DB"/>
    <w:rsid w:val="000A2B4C"/>
    <w:rsid w:val="000A2EB5"/>
    <w:rsid w:val="000A3100"/>
    <w:rsid w:val="000A3212"/>
    <w:rsid w:val="000A3711"/>
    <w:rsid w:val="000A3BF9"/>
    <w:rsid w:val="000A3C36"/>
    <w:rsid w:val="000A3D48"/>
    <w:rsid w:val="000A3E7F"/>
    <w:rsid w:val="000A3F26"/>
    <w:rsid w:val="000A400B"/>
    <w:rsid w:val="000A41A2"/>
    <w:rsid w:val="000A4581"/>
    <w:rsid w:val="000A4F45"/>
    <w:rsid w:val="000A50BC"/>
    <w:rsid w:val="000A546D"/>
    <w:rsid w:val="000A5934"/>
    <w:rsid w:val="000A594F"/>
    <w:rsid w:val="000A5CED"/>
    <w:rsid w:val="000A5E26"/>
    <w:rsid w:val="000A5EFC"/>
    <w:rsid w:val="000A6390"/>
    <w:rsid w:val="000A655C"/>
    <w:rsid w:val="000A6564"/>
    <w:rsid w:val="000A6691"/>
    <w:rsid w:val="000A67D5"/>
    <w:rsid w:val="000A688B"/>
    <w:rsid w:val="000A699A"/>
    <w:rsid w:val="000A6B66"/>
    <w:rsid w:val="000A70D1"/>
    <w:rsid w:val="000A75CE"/>
    <w:rsid w:val="000A77CE"/>
    <w:rsid w:val="000A7BBC"/>
    <w:rsid w:val="000A7FF3"/>
    <w:rsid w:val="000B0064"/>
    <w:rsid w:val="000B0111"/>
    <w:rsid w:val="000B01F2"/>
    <w:rsid w:val="000B02A3"/>
    <w:rsid w:val="000B03F9"/>
    <w:rsid w:val="000B04C1"/>
    <w:rsid w:val="000B094B"/>
    <w:rsid w:val="000B0F42"/>
    <w:rsid w:val="000B1146"/>
    <w:rsid w:val="000B133F"/>
    <w:rsid w:val="000B1469"/>
    <w:rsid w:val="000B1522"/>
    <w:rsid w:val="000B18CD"/>
    <w:rsid w:val="000B1922"/>
    <w:rsid w:val="000B1AB0"/>
    <w:rsid w:val="000B1DE7"/>
    <w:rsid w:val="000B2375"/>
    <w:rsid w:val="000B24E5"/>
    <w:rsid w:val="000B28A4"/>
    <w:rsid w:val="000B28EA"/>
    <w:rsid w:val="000B295C"/>
    <w:rsid w:val="000B34F3"/>
    <w:rsid w:val="000B35B0"/>
    <w:rsid w:val="000B3A77"/>
    <w:rsid w:val="000B3B75"/>
    <w:rsid w:val="000B3C84"/>
    <w:rsid w:val="000B3E50"/>
    <w:rsid w:val="000B42AD"/>
    <w:rsid w:val="000B42BD"/>
    <w:rsid w:val="000B42C9"/>
    <w:rsid w:val="000B42F7"/>
    <w:rsid w:val="000B4436"/>
    <w:rsid w:val="000B45D2"/>
    <w:rsid w:val="000B4A29"/>
    <w:rsid w:val="000B4A8C"/>
    <w:rsid w:val="000B4E5E"/>
    <w:rsid w:val="000B54D3"/>
    <w:rsid w:val="000B561A"/>
    <w:rsid w:val="000B56AC"/>
    <w:rsid w:val="000B575C"/>
    <w:rsid w:val="000B5A97"/>
    <w:rsid w:val="000B5C39"/>
    <w:rsid w:val="000B5D74"/>
    <w:rsid w:val="000B5D77"/>
    <w:rsid w:val="000B6098"/>
    <w:rsid w:val="000B61A0"/>
    <w:rsid w:val="000B62D5"/>
    <w:rsid w:val="000B6AA4"/>
    <w:rsid w:val="000B6B91"/>
    <w:rsid w:val="000B706D"/>
    <w:rsid w:val="000B783D"/>
    <w:rsid w:val="000B7B70"/>
    <w:rsid w:val="000B7C78"/>
    <w:rsid w:val="000B7CCA"/>
    <w:rsid w:val="000B7EDB"/>
    <w:rsid w:val="000C028E"/>
    <w:rsid w:val="000C02AA"/>
    <w:rsid w:val="000C02DA"/>
    <w:rsid w:val="000C06DC"/>
    <w:rsid w:val="000C06F8"/>
    <w:rsid w:val="000C071E"/>
    <w:rsid w:val="000C0A04"/>
    <w:rsid w:val="000C0A64"/>
    <w:rsid w:val="000C0B10"/>
    <w:rsid w:val="000C0EF1"/>
    <w:rsid w:val="000C1301"/>
    <w:rsid w:val="000C134E"/>
    <w:rsid w:val="000C1639"/>
    <w:rsid w:val="000C1F1D"/>
    <w:rsid w:val="000C1FA7"/>
    <w:rsid w:val="000C1FAC"/>
    <w:rsid w:val="000C20AB"/>
    <w:rsid w:val="000C26E2"/>
    <w:rsid w:val="000C28CF"/>
    <w:rsid w:val="000C2C7F"/>
    <w:rsid w:val="000C3204"/>
    <w:rsid w:val="000C3242"/>
    <w:rsid w:val="000C331A"/>
    <w:rsid w:val="000C3647"/>
    <w:rsid w:val="000C36B4"/>
    <w:rsid w:val="000C3C90"/>
    <w:rsid w:val="000C3C94"/>
    <w:rsid w:val="000C3EA3"/>
    <w:rsid w:val="000C4021"/>
    <w:rsid w:val="000C450A"/>
    <w:rsid w:val="000C4641"/>
    <w:rsid w:val="000C47C6"/>
    <w:rsid w:val="000C4B0F"/>
    <w:rsid w:val="000C4B23"/>
    <w:rsid w:val="000C514C"/>
    <w:rsid w:val="000C5940"/>
    <w:rsid w:val="000C5B3D"/>
    <w:rsid w:val="000C5DB2"/>
    <w:rsid w:val="000C6095"/>
    <w:rsid w:val="000C6310"/>
    <w:rsid w:val="000C6942"/>
    <w:rsid w:val="000C6D87"/>
    <w:rsid w:val="000C6E2C"/>
    <w:rsid w:val="000C6F36"/>
    <w:rsid w:val="000C76E0"/>
    <w:rsid w:val="000D01D0"/>
    <w:rsid w:val="000D03A6"/>
    <w:rsid w:val="000D05A9"/>
    <w:rsid w:val="000D07D3"/>
    <w:rsid w:val="000D09C9"/>
    <w:rsid w:val="000D10EB"/>
    <w:rsid w:val="000D1135"/>
    <w:rsid w:val="000D1313"/>
    <w:rsid w:val="000D18C2"/>
    <w:rsid w:val="000D1BF0"/>
    <w:rsid w:val="000D1C72"/>
    <w:rsid w:val="000D1D80"/>
    <w:rsid w:val="000D221D"/>
    <w:rsid w:val="000D2619"/>
    <w:rsid w:val="000D2644"/>
    <w:rsid w:val="000D27D3"/>
    <w:rsid w:val="000D28AC"/>
    <w:rsid w:val="000D2904"/>
    <w:rsid w:val="000D2F76"/>
    <w:rsid w:val="000D3C1E"/>
    <w:rsid w:val="000D4217"/>
    <w:rsid w:val="000D4461"/>
    <w:rsid w:val="000D4661"/>
    <w:rsid w:val="000D471A"/>
    <w:rsid w:val="000D49BA"/>
    <w:rsid w:val="000D4F09"/>
    <w:rsid w:val="000D4F1A"/>
    <w:rsid w:val="000D5119"/>
    <w:rsid w:val="000D522C"/>
    <w:rsid w:val="000D53BB"/>
    <w:rsid w:val="000D5545"/>
    <w:rsid w:val="000D56F2"/>
    <w:rsid w:val="000D5841"/>
    <w:rsid w:val="000D5BAD"/>
    <w:rsid w:val="000D5E89"/>
    <w:rsid w:val="000D6177"/>
    <w:rsid w:val="000D62AF"/>
    <w:rsid w:val="000D6497"/>
    <w:rsid w:val="000D649D"/>
    <w:rsid w:val="000D6948"/>
    <w:rsid w:val="000D6AF1"/>
    <w:rsid w:val="000D6C30"/>
    <w:rsid w:val="000D6F60"/>
    <w:rsid w:val="000D701B"/>
    <w:rsid w:val="000D70BA"/>
    <w:rsid w:val="000D748E"/>
    <w:rsid w:val="000D749D"/>
    <w:rsid w:val="000D77D5"/>
    <w:rsid w:val="000D799A"/>
    <w:rsid w:val="000D79D0"/>
    <w:rsid w:val="000D7AD1"/>
    <w:rsid w:val="000D7E3C"/>
    <w:rsid w:val="000E00D3"/>
    <w:rsid w:val="000E01AE"/>
    <w:rsid w:val="000E0541"/>
    <w:rsid w:val="000E0694"/>
    <w:rsid w:val="000E091F"/>
    <w:rsid w:val="000E09B7"/>
    <w:rsid w:val="000E0ABB"/>
    <w:rsid w:val="000E0ADD"/>
    <w:rsid w:val="000E0C8A"/>
    <w:rsid w:val="000E0E26"/>
    <w:rsid w:val="000E0F9E"/>
    <w:rsid w:val="000E11B0"/>
    <w:rsid w:val="000E1A28"/>
    <w:rsid w:val="000E1C58"/>
    <w:rsid w:val="000E21AD"/>
    <w:rsid w:val="000E235C"/>
    <w:rsid w:val="000E2438"/>
    <w:rsid w:val="000E24FC"/>
    <w:rsid w:val="000E3739"/>
    <w:rsid w:val="000E38E7"/>
    <w:rsid w:val="000E3CA6"/>
    <w:rsid w:val="000E3E68"/>
    <w:rsid w:val="000E3F6B"/>
    <w:rsid w:val="000E4130"/>
    <w:rsid w:val="000E47B8"/>
    <w:rsid w:val="000E4890"/>
    <w:rsid w:val="000E49D4"/>
    <w:rsid w:val="000E4B1E"/>
    <w:rsid w:val="000E4C4F"/>
    <w:rsid w:val="000E4EE5"/>
    <w:rsid w:val="000E5029"/>
    <w:rsid w:val="000E52D9"/>
    <w:rsid w:val="000E52EA"/>
    <w:rsid w:val="000E53BD"/>
    <w:rsid w:val="000E5673"/>
    <w:rsid w:val="000E5AD1"/>
    <w:rsid w:val="000E5B1A"/>
    <w:rsid w:val="000E5B1B"/>
    <w:rsid w:val="000E5CF1"/>
    <w:rsid w:val="000E5DEC"/>
    <w:rsid w:val="000E602A"/>
    <w:rsid w:val="000E6152"/>
    <w:rsid w:val="000E654E"/>
    <w:rsid w:val="000E65F4"/>
    <w:rsid w:val="000E6694"/>
    <w:rsid w:val="000E6AF3"/>
    <w:rsid w:val="000E6BEF"/>
    <w:rsid w:val="000E7B72"/>
    <w:rsid w:val="000E7BC6"/>
    <w:rsid w:val="000E7F71"/>
    <w:rsid w:val="000F01DB"/>
    <w:rsid w:val="000F0319"/>
    <w:rsid w:val="000F04B5"/>
    <w:rsid w:val="000F079C"/>
    <w:rsid w:val="000F0B88"/>
    <w:rsid w:val="000F0C45"/>
    <w:rsid w:val="000F0CC6"/>
    <w:rsid w:val="000F10AB"/>
    <w:rsid w:val="000F1814"/>
    <w:rsid w:val="000F1C83"/>
    <w:rsid w:val="000F1F21"/>
    <w:rsid w:val="000F2110"/>
    <w:rsid w:val="000F2223"/>
    <w:rsid w:val="000F2332"/>
    <w:rsid w:val="000F2454"/>
    <w:rsid w:val="000F24C1"/>
    <w:rsid w:val="000F2513"/>
    <w:rsid w:val="000F294C"/>
    <w:rsid w:val="000F2A50"/>
    <w:rsid w:val="000F2B84"/>
    <w:rsid w:val="000F3024"/>
    <w:rsid w:val="000F317E"/>
    <w:rsid w:val="000F319F"/>
    <w:rsid w:val="000F32A5"/>
    <w:rsid w:val="000F35A8"/>
    <w:rsid w:val="000F365C"/>
    <w:rsid w:val="000F36E6"/>
    <w:rsid w:val="000F3A3C"/>
    <w:rsid w:val="000F3D0D"/>
    <w:rsid w:val="000F3D21"/>
    <w:rsid w:val="000F3DDD"/>
    <w:rsid w:val="000F403F"/>
    <w:rsid w:val="000F411B"/>
    <w:rsid w:val="000F4D27"/>
    <w:rsid w:val="000F4DB4"/>
    <w:rsid w:val="000F50A9"/>
    <w:rsid w:val="000F52D8"/>
    <w:rsid w:val="000F53A4"/>
    <w:rsid w:val="000F55AC"/>
    <w:rsid w:val="000F58AD"/>
    <w:rsid w:val="000F59F6"/>
    <w:rsid w:val="000F5EEA"/>
    <w:rsid w:val="000F6528"/>
    <w:rsid w:val="000F6570"/>
    <w:rsid w:val="000F6621"/>
    <w:rsid w:val="000F7073"/>
    <w:rsid w:val="000F74D7"/>
    <w:rsid w:val="000F76DE"/>
    <w:rsid w:val="000F7814"/>
    <w:rsid w:val="000F7966"/>
    <w:rsid w:val="000F7A0C"/>
    <w:rsid w:val="0010074B"/>
    <w:rsid w:val="00100759"/>
    <w:rsid w:val="00100DA4"/>
    <w:rsid w:val="00100E1F"/>
    <w:rsid w:val="00100FA7"/>
    <w:rsid w:val="00100FE5"/>
    <w:rsid w:val="00101006"/>
    <w:rsid w:val="0010140A"/>
    <w:rsid w:val="0010144E"/>
    <w:rsid w:val="001015DF"/>
    <w:rsid w:val="0010160C"/>
    <w:rsid w:val="00101A84"/>
    <w:rsid w:val="00101B48"/>
    <w:rsid w:val="00102465"/>
    <w:rsid w:val="00102609"/>
    <w:rsid w:val="001029D3"/>
    <w:rsid w:val="00102BFF"/>
    <w:rsid w:val="00102CED"/>
    <w:rsid w:val="00103155"/>
    <w:rsid w:val="001031FD"/>
    <w:rsid w:val="00103226"/>
    <w:rsid w:val="0010334A"/>
    <w:rsid w:val="0010341A"/>
    <w:rsid w:val="0010368C"/>
    <w:rsid w:val="00103A00"/>
    <w:rsid w:val="00103C31"/>
    <w:rsid w:val="00103DB8"/>
    <w:rsid w:val="00104BCB"/>
    <w:rsid w:val="00104BD1"/>
    <w:rsid w:val="00104FF7"/>
    <w:rsid w:val="00105389"/>
    <w:rsid w:val="00105CED"/>
    <w:rsid w:val="0010600A"/>
    <w:rsid w:val="001060CD"/>
    <w:rsid w:val="0010611E"/>
    <w:rsid w:val="0010626F"/>
    <w:rsid w:val="0010664D"/>
    <w:rsid w:val="001066E5"/>
    <w:rsid w:val="00106897"/>
    <w:rsid w:val="00106B26"/>
    <w:rsid w:val="00106CBB"/>
    <w:rsid w:val="0010712E"/>
    <w:rsid w:val="00107366"/>
    <w:rsid w:val="00107423"/>
    <w:rsid w:val="001074F0"/>
    <w:rsid w:val="00107633"/>
    <w:rsid w:val="00107635"/>
    <w:rsid w:val="00107830"/>
    <w:rsid w:val="00107E01"/>
    <w:rsid w:val="00110157"/>
    <w:rsid w:val="00110483"/>
    <w:rsid w:val="00110577"/>
    <w:rsid w:val="00110A86"/>
    <w:rsid w:val="00110B14"/>
    <w:rsid w:val="00110B80"/>
    <w:rsid w:val="00110E02"/>
    <w:rsid w:val="001116AF"/>
    <w:rsid w:val="001118D8"/>
    <w:rsid w:val="001120A1"/>
    <w:rsid w:val="0011261E"/>
    <w:rsid w:val="00112B89"/>
    <w:rsid w:val="00112C31"/>
    <w:rsid w:val="00112D37"/>
    <w:rsid w:val="00112E03"/>
    <w:rsid w:val="00112F03"/>
    <w:rsid w:val="00112F4A"/>
    <w:rsid w:val="00113831"/>
    <w:rsid w:val="00113B82"/>
    <w:rsid w:val="00113F7B"/>
    <w:rsid w:val="001141A7"/>
    <w:rsid w:val="0011429C"/>
    <w:rsid w:val="00114423"/>
    <w:rsid w:val="00114819"/>
    <w:rsid w:val="00114F59"/>
    <w:rsid w:val="0011503E"/>
    <w:rsid w:val="001152E1"/>
    <w:rsid w:val="001154B9"/>
    <w:rsid w:val="00115695"/>
    <w:rsid w:val="00115865"/>
    <w:rsid w:val="00115A0A"/>
    <w:rsid w:val="00115C66"/>
    <w:rsid w:val="001161D7"/>
    <w:rsid w:val="001163DE"/>
    <w:rsid w:val="001164E1"/>
    <w:rsid w:val="00116517"/>
    <w:rsid w:val="00116CAB"/>
    <w:rsid w:val="00116FEE"/>
    <w:rsid w:val="00117138"/>
    <w:rsid w:val="001171AF"/>
    <w:rsid w:val="001171B0"/>
    <w:rsid w:val="00117660"/>
    <w:rsid w:val="0011766F"/>
    <w:rsid w:val="00117A54"/>
    <w:rsid w:val="00120F44"/>
    <w:rsid w:val="0012135A"/>
    <w:rsid w:val="001216DD"/>
    <w:rsid w:val="0012178D"/>
    <w:rsid w:val="00121E2B"/>
    <w:rsid w:val="001222D2"/>
    <w:rsid w:val="0012233C"/>
    <w:rsid w:val="0012234F"/>
    <w:rsid w:val="00122611"/>
    <w:rsid w:val="00122964"/>
    <w:rsid w:val="0012324D"/>
    <w:rsid w:val="00123717"/>
    <w:rsid w:val="001238E2"/>
    <w:rsid w:val="0012406E"/>
    <w:rsid w:val="001242CC"/>
    <w:rsid w:val="001242E1"/>
    <w:rsid w:val="0012431D"/>
    <w:rsid w:val="0012490C"/>
    <w:rsid w:val="00124A80"/>
    <w:rsid w:val="00124E6F"/>
    <w:rsid w:val="0012563E"/>
    <w:rsid w:val="00125E00"/>
    <w:rsid w:val="00125E58"/>
    <w:rsid w:val="00126126"/>
    <w:rsid w:val="0012614A"/>
    <w:rsid w:val="00126156"/>
    <w:rsid w:val="00126271"/>
    <w:rsid w:val="0012629E"/>
    <w:rsid w:val="001263C5"/>
    <w:rsid w:val="00126434"/>
    <w:rsid w:val="0012653D"/>
    <w:rsid w:val="001265D0"/>
    <w:rsid w:val="00126658"/>
    <w:rsid w:val="0012669A"/>
    <w:rsid w:val="00126C6C"/>
    <w:rsid w:val="00126C94"/>
    <w:rsid w:val="00126E28"/>
    <w:rsid w:val="00127453"/>
    <w:rsid w:val="00127750"/>
    <w:rsid w:val="00127D45"/>
    <w:rsid w:val="00127D73"/>
    <w:rsid w:val="001302D7"/>
    <w:rsid w:val="00130634"/>
    <w:rsid w:val="00130667"/>
    <w:rsid w:val="0013069F"/>
    <w:rsid w:val="00130B3C"/>
    <w:rsid w:val="00130B7A"/>
    <w:rsid w:val="00130BBC"/>
    <w:rsid w:val="00130C5A"/>
    <w:rsid w:val="00130DD5"/>
    <w:rsid w:val="001310AE"/>
    <w:rsid w:val="00131463"/>
    <w:rsid w:val="00131477"/>
    <w:rsid w:val="00131794"/>
    <w:rsid w:val="001318DA"/>
    <w:rsid w:val="00131B1A"/>
    <w:rsid w:val="00131EE5"/>
    <w:rsid w:val="00132022"/>
    <w:rsid w:val="0013231F"/>
    <w:rsid w:val="00132503"/>
    <w:rsid w:val="00132716"/>
    <w:rsid w:val="00132756"/>
    <w:rsid w:val="00132AF0"/>
    <w:rsid w:val="0013302B"/>
    <w:rsid w:val="001331C2"/>
    <w:rsid w:val="00133241"/>
    <w:rsid w:val="00133266"/>
    <w:rsid w:val="001337AB"/>
    <w:rsid w:val="00133BA6"/>
    <w:rsid w:val="00133F0A"/>
    <w:rsid w:val="00133F6D"/>
    <w:rsid w:val="00133FAB"/>
    <w:rsid w:val="001341B3"/>
    <w:rsid w:val="0013427E"/>
    <w:rsid w:val="0013452D"/>
    <w:rsid w:val="00134673"/>
    <w:rsid w:val="0013480E"/>
    <w:rsid w:val="00134910"/>
    <w:rsid w:val="00134BC8"/>
    <w:rsid w:val="00134C7F"/>
    <w:rsid w:val="00134D35"/>
    <w:rsid w:val="00135171"/>
    <w:rsid w:val="001352B4"/>
    <w:rsid w:val="00135635"/>
    <w:rsid w:val="00135970"/>
    <w:rsid w:val="00135E94"/>
    <w:rsid w:val="00136558"/>
    <w:rsid w:val="00136979"/>
    <w:rsid w:val="00136C4C"/>
    <w:rsid w:val="001370C5"/>
    <w:rsid w:val="00137765"/>
    <w:rsid w:val="00137E03"/>
    <w:rsid w:val="00137EFF"/>
    <w:rsid w:val="0014013A"/>
    <w:rsid w:val="0014025F"/>
    <w:rsid w:val="00140264"/>
    <w:rsid w:val="001402BF"/>
    <w:rsid w:val="00140779"/>
    <w:rsid w:val="00140B56"/>
    <w:rsid w:val="00140F49"/>
    <w:rsid w:val="00141213"/>
    <w:rsid w:val="00141488"/>
    <w:rsid w:val="00141671"/>
    <w:rsid w:val="00141A0F"/>
    <w:rsid w:val="00141B6F"/>
    <w:rsid w:val="00141BD2"/>
    <w:rsid w:val="00141CB9"/>
    <w:rsid w:val="00141D9A"/>
    <w:rsid w:val="00141E50"/>
    <w:rsid w:val="00141E80"/>
    <w:rsid w:val="001420EC"/>
    <w:rsid w:val="001422CC"/>
    <w:rsid w:val="001425D1"/>
    <w:rsid w:val="00142684"/>
    <w:rsid w:val="0014274D"/>
    <w:rsid w:val="00142787"/>
    <w:rsid w:val="00142C46"/>
    <w:rsid w:val="00142C4E"/>
    <w:rsid w:val="00142F16"/>
    <w:rsid w:val="00143140"/>
    <w:rsid w:val="00143153"/>
    <w:rsid w:val="00143272"/>
    <w:rsid w:val="001436B5"/>
    <w:rsid w:val="001437F6"/>
    <w:rsid w:val="001438FD"/>
    <w:rsid w:val="00143A80"/>
    <w:rsid w:val="00143B05"/>
    <w:rsid w:val="00143E78"/>
    <w:rsid w:val="001441C1"/>
    <w:rsid w:val="00144458"/>
    <w:rsid w:val="0014451C"/>
    <w:rsid w:val="00144661"/>
    <w:rsid w:val="00144C7A"/>
    <w:rsid w:val="00144D35"/>
    <w:rsid w:val="00144E6D"/>
    <w:rsid w:val="00144E8B"/>
    <w:rsid w:val="00144E94"/>
    <w:rsid w:val="00145054"/>
    <w:rsid w:val="001451B3"/>
    <w:rsid w:val="001452A4"/>
    <w:rsid w:val="0014591A"/>
    <w:rsid w:val="00145986"/>
    <w:rsid w:val="00145B64"/>
    <w:rsid w:val="00145F92"/>
    <w:rsid w:val="00146018"/>
    <w:rsid w:val="0014692A"/>
    <w:rsid w:val="0014698A"/>
    <w:rsid w:val="00146B8B"/>
    <w:rsid w:val="00146C07"/>
    <w:rsid w:val="00146C71"/>
    <w:rsid w:val="001471B2"/>
    <w:rsid w:val="00147309"/>
    <w:rsid w:val="00147499"/>
    <w:rsid w:val="0014754C"/>
    <w:rsid w:val="001475FD"/>
    <w:rsid w:val="00147735"/>
    <w:rsid w:val="00147A6B"/>
    <w:rsid w:val="00147AFE"/>
    <w:rsid w:val="00147D08"/>
    <w:rsid w:val="00147D86"/>
    <w:rsid w:val="00147F94"/>
    <w:rsid w:val="00150152"/>
    <w:rsid w:val="0015020E"/>
    <w:rsid w:val="001506F6"/>
    <w:rsid w:val="00150CD8"/>
    <w:rsid w:val="00150EE7"/>
    <w:rsid w:val="001513CF"/>
    <w:rsid w:val="00151421"/>
    <w:rsid w:val="0015149C"/>
    <w:rsid w:val="0015160D"/>
    <w:rsid w:val="00151674"/>
    <w:rsid w:val="00151972"/>
    <w:rsid w:val="00151F2D"/>
    <w:rsid w:val="001521BB"/>
    <w:rsid w:val="001524EA"/>
    <w:rsid w:val="00152701"/>
    <w:rsid w:val="00152823"/>
    <w:rsid w:val="0015293E"/>
    <w:rsid w:val="00152A08"/>
    <w:rsid w:val="00153857"/>
    <w:rsid w:val="001538CF"/>
    <w:rsid w:val="001538DF"/>
    <w:rsid w:val="001542BD"/>
    <w:rsid w:val="001548AD"/>
    <w:rsid w:val="00154AAF"/>
    <w:rsid w:val="00154BEF"/>
    <w:rsid w:val="00154C09"/>
    <w:rsid w:val="00154C41"/>
    <w:rsid w:val="0015521B"/>
    <w:rsid w:val="001553CF"/>
    <w:rsid w:val="001554DC"/>
    <w:rsid w:val="001557ED"/>
    <w:rsid w:val="00155939"/>
    <w:rsid w:val="00155B22"/>
    <w:rsid w:val="00156177"/>
    <w:rsid w:val="001562D8"/>
    <w:rsid w:val="00156301"/>
    <w:rsid w:val="001563B4"/>
    <w:rsid w:val="00156541"/>
    <w:rsid w:val="001568B1"/>
    <w:rsid w:val="00156DC2"/>
    <w:rsid w:val="00156DF6"/>
    <w:rsid w:val="00157158"/>
    <w:rsid w:val="0015729F"/>
    <w:rsid w:val="00157716"/>
    <w:rsid w:val="00157891"/>
    <w:rsid w:val="00157CAC"/>
    <w:rsid w:val="00157DC6"/>
    <w:rsid w:val="00160697"/>
    <w:rsid w:val="001606C9"/>
    <w:rsid w:val="001609E0"/>
    <w:rsid w:val="00160C50"/>
    <w:rsid w:val="00160C63"/>
    <w:rsid w:val="00160E24"/>
    <w:rsid w:val="0016113F"/>
    <w:rsid w:val="001612B8"/>
    <w:rsid w:val="00161771"/>
    <w:rsid w:val="00161775"/>
    <w:rsid w:val="00162399"/>
    <w:rsid w:val="00162434"/>
    <w:rsid w:val="001624E6"/>
    <w:rsid w:val="001625C9"/>
    <w:rsid w:val="0016271C"/>
    <w:rsid w:val="00162A9E"/>
    <w:rsid w:val="00162E03"/>
    <w:rsid w:val="0016316B"/>
    <w:rsid w:val="001638C4"/>
    <w:rsid w:val="001639A6"/>
    <w:rsid w:val="00163ABE"/>
    <w:rsid w:val="001647A7"/>
    <w:rsid w:val="00164B61"/>
    <w:rsid w:val="00164DCA"/>
    <w:rsid w:val="00164DE8"/>
    <w:rsid w:val="00164E50"/>
    <w:rsid w:val="001650D6"/>
    <w:rsid w:val="001651B0"/>
    <w:rsid w:val="00165295"/>
    <w:rsid w:val="0016529E"/>
    <w:rsid w:val="0016565E"/>
    <w:rsid w:val="001657D4"/>
    <w:rsid w:val="001657EC"/>
    <w:rsid w:val="00165967"/>
    <w:rsid w:val="0016596A"/>
    <w:rsid w:val="001659EF"/>
    <w:rsid w:val="00165B7F"/>
    <w:rsid w:val="0016616C"/>
    <w:rsid w:val="00166725"/>
    <w:rsid w:val="001668D1"/>
    <w:rsid w:val="00166AF9"/>
    <w:rsid w:val="00166BAC"/>
    <w:rsid w:val="0016740D"/>
    <w:rsid w:val="00167594"/>
    <w:rsid w:val="00167706"/>
    <w:rsid w:val="001677EC"/>
    <w:rsid w:val="00167EB2"/>
    <w:rsid w:val="00167F2E"/>
    <w:rsid w:val="00167F54"/>
    <w:rsid w:val="00170075"/>
    <w:rsid w:val="0017010A"/>
    <w:rsid w:val="00170866"/>
    <w:rsid w:val="001708DD"/>
    <w:rsid w:val="001708F8"/>
    <w:rsid w:val="00170F0A"/>
    <w:rsid w:val="0017100A"/>
    <w:rsid w:val="00171203"/>
    <w:rsid w:val="001715FB"/>
    <w:rsid w:val="001717F1"/>
    <w:rsid w:val="00171F19"/>
    <w:rsid w:val="00172611"/>
    <w:rsid w:val="0017286C"/>
    <w:rsid w:val="00172B75"/>
    <w:rsid w:val="00172DE8"/>
    <w:rsid w:val="0017332E"/>
    <w:rsid w:val="0017367C"/>
    <w:rsid w:val="00173922"/>
    <w:rsid w:val="00173A8B"/>
    <w:rsid w:val="00173C84"/>
    <w:rsid w:val="00173F43"/>
    <w:rsid w:val="00174097"/>
    <w:rsid w:val="001740F5"/>
    <w:rsid w:val="001741CC"/>
    <w:rsid w:val="001744F0"/>
    <w:rsid w:val="00174685"/>
    <w:rsid w:val="0017496B"/>
    <w:rsid w:val="00175309"/>
    <w:rsid w:val="00175BE6"/>
    <w:rsid w:val="00175D1F"/>
    <w:rsid w:val="00175E9C"/>
    <w:rsid w:val="00175F38"/>
    <w:rsid w:val="00175F81"/>
    <w:rsid w:val="0017627F"/>
    <w:rsid w:val="00176509"/>
    <w:rsid w:val="00176AA1"/>
    <w:rsid w:val="00176AD3"/>
    <w:rsid w:val="00176BE4"/>
    <w:rsid w:val="00176D7F"/>
    <w:rsid w:val="00176F4F"/>
    <w:rsid w:val="001773A0"/>
    <w:rsid w:val="0017746B"/>
    <w:rsid w:val="00177C57"/>
    <w:rsid w:val="00177EC2"/>
    <w:rsid w:val="0018045B"/>
    <w:rsid w:val="00180633"/>
    <w:rsid w:val="00180994"/>
    <w:rsid w:val="00180BAB"/>
    <w:rsid w:val="00180D3A"/>
    <w:rsid w:val="00180FE4"/>
    <w:rsid w:val="00181218"/>
    <w:rsid w:val="001812E7"/>
    <w:rsid w:val="00181758"/>
    <w:rsid w:val="0018177A"/>
    <w:rsid w:val="00181CF4"/>
    <w:rsid w:val="00182459"/>
    <w:rsid w:val="0018248D"/>
    <w:rsid w:val="001824A9"/>
    <w:rsid w:val="001826A6"/>
    <w:rsid w:val="001827B4"/>
    <w:rsid w:val="00182961"/>
    <w:rsid w:val="00182EA8"/>
    <w:rsid w:val="00182F01"/>
    <w:rsid w:val="00182FEB"/>
    <w:rsid w:val="0018388B"/>
    <w:rsid w:val="00183B27"/>
    <w:rsid w:val="00183BE1"/>
    <w:rsid w:val="00183FE5"/>
    <w:rsid w:val="001843A9"/>
    <w:rsid w:val="001844F2"/>
    <w:rsid w:val="001847DE"/>
    <w:rsid w:val="00184FDC"/>
    <w:rsid w:val="001851DB"/>
    <w:rsid w:val="0018545C"/>
    <w:rsid w:val="00185570"/>
    <w:rsid w:val="00185575"/>
    <w:rsid w:val="001855BA"/>
    <w:rsid w:val="00185BD1"/>
    <w:rsid w:val="00185BE7"/>
    <w:rsid w:val="00185E70"/>
    <w:rsid w:val="001863FA"/>
    <w:rsid w:val="0018675F"/>
    <w:rsid w:val="0018677E"/>
    <w:rsid w:val="001868F7"/>
    <w:rsid w:val="00186C98"/>
    <w:rsid w:val="0018717E"/>
    <w:rsid w:val="001873D6"/>
    <w:rsid w:val="0018788A"/>
    <w:rsid w:val="00187A17"/>
    <w:rsid w:val="00187CB3"/>
    <w:rsid w:val="00187DFC"/>
    <w:rsid w:val="00187ED2"/>
    <w:rsid w:val="00190DF5"/>
    <w:rsid w:val="00190E23"/>
    <w:rsid w:val="001914BF"/>
    <w:rsid w:val="0019177F"/>
    <w:rsid w:val="0019188C"/>
    <w:rsid w:val="0019189A"/>
    <w:rsid w:val="00191930"/>
    <w:rsid w:val="00191A02"/>
    <w:rsid w:val="00191D5E"/>
    <w:rsid w:val="00191FB2"/>
    <w:rsid w:val="00191FF6"/>
    <w:rsid w:val="00192177"/>
    <w:rsid w:val="0019291D"/>
    <w:rsid w:val="00192E56"/>
    <w:rsid w:val="00193B90"/>
    <w:rsid w:val="00193BA6"/>
    <w:rsid w:val="00194314"/>
    <w:rsid w:val="0019457E"/>
    <w:rsid w:val="00194AD8"/>
    <w:rsid w:val="00194C49"/>
    <w:rsid w:val="00194CD6"/>
    <w:rsid w:val="00194D86"/>
    <w:rsid w:val="00194E0B"/>
    <w:rsid w:val="00195151"/>
    <w:rsid w:val="0019571A"/>
    <w:rsid w:val="00195A76"/>
    <w:rsid w:val="00195C92"/>
    <w:rsid w:val="00195E57"/>
    <w:rsid w:val="00195E9C"/>
    <w:rsid w:val="00195EB2"/>
    <w:rsid w:val="0019639B"/>
    <w:rsid w:val="001963BF"/>
    <w:rsid w:val="001966D9"/>
    <w:rsid w:val="00196A28"/>
    <w:rsid w:val="00196AAA"/>
    <w:rsid w:val="00196BB4"/>
    <w:rsid w:val="00196D8D"/>
    <w:rsid w:val="001971CD"/>
    <w:rsid w:val="0019754D"/>
    <w:rsid w:val="0019772F"/>
    <w:rsid w:val="00197A7A"/>
    <w:rsid w:val="00197B52"/>
    <w:rsid w:val="00197D03"/>
    <w:rsid w:val="00197DB4"/>
    <w:rsid w:val="00197E2B"/>
    <w:rsid w:val="001A019F"/>
    <w:rsid w:val="001A01EB"/>
    <w:rsid w:val="001A0358"/>
    <w:rsid w:val="001A0847"/>
    <w:rsid w:val="001A08E1"/>
    <w:rsid w:val="001A0983"/>
    <w:rsid w:val="001A0EDA"/>
    <w:rsid w:val="001A15A6"/>
    <w:rsid w:val="001A16C0"/>
    <w:rsid w:val="001A1E17"/>
    <w:rsid w:val="001A1E55"/>
    <w:rsid w:val="001A1FEE"/>
    <w:rsid w:val="001A22DB"/>
    <w:rsid w:val="001A2367"/>
    <w:rsid w:val="001A2387"/>
    <w:rsid w:val="001A2440"/>
    <w:rsid w:val="001A2978"/>
    <w:rsid w:val="001A2FBA"/>
    <w:rsid w:val="001A3077"/>
    <w:rsid w:val="001A3818"/>
    <w:rsid w:val="001A38FD"/>
    <w:rsid w:val="001A39D2"/>
    <w:rsid w:val="001A3A62"/>
    <w:rsid w:val="001A3D73"/>
    <w:rsid w:val="001A3D9D"/>
    <w:rsid w:val="001A3E43"/>
    <w:rsid w:val="001A3E6C"/>
    <w:rsid w:val="001A3E8B"/>
    <w:rsid w:val="001A3EBB"/>
    <w:rsid w:val="001A3F30"/>
    <w:rsid w:val="001A43B5"/>
    <w:rsid w:val="001A48A4"/>
    <w:rsid w:val="001A4B76"/>
    <w:rsid w:val="001A4DC0"/>
    <w:rsid w:val="001A516F"/>
    <w:rsid w:val="001A5399"/>
    <w:rsid w:val="001A53A1"/>
    <w:rsid w:val="001A53A5"/>
    <w:rsid w:val="001A55CF"/>
    <w:rsid w:val="001A571B"/>
    <w:rsid w:val="001A5A05"/>
    <w:rsid w:val="001A5BC2"/>
    <w:rsid w:val="001A5C88"/>
    <w:rsid w:val="001A5D96"/>
    <w:rsid w:val="001A5F49"/>
    <w:rsid w:val="001A6036"/>
    <w:rsid w:val="001A619C"/>
    <w:rsid w:val="001A631A"/>
    <w:rsid w:val="001A663F"/>
    <w:rsid w:val="001A66F0"/>
    <w:rsid w:val="001A6A7E"/>
    <w:rsid w:val="001A6E02"/>
    <w:rsid w:val="001A74F0"/>
    <w:rsid w:val="001A7F8F"/>
    <w:rsid w:val="001A7FBC"/>
    <w:rsid w:val="001B047D"/>
    <w:rsid w:val="001B0B28"/>
    <w:rsid w:val="001B0DF9"/>
    <w:rsid w:val="001B116E"/>
    <w:rsid w:val="001B1247"/>
    <w:rsid w:val="001B14C4"/>
    <w:rsid w:val="001B19C5"/>
    <w:rsid w:val="001B1A3F"/>
    <w:rsid w:val="001B1A5F"/>
    <w:rsid w:val="001B1B3B"/>
    <w:rsid w:val="001B1D74"/>
    <w:rsid w:val="001B1DEA"/>
    <w:rsid w:val="001B1E0E"/>
    <w:rsid w:val="001B1F5A"/>
    <w:rsid w:val="001B23EA"/>
    <w:rsid w:val="001B252B"/>
    <w:rsid w:val="001B25B3"/>
    <w:rsid w:val="001B269C"/>
    <w:rsid w:val="001B279F"/>
    <w:rsid w:val="001B2BCE"/>
    <w:rsid w:val="001B2E09"/>
    <w:rsid w:val="001B32D0"/>
    <w:rsid w:val="001B3649"/>
    <w:rsid w:val="001B37BD"/>
    <w:rsid w:val="001B38AF"/>
    <w:rsid w:val="001B3ABE"/>
    <w:rsid w:val="001B42DB"/>
    <w:rsid w:val="001B467A"/>
    <w:rsid w:val="001B4D1C"/>
    <w:rsid w:val="001B4D31"/>
    <w:rsid w:val="001B4E41"/>
    <w:rsid w:val="001B50F1"/>
    <w:rsid w:val="001B520C"/>
    <w:rsid w:val="001B5448"/>
    <w:rsid w:val="001B55DD"/>
    <w:rsid w:val="001B564B"/>
    <w:rsid w:val="001B568D"/>
    <w:rsid w:val="001B57ED"/>
    <w:rsid w:val="001B5BD8"/>
    <w:rsid w:val="001B5CF6"/>
    <w:rsid w:val="001B5EDA"/>
    <w:rsid w:val="001B5F29"/>
    <w:rsid w:val="001B6262"/>
    <w:rsid w:val="001B64A7"/>
    <w:rsid w:val="001B6544"/>
    <w:rsid w:val="001B6913"/>
    <w:rsid w:val="001B6BFB"/>
    <w:rsid w:val="001B6C91"/>
    <w:rsid w:val="001B6DE7"/>
    <w:rsid w:val="001B734A"/>
    <w:rsid w:val="001B7A6F"/>
    <w:rsid w:val="001C0179"/>
    <w:rsid w:val="001C0212"/>
    <w:rsid w:val="001C06EF"/>
    <w:rsid w:val="001C0ACC"/>
    <w:rsid w:val="001C0AEB"/>
    <w:rsid w:val="001C0C0D"/>
    <w:rsid w:val="001C1007"/>
    <w:rsid w:val="001C12F6"/>
    <w:rsid w:val="001C1854"/>
    <w:rsid w:val="001C19D3"/>
    <w:rsid w:val="001C1A31"/>
    <w:rsid w:val="001C1B48"/>
    <w:rsid w:val="001C1D72"/>
    <w:rsid w:val="001C20DB"/>
    <w:rsid w:val="001C2625"/>
    <w:rsid w:val="001C2CF1"/>
    <w:rsid w:val="001C2DE5"/>
    <w:rsid w:val="001C2F91"/>
    <w:rsid w:val="001C2F9C"/>
    <w:rsid w:val="001C30F4"/>
    <w:rsid w:val="001C32F3"/>
    <w:rsid w:val="001C352D"/>
    <w:rsid w:val="001C35D3"/>
    <w:rsid w:val="001C363F"/>
    <w:rsid w:val="001C36AA"/>
    <w:rsid w:val="001C3856"/>
    <w:rsid w:val="001C3C95"/>
    <w:rsid w:val="001C3D42"/>
    <w:rsid w:val="001C3E8B"/>
    <w:rsid w:val="001C3F9C"/>
    <w:rsid w:val="001C40B1"/>
    <w:rsid w:val="001C40EB"/>
    <w:rsid w:val="001C431B"/>
    <w:rsid w:val="001C44F6"/>
    <w:rsid w:val="001C48CA"/>
    <w:rsid w:val="001C49A3"/>
    <w:rsid w:val="001C4B79"/>
    <w:rsid w:val="001C4DA5"/>
    <w:rsid w:val="001C4E3D"/>
    <w:rsid w:val="001C5188"/>
    <w:rsid w:val="001C5475"/>
    <w:rsid w:val="001C57A5"/>
    <w:rsid w:val="001C5989"/>
    <w:rsid w:val="001C598E"/>
    <w:rsid w:val="001C5AF9"/>
    <w:rsid w:val="001C5E4F"/>
    <w:rsid w:val="001C5E87"/>
    <w:rsid w:val="001C622C"/>
    <w:rsid w:val="001C6330"/>
    <w:rsid w:val="001C645E"/>
    <w:rsid w:val="001C65D8"/>
    <w:rsid w:val="001C68B8"/>
    <w:rsid w:val="001C69F1"/>
    <w:rsid w:val="001C6ABD"/>
    <w:rsid w:val="001C6ACF"/>
    <w:rsid w:val="001C6C3B"/>
    <w:rsid w:val="001C6CE5"/>
    <w:rsid w:val="001C6DA9"/>
    <w:rsid w:val="001C6E99"/>
    <w:rsid w:val="001C6FBE"/>
    <w:rsid w:val="001C70B6"/>
    <w:rsid w:val="001C70F5"/>
    <w:rsid w:val="001C7307"/>
    <w:rsid w:val="001C7852"/>
    <w:rsid w:val="001C78A9"/>
    <w:rsid w:val="001C7EDE"/>
    <w:rsid w:val="001D0834"/>
    <w:rsid w:val="001D08D8"/>
    <w:rsid w:val="001D0BF1"/>
    <w:rsid w:val="001D0CCD"/>
    <w:rsid w:val="001D0ECA"/>
    <w:rsid w:val="001D136E"/>
    <w:rsid w:val="001D15E4"/>
    <w:rsid w:val="001D1791"/>
    <w:rsid w:val="001D1C61"/>
    <w:rsid w:val="001D1EBF"/>
    <w:rsid w:val="001D25DD"/>
    <w:rsid w:val="001D2C24"/>
    <w:rsid w:val="001D2CA0"/>
    <w:rsid w:val="001D2D0C"/>
    <w:rsid w:val="001D32F9"/>
    <w:rsid w:val="001D3453"/>
    <w:rsid w:val="001D3810"/>
    <w:rsid w:val="001D3A2A"/>
    <w:rsid w:val="001D3A9A"/>
    <w:rsid w:val="001D3C4D"/>
    <w:rsid w:val="001D3F39"/>
    <w:rsid w:val="001D436D"/>
    <w:rsid w:val="001D46F3"/>
    <w:rsid w:val="001D4743"/>
    <w:rsid w:val="001D4778"/>
    <w:rsid w:val="001D4D5B"/>
    <w:rsid w:val="001D4E6F"/>
    <w:rsid w:val="001D4E70"/>
    <w:rsid w:val="001D52CC"/>
    <w:rsid w:val="001D55FA"/>
    <w:rsid w:val="001D5760"/>
    <w:rsid w:val="001D57D2"/>
    <w:rsid w:val="001D5AA9"/>
    <w:rsid w:val="001D5C03"/>
    <w:rsid w:val="001D5D64"/>
    <w:rsid w:val="001D5F25"/>
    <w:rsid w:val="001D61C9"/>
    <w:rsid w:val="001D66F2"/>
    <w:rsid w:val="001D66F6"/>
    <w:rsid w:val="001D7516"/>
    <w:rsid w:val="001D7518"/>
    <w:rsid w:val="001D7523"/>
    <w:rsid w:val="001D7879"/>
    <w:rsid w:val="001D7C7A"/>
    <w:rsid w:val="001E0037"/>
    <w:rsid w:val="001E00F3"/>
    <w:rsid w:val="001E021A"/>
    <w:rsid w:val="001E062A"/>
    <w:rsid w:val="001E0812"/>
    <w:rsid w:val="001E0A83"/>
    <w:rsid w:val="001E0ACF"/>
    <w:rsid w:val="001E0B1C"/>
    <w:rsid w:val="001E0CC0"/>
    <w:rsid w:val="001E0E2E"/>
    <w:rsid w:val="001E10EA"/>
    <w:rsid w:val="001E123F"/>
    <w:rsid w:val="001E1483"/>
    <w:rsid w:val="001E1640"/>
    <w:rsid w:val="001E1B88"/>
    <w:rsid w:val="001E1D46"/>
    <w:rsid w:val="001E2194"/>
    <w:rsid w:val="001E221C"/>
    <w:rsid w:val="001E2344"/>
    <w:rsid w:val="001E2351"/>
    <w:rsid w:val="001E23EB"/>
    <w:rsid w:val="001E2436"/>
    <w:rsid w:val="001E278F"/>
    <w:rsid w:val="001E2B03"/>
    <w:rsid w:val="001E2BB8"/>
    <w:rsid w:val="001E2D92"/>
    <w:rsid w:val="001E2FCC"/>
    <w:rsid w:val="001E316A"/>
    <w:rsid w:val="001E31DE"/>
    <w:rsid w:val="001E3252"/>
    <w:rsid w:val="001E3490"/>
    <w:rsid w:val="001E36A4"/>
    <w:rsid w:val="001E376D"/>
    <w:rsid w:val="001E3C94"/>
    <w:rsid w:val="001E4456"/>
    <w:rsid w:val="001E4833"/>
    <w:rsid w:val="001E516F"/>
    <w:rsid w:val="001E540A"/>
    <w:rsid w:val="001E5505"/>
    <w:rsid w:val="001E561E"/>
    <w:rsid w:val="001E562C"/>
    <w:rsid w:val="001E5651"/>
    <w:rsid w:val="001E56B4"/>
    <w:rsid w:val="001E59CF"/>
    <w:rsid w:val="001E5A16"/>
    <w:rsid w:val="001E5E9A"/>
    <w:rsid w:val="001E61F9"/>
    <w:rsid w:val="001E622E"/>
    <w:rsid w:val="001E6376"/>
    <w:rsid w:val="001E6B7D"/>
    <w:rsid w:val="001E6D7B"/>
    <w:rsid w:val="001E70F3"/>
    <w:rsid w:val="001E7394"/>
    <w:rsid w:val="001E760F"/>
    <w:rsid w:val="001E79D1"/>
    <w:rsid w:val="001E7A3F"/>
    <w:rsid w:val="001E7DA8"/>
    <w:rsid w:val="001E7E0C"/>
    <w:rsid w:val="001F089B"/>
    <w:rsid w:val="001F0B85"/>
    <w:rsid w:val="001F0D86"/>
    <w:rsid w:val="001F1224"/>
    <w:rsid w:val="001F142F"/>
    <w:rsid w:val="001F1A71"/>
    <w:rsid w:val="001F2922"/>
    <w:rsid w:val="001F295F"/>
    <w:rsid w:val="001F2C62"/>
    <w:rsid w:val="001F2D58"/>
    <w:rsid w:val="001F2D75"/>
    <w:rsid w:val="001F2D9D"/>
    <w:rsid w:val="001F2EB7"/>
    <w:rsid w:val="001F3214"/>
    <w:rsid w:val="001F324C"/>
    <w:rsid w:val="001F34B4"/>
    <w:rsid w:val="001F36E6"/>
    <w:rsid w:val="001F396E"/>
    <w:rsid w:val="001F3B4D"/>
    <w:rsid w:val="001F406A"/>
    <w:rsid w:val="001F4283"/>
    <w:rsid w:val="001F44B1"/>
    <w:rsid w:val="001F47CF"/>
    <w:rsid w:val="001F47E9"/>
    <w:rsid w:val="001F49C6"/>
    <w:rsid w:val="001F4AD0"/>
    <w:rsid w:val="001F4D1B"/>
    <w:rsid w:val="001F5313"/>
    <w:rsid w:val="001F533A"/>
    <w:rsid w:val="001F5417"/>
    <w:rsid w:val="001F55B1"/>
    <w:rsid w:val="001F571C"/>
    <w:rsid w:val="001F5ED0"/>
    <w:rsid w:val="001F675A"/>
    <w:rsid w:val="001F68D3"/>
    <w:rsid w:val="001F6BE5"/>
    <w:rsid w:val="001F7078"/>
    <w:rsid w:val="001F70C4"/>
    <w:rsid w:val="001F71A9"/>
    <w:rsid w:val="001F7216"/>
    <w:rsid w:val="001F75F7"/>
    <w:rsid w:val="001F7BA4"/>
    <w:rsid w:val="00200267"/>
    <w:rsid w:val="00200341"/>
    <w:rsid w:val="0020049D"/>
    <w:rsid w:val="002004B6"/>
    <w:rsid w:val="002004ED"/>
    <w:rsid w:val="0020052D"/>
    <w:rsid w:val="0020060F"/>
    <w:rsid w:val="002007BE"/>
    <w:rsid w:val="00200A50"/>
    <w:rsid w:val="002017B5"/>
    <w:rsid w:val="002018CE"/>
    <w:rsid w:val="00201D74"/>
    <w:rsid w:val="002020FA"/>
    <w:rsid w:val="002023CB"/>
    <w:rsid w:val="00202574"/>
    <w:rsid w:val="0020267B"/>
    <w:rsid w:val="002036D7"/>
    <w:rsid w:val="00204120"/>
    <w:rsid w:val="002043E2"/>
    <w:rsid w:val="002043FB"/>
    <w:rsid w:val="00204876"/>
    <w:rsid w:val="00204880"/>
    <w:rsid w:val="00205290"/>
    <w:rsid w:val="0020550A"/>
    <w:rsid w:val="002056A9"/>
    <w:rsid w:val="002056BA"/>
    <w:rsid w:val="0020589F"/>
    <w:rsid w:val="00205934"/>
    <w:rsid w:val="00205A89"/>
    <w:rsid w:val="00205BC0"/>
    <w:rsid w:val="00205DE7"/>
    <w:rsid w:val="00205E18"/>
    <w:rsid w:val="00205F1D"/>
    <w:rsid w:val="0020642D"/>
    <w:rsid w:val="002065FD"/>
    <w:rsid w:val="00206727"/>
    <w:rsid w:val="002069AA"/>
    <w:rsid w:val="002069F8"/>
    <w:rsid w:val="00206D28"/>
    <w:rsid w:val="002073C9"/>
    <w:rsid w:val="002077BC"/>
    <w:rsid w:val="002077C6"/>
    <w:rsid w:val="002078C3"/>
    <w:rsid w:val="00207AA5"/>
    <w:rsid w:val="00207AFC"/>
    <w:rsid w:val="00207D17"/>
    <w:rsid w:val="00207E32"/>
    <w:rsid w:val="00207F5B"/>
    <w:rsid w:val="002100B1"/>
    <w:rsid w:val="002101B2"/>
    <w:rsid w:val="00210262"/>
    <w:rsid w:val="00210E8E"/>
    <w:rsid w:val="00210EF1"/>
    <w:rsid w:val="002111AA"/>
    <w:rsid w:val="00211529"/>
    <w:rsid w:val="00211721"/>
    <w:rsid w:val="00211B0C"/>
    <w:rsid w:val="00212063"/>
    <w:rsid w:val="00212491"/>
    <w:rsid w:val="002125E5"/>
    <w:rsid w:val="002125F3"/>
    <w:rsid w:val="002129BE"/>
    <w:rsid w:val="00212EC0"/>
    <w:rsid w:val="0021313D"/>
    <w:rsid w:val="00213243"/>
    <w:rsid w:val="00213276"/>
    <w:rsid w:val="002134CF"/>
    <w:rsid w:val="002134EF"/>
    <w:rsid w:val="00213546"/>
    <w:rsid w:val="002136CD"/>
    <w:rsid w:val="002137BE"/>
    <w:rsid w:val="0021397A"/>
    <w:rsid w:val="00213BA8"/>
    <w:rsid w:val="00213E10"/>
    <w:rsid w:val="00214410"/>
    <w:rsid w:val="002145D7"/>
    <w:rsid w:val="002149CC"/>
    <w:rsid w:val="002149F1"/>
    <w:rsid w:val="0021519B"/>
    <w:rsid w:val="00215363"/>
    <w:rsid w:val="002153F1"/>
    <w:rsid w:val="00215562"/>
    <w:rsid w:val="002156C8"/>
    <w:rsid w:val="002156D5"/>
    <w:rsid w:val="0021579F"/>
    <w:rsid w:val="00215877"/>
    <w:rsid w:val="00215D94"/>
    <w:rsid w:val="00215F88"/>
    <w:rsid w:val="0021606B"/>
    <w:rsid w:val="00216128"/>
    <w:rsid w:val="00216341"/>
    <w:rsid w:val="002163D0"/>
    <w:rsid w:val="002167DE"/>
    <w:rsid w:val="00216865"/>
    <w:rsid w:val="0021696C"/>
    <w:rsid w:val="00216AA0"/>
    <w:rsid w:val="00216BBF"/>
    <w:rsid w:val="002170D1"/>
    <w:rsid w:val="00217137"/>
    <w:rsid w:val="002178A1"/>
    <w:rsid w:val="002178B1"/>
    <w:rsid w:val="002178EE"/>
    <w:rsid w:val="00217A0F"/>
    <w:rsid w:val="00217D7A"/>
    <w:rsid w:val="00217DA3"/>
    <w:rsid w:val="00217F86"/>
    <w:rsid w:val="002201E8"/>
    <w:rsid w:val="0022043C"/>
    <w:rsid w:val="0022055D"/>
    <w:rsid w:val="0022088E"/>
    <w:rsid w:val="0022091A"/>
    <w:rsid w:val="00220D90"/>
    <w:rsid w:val="00220E68"/>
    <w:rsid w:val="00220F02"/>
    <w:rsid w:val="00221503"/>
    <w:rsid w:val="00221719"/>
    <w:rsid w:val="002218FD"/>
    <w:rsid w:val="00221944"/>
    <w:rsid w:val="00221DDA"/>
    <w:rsid w:val="00221E81"/>
    <w:rsid w:val="00221F4D"/>
    <w:rsid w:val="00221FAB"/>
    <w:rsid w:val="0022209A"/>
    <w:rsid w:val="0022238C"/>
    <w:rsid w:val="00222482"/>
    <w:rsid w:val="0022270D"/>
    <w:rsid w:val="0022283F"/>
    <w:rsid w:val="002228B4"/>
    <w:rsid w:val="00222A81"/>
    <w:rsid w:val="00222F60"/>
    <w:rsid w:val="00223293"/>
    <w:rsid w:val="00223531"/>
    <w:rsid w:val="00223870"/>
    <w:rsid w:val="00223B33"/>
    <w:rsid w:val="00223D13"/>
    <w:rsid w:val="00223E25"/>
    <w:rsid w:val="00223E50"/>
    <w:rsid w:val="00223E77"/>
    <w:rsid w:val="0022402B"/>
    <w:rsid w:val="002241B2"/>
    <w:rsid w:val="002242CC"/>
    <w:rsid w:val="00224CB7"/>
    <w:rsid w:val="00225008"/>
    <w:rsid w:val="00225029"/>
    <w:rsid w:val="00225279"/>
    <w:rsid w:val="00225442"/>
    <w:rsid w:val="002254CA"/>
    <w:rsid w:val="002255F0"/>
    <w:rsid w:val="0022565A"/>
    <w:rsid w:val="002256DD"/>
    <w:rsid w:val="00225833"/>
    <w:rsid w:val="00225A89"/>
    <w:rsid w:val="00225BEF"/>
    <w:rsid w:val="00225C78"/>
    <w:rsid w:val="00225F43"/>
    <w:rsid w:val="002263EF"/>
    <w:rsid w:val="00226544"/>
    <w:rsid w:val="00226775"/>
    <w:rsid w:val="0022694F"/>
    <w:rsid w:val="00226991"/>
    <w:rsid w:val="002269FC"/>
    <w:rsid w:val="00226FAB"/>
    <w:rsid w:val="00226FEE"/>
    <w:rsid w:val="00227001"/>
    <w:rsid w:val="00227375"/>
    <w:rsid w:val="0022747A"/>
    <w:rsid w:val="002276BD"/>
    <w:rsid w:val="002276C8"/>
    <w:rsid w:val="00227A3D"/>
    <w:rsid w:val="00227B2A"/>
    <w:rsid w:val="00227DE5"/>
    <w:rsid w:val="002302BF"/>
    <w:rsid w:val="002302E3"/>
    <w:rsid w:val="0023032C"/>
    <w:rsid w:val="002303D1"/>
    <w:rsid w:val="0023070B"/>
    <w:rsid w:val="002308C9"/>
    <w:rsid w:val="00230AB8"/>
    <w:rsid w:val="00230B28"/>
    <w:rsid w:val="00230C68"/>
    <w:rsid w:val="00230CD9"/>
    <w:rsid w:val="00230E3E"/>
    <w:rsid w:val="00230E67"/>
    <w:rsid w:val="00230F4F"/>
    <w:rsid w:val="002310E4"/>
    <w:rsid w:val="00231142"/>
    <w:rsid w:val="002318C5"/>
    <w:rsid w:val="002319FE"/>
    <w:rsid w:val="00231CE9"/>
    <w:rsid w:val="002320EF"/>
    <w:rsid w:val="002323D6"/>
    <w:rsid w:val="00232444"/>
    <w:rsid w:val="00232599"/>
    <w:rsid w:val="00232A98"/>
    <w:rsid w:val="00232B17"/>
    <w:rsid w:val="00232E10"/>
    <w:rsid w:val="00233223"/>
    <w:rsid w:val="00233263"/>
    <w:rsid w:val="002334C1"/>
    <w:rsid w:val="002335A7"/>
    <w:rsid w:val="00233A45"/>
    <w:rsid w:val="00233BE4"/>
    <w:rsid w:val="00234005"/>
    <w:rsid w:val="00234039"/>
    <w:rsid w:val="00234427"/>
    <w:rsid w:val="002344E2"/>
    <w:rsid w:val="00234520"/>
    <w:rsid w:val="0023457B"/>
    <w:rsid w:val="00234589"/>
    <w:rsid w:val="0023478B"/>
    <w:rsid w:val="00234C13"/>
    <w:rsid w:val="00234DD7"/>
    <w:rsid w:val="00234F2A"/>
    <w:rsid w:val="00235016"/>
    <w:rsid w:val="00235106"/>
    <w:rsid w:val="00235200"/>
    <w:rsid w:val="002359AB"/>
    <w:rsid w:val="00235B1C"/>
    <w:rsid w:val="00235C3F"/>
    <w:rsid w:val="00235C46"/>
    <w:rsid w:val="00235D95"/>
    <w:rsid w:val="00235DF8"/>
    <w:rsid w:val="002361DB"/>
    <w:rsid w:val="002365D4"/>
    <w:rsid w:val="002365E4"/>
    <w:rsid w:val="00236A16"/>
    <w:rsid w:val="00236A42"/>
    <w:rsid w:val="00236C6E"/>
    <w:rsid w:val="00236D76"/>
    <w:rsid w:val="00236D8B"/>
    <w:rsid w:val="00236E25"/>
    <w:rsid w:val="0023729B"/>
    <w:rsid w:val="002372B9"/>
    <w:rsid w:val="00237731"/>
    <w:rsid w:val="002377A0"/>
    <w:rsid w:val="00237E5E"/>
    <w:rsid w:val="002401CD"/>
    <w:rsid w:val="002403E7"/>
    <w:rsid w:val="002409EE"/>
    <w:rsid w:val="00240AC9"/>
    <w:rsid w:val="00240CCC"/>
    <w:rsid w:val="00241306"/>
    <w:rsid w:val="00241355"/>
    <w:rsid w:val="0024140C"/>
    <w:rsid w:val="002414E8"/>
    <w:rsid w:val="00241809"/>
    <w:rsid w:val="00241C41"/>
    <w:rsid w:val="00241C72"/>
    <w:rsid w:val="002421E8"/>
    <w:rsid w:val="002424A1"/>
    <w:rsid w:val="00242615"/>
    <w:rsid w:val="00242626"/>
    <w:rsid w:val="0024270B"/>
    <w:rsid w:val="00242B94"/>
    <w:rsid w:val="00242C1B"/>
    <w:rsid w:val="00242C67"/>
    <w:rsid w:val="00242D0F"/>
    <w:rsid w:val="0024319D"/>
    <w:rsid w:val="00243399"/>
    <w:rsid w:val="00243431"/>
    <w:rsid w:val="002436AE"/>
    <w:rsid w:val="00243D64"/>
    <w:rsid w:val="0024404A"/>
    <w:rsid w:val="002448F5"/>
    <w:rsid w:val="00244A7E"/>
    <w:rsid w:val="002452C5"/>
    <w:rsid w:val="00245388"/>
    <w:rsid w:val="002453AC"/>
    <w:rsid w:val="002455C7"/>
    <w:rsid w:val="00246236"/>
    <w:rsid w:val="00246329"/>
    <w:rsid w:val="002466DB"/>
    <w:rsid w:val="00246D40"/>
    <w:rsid w:val="00246E2E"/>
    <w:rsid w:val="00246F88"/>
    <w:rsid w:val="00247089"/>
    <w:rsid w:val="0024723E"/>
    <w:rsid w:val="002473C8"/>
    <w:rsid w:val="00247A8A"/>
    <w:rsid w:val="00247DA5"/>
    <w:rsid w:val="00247F57"/>
    <w:rsid w:val="00250241"/>
    <w:rsid w:val="00250455"/>
    <w:rsid w:val="002504FD"/>
    <w:rsid w:val="0025080D"/>
    <w:rsid w:val="00251286"/>
    <w:rsid w:val="0025150F"/>
    <w:rsid w:val="002519BA"/>
    <w:rsid w:val="00251B1F"/>
    <w:rsid w:val="00251E7C"/>
    <w:rsid w:val="002520F4"/>
    <w:rsid w:val="0025218D"/>
    <w:rsid w:val="002527E4"/>
    <w:rsid w:val="00252A46"/>
    <w:rsid w:val="00252F43"/>
    <w:rsid w:val="0025306C"/>
    <w:rsid w:val="002530B3"/>
    <w:rsid w:val="00253170"/>
    <w:rsid w:val="0025318B"/>
    <w:rsid w:val="00253195"/>
    <w:rsid w:val="0025322F"/>
    <w:rsid w:val="002533D2"/>
    <w:rsid w:val="0025378E"/>
    <w:rsid w:val="00253B30"/>
    <w:rsid w:val="00253F09"/>
    <w:rsid w:val="002543F3"/>
    <w:rsid w:val="00254454"/>
    <w:rsid w:val="0025466C"/>
    <w:rsid w:val="0025470D"/>
    <w:rsid w:val="00254755"/>
    <w:rsid w:val="00254ED3"/>
    <w:rsid w:val="002552C1"/>
    <w:rsid w:val="002552F0"/>
    <w:rsid w:val="0025548A"/>
    <w:rsid w:val="00255845"/>
    <w:rsid w:val="002561E5"/>
    <w:rsid w:val="002563D7"/>
    <w:rsid w:val="00256642"/>
    <w:rsid w:val="0025664C"/>
    <w:rsid w:val="0025671B"/>
    <w:rsid w:val="002569D4"/>
    <w:rsid w:val="00256D0C"/>
    <w:rsid w:val="00257141"/>
    <w:rsid w:val="00257483"/>
    <w:rsid w:val="0025769C"/>
    <w:rsid w:val="0025782A"/>
    <w:rsid w:val="00257C0E"/>
    <w:rsid w:val="00257E20"/>
    <w:rsid w:val="00260097"/>
    <w:rsid w:val="00260352"/>
    <w:rsid w:val="002605F7"/>
    <w:rsid w:val="00260B85"/>
    <w:rsid w:val="00260D32"/>
    <w:rsid w:val="00261075"/>
    <w:rsid w:val="00261A82"/>
    <w:rsid w:val="00261B36"/>
    <w:rsid w:val="00262039"/>
    <w:rsid w:val="00262093"/>
    <w:rsid w:val="002622DA"/>
    <w:rsid w:val="002624C9"/>
    <w:rsid w:val="0026292E"/>
    <w:rsid w:val="002629B2"/>
    <w:rsid w:val="002629E1"/>
    <w:rsid w:val="00262D5F"/>
    <w:rsid w:val="00263587"/>
    <w:rsid w:val="002638E5"/>
    <w:rsid w:val="00263BEA"/>
    <w:rsid w:val="00263DA1"/>
    <w:rsid w:val="00263E13"/>
    <w:rsid w:val="0026455B"/>
    <w:rsid w:val="0026457A"/>
    <w:rsid w:val="00264769"/>
    <w:rsid w:val="00264AD0"/>
    <w:rsid w:val="00264B73"/>
    <w:rsid w:val="00264FDA"/>
    <w:rsid w:val="0026510F"/>
    <w:rsid w:val="002656D6"/>
    <w:rsid w:val="00265B44"/>
    <w:rsid w:val="00266374"/>
    <w:rsid w:val="00266667"/>
    <w:rsid w:val="002666B0"/>
    <w:rsid w:val="00266B51"/>
    <w:rsid w:val="00266E00"/>
    <w:rsid w:val="00266F3F"/>
    <w:rsid w:val="00267001"/>
    <w:rsid w:val="002671EB"/>
    <w:rsid w:val="002674E4"/>
    <w:rsid w:val="002675E2"/>
    <w:rsid w:val="00267942"/>
    <w:rsid w:val="00267C2C"/>
    <w:rsid w:val="00267C69"/>
    <w:rsid w:val="00267CCB"/>
    <w:rsid w:val="00267DA0"/>
    <w:rsid w:val="0027008A"/>
    <w:rsid w:val="002705D2"/>
    <w:rsid w:val="00271462"/>
    <w:rsid w:val="002716CF"/>
    <w:rsid w:val="002717AD"/>
    <w:rsid w:val="002719F1"/>
    <w:rsid w:val="00271EBF"/>
    <w:rsid w:val="00271EE5"/>
    <w:rsid w:val="00271F82"/>
    <w:rsid w:val="00272175"/>
    <w:rsid w:val="00272247"/>
    <w:rsid w:val="0027263B"/>
    <w:rsid w:val="002727D4"/>
    <w:rsid w:val="002729A9"/>
    <w:rsid w:val="00272B3D"/>
    <w:rsid w:val="00272C93"/>
    <w:rsid w:val="00272F85"/>
    <w:rsid w:val="0027328B"/>
    <w:rsid w:val="002732A6"/>
    <w:rsid w:val="002732D2"/>
    <w:rsid w:val="002732EB"/>
    <w:rsid w:val="00273388"/>
    <w:rsid w:val="00273400"/>
    <w:rsid w:val="002736DB"/>
    <w:rsid w:val="0027387E"/>
    <w:rsid w:val="00273898"/>
    <w:rsid w:val="0027389A"/>
    <w:rsid w:val="00273D6B"/>
    <w:rsid w:val="00273E99"/>
    <w:rsid w:val="00273E9C"/>
    <w:rsid w:val="00273FEE"/>
    <w:rsid w:val="00274731"/>
    <w:rsid w:val="00274747"/>
    <w:rsid w:val="00274A71"/>
    <w:rsid w:val="00274AAF"/>
    <w:rsid w:val="00274B29"/>
    <w:rsid w:val="00274CEE"/>
    <w:rsid w:val="00275269"/>
    <w:rsid w:val="002752AB"/>
    <w:rsid w:val="002752F3"/>
    <w:rsid w:val="002756D0"/>
    <w:rsid w:val="00275A85"/>
    <w:rsid w:val="00275B83"/>
    <w:rsid w:val="0027652A"/>
    <w:rsid w:val="002766E9"/>
    <w:rsid w:val="0027694B"/>
    <w:rsid w:val="00276A0C"/>
    <w:rsid w:val="00276AB7"/>
    <w:rsid w:val="00276C97"/>
    <w:rsid w:val="00276D77"/>
    <w:rsid w:val="00277099"/>
    <w:rsid w:val="00277409"/>
    <w:rsid w:val="00277776"/>
    <w:rsid w:val="00277DFE"/>
    <w:rsid w:val="0028009C"/>
    <w:rsid w:val="00280147"/>
    <w:rsid w:val="00280154"/>
    <w:rsid w:val="00280289"/>
    <w:rsid w:val="00280334"/>
    <w:rsid w:val="002809D2"/>
    <w:rsid w:val="00280D17"/>
    <w:rsid w:val="00280E37"/>
    <w:rsid w:val="00280E40"/>
    <w:rsid w:val="0028124A"/>
    <w:rsid w:val="00281296"/>
    <w:rsid w:val="0028140B"/>
    <w:rsid w:val="0028180C"/>
    <w:rsid w:val="002818E2"/>
    <w:rsid w:val="002818F9"/>
    <w:rsid w:val="00281954"/>
    <w:rsid w:val="0028196F"/>
    <w:rsid w:val="00281995"/>
    <w:rsid w:val="00281AC3"/>
    <w:rsid w:val="00281EC3"/>
    <w:rsid w:val="00281F3C"/>
    <w:rsid w:val="002820FC"/>
    <w:rsid w:val="00282112"/>
    <w:rsid w:val="00282150"/>
    <w:rsid w:val="00282170"/>
    <w:rsid w:val="0028255F"/>
    <w:rsid w:val="002825EE"/>
    <w:rsid w:val="00282895"/>
    <w:rsid w:val="00282930"/>
    <w:rsid w:val="002829C8"/>
    <w:rsid w:val="00282B18"/>
    <w:rsid w:val="00282BF8"/>
    <w:rsid w:val="0028321D"/>
    <w:rsid w:val="00283232"/>
    <w:rsid w:val="00283445"/>
    <w:rsid w:val="00283465"/>
    <w:rsid w:val="002837F7"/>
    <w:rsid w:val="00283881"/>
    <w:rsid w:val="00283A18"/>
    <w:rsid w:val="00283DF3"/>
    <w:rsid w:val="00284079"/>
    <w:rsid w:val="002840A5"/>
    <w:rsid w:val="0028428C"/>
    <w:rsid w:val="002843AB"/>
    <w:rsid w:val="00284501"/>
    <w:rsid w:val="002845CD"/>
    <w:rsid w:val="00284719"/>
    <w:rsid w:val="00284B87"/>
    <w:rsid w:val="00284D13"/>
    <w:rsid w:val="00285395"/>
    <w:rsid w:val="00285974"/>
    <w:rsid w:val="00285BCF"/>
    <w:rsid w:val="00285BD1"/>
    <w:rsid w:val="00285E40"/>
    <w:rsid w:val="0028650B"/>
    <w:rsid w:val="002865A8"/>
    <w:rsid w:val="00286610"/>
    <w:rsid w:val="00286B69"/>
    <w:rsid w:val="00286BF4"/>
    <w:rsid w:val="0028729A"/>
    <w:rsid w:val="002872AC"/>
    <w:rsid w:val="002873C8"/>
    <w:rsid w:val="002876C0"/>
    <w:rsid w:val="002879AA"/>
    <w:rsid w:val="00287B95"/>
    <w:rsid w:val="00287F31"/>
    <w:rsid w:val="00287FA0"/>
    <w:rsid w:val="00290016"/>
    <w:rsid w:val="002905C3"/>
    <w:rsid w:val="002907AA"/>
    <w:rsid w:val="0029091A"/>
    <w:rsid w:val="00290CE4"/>
    <w:rsid w:val="0029100B"/>
    <w:rsid w:val="002910C9"/>
    <w:rsid w:val="00291397"/>
    <w:rsid w:val="002913CD"/>
    <w:rsid w:val="002916D3"/>
    <w:rsid w:val="00291701"/>
    <w:rsid w:val="00291A2F"/>
    <w:rsid w:val="00291ACB"/>
    <w:rsid w:val="00291C29"/>
    <w:rsid w:val="002922C7"/>
    <w:rsid w:val="002924C9"/>
    <w:rsid w:val="00292925"/>
    <w:rsid w:val="00292B64"/>
    <w:rsid w:val="00292C06"/>
    <w:rsid w:val="00292F9D"/>
    <w:rsid w:val="00293230"/>
    <w:rsid w:val="00293584"/>
    <w:rsid w:val="00293CC5"/>
    <w:rsid w:val="00293CCC"/>
    <w:rsid w:val="00294133"/>
    <w:rsid w:val="002941AE"/>
    <w:rsid w:val="00294D35"/>
    <w:rsid w:val="00294F5C"/>
    <w:rsid w:val="00295011"/>
    <w:rsid w:val="002950C9"/>
    <w:rsid w:val="002953B6"/>
    <w:rsid w:val="002953D6"/>
    <w:rsid w:val="00295AFB"/>
    <w:rsid w:val="00295E6A"/>
    <w:rsid w:val="0029641D"/>
    <w:rsid w:val="002964C8"/>
    <w:rsid w:val="0029686E"/>
    <w:rsid w:val="00296A39"/>
    <w:rsid w:val="00297022"/>
    <w:rsid w:val="00297113"/>
    <w:rsid w:val="002972D7"/>
    <w:rsid w:val="0029756D"/>
    <w:rsid w:val="002979F8"/>
    <w:rsid w:val="002A060D"/>
    <w:rsid w:val="002A0625"/>
    <w:rsid w:val="002A0D5C"/>
    <w:rsid w:val="002A0D79"/>
    <w:rsid w:val="002A0F3A"/>
    <w:rsid w:val="002A103A"/>
    <w:rsid w:val="002A1150"/>
    <w:rsid w:val="002A122E"/>
    <w:rsid w:val="002A1390"/>
    <w:rsid w:val="002A13C8"/>
    <w:rsid w:val="002A13FB"/>
    <w:rsid w:val="002A1409"/>
    <w:rsid w:val="002A15C6"/>
    <w:rsid w:val="002A19E2"/>
    <w:rsid w:val="002A1AD8"/>
    <w:rsid w:val="002A2395"/>
    <w:rsid w:val="002A269E"/>
    <w:rsid w:val="002A2B38"/>
    <w:rsid w:val="002A2B74"/>
    <w:rsid w:val="002A2CE2"/>
    <w:rsid w:val="002A3108"/>
    <w:rsid w:val="002A313E"/>
    <w:rsid w:val="002A3228"/>
    <w:rsid w:val="002A3343"/>
    <w:rsid w:val="002A347E"/>
    <w:rsid w:val="002A3AA1"/>
    <w:rsid w:val="002A3C58"/>
    <w:rsid w:val="002A3CD8"/>
    <w:rsid w:val="002A421E"/>
    <w:rsid w:val="002A4402"/>
    <w:rsid w:val="002A44E7"/>
    <w:rsid w:val="002A4505"/>
    <w:rsid w:val="002A4639"/>
    <w:rsid w:val="002A474F"/>
    <w:rsid w:val="002A4836"/>
    <w:rsid w:val="002A4934"/>
    <w:rsid w:val="002A4B13"/>
    <w:rsid w:val="002A4BCA"/>
    <w:rsid w:val="002A4C0A"/>
    <w:rsid w:val="002A5652"/>
    <w:rsid w:val="002A5850"/>
    <w:rsid w:val="002A59B2"/>
    <w:rsid w:val="002A5B09"/>
    <w:rsid w:val="002A5BA0"/>
    <w:rsid w:val="002A5E42"/>
    <w:rsid w:val="002A5E52"/>
    <w:rsid w:val="002A5F6F"/>
    <w:rsid w:val="002A6139"/>
    <w:rsid w:val="002A61FA"/>
    <w:rsid w:val="002A63EE"/>
    <w:rsid w:val="002A6620"/>
    <w:rsid w:val="002A6DDE"/>
    <w:rsid w:val="002A70F5"/>
    <w:rsid w:val="002A7233"/>
    <w:rsid w:val="002A7763"/>
    <w:rsid w:val="002A7F53"/>
    <w:rsid w:val="002B05BD"/>
    <w:rsid w:val="002B097C"/>
    <w:rsid w:val="002B0A5E"/>
    <w:rsid w:val="002B1019"/>
    <w:rsid w:val="002B1051"/>
    <w:rsid w:val="002B1365"/>
    <w:rsid w:val="002B13E5"/>
    <w:rsid w:val="002B18CC"/>
    <w:rsid w:val="002B1CE5"/>
    <w:rsid w:val="002B204E"/>
    <w:rsid w:val="002B2253"/>
    <w:rsid w:val="002B22E9"/>
    <w:rsid w:val="002B24AE"/>
    <w:rsid w:val="002B26FC"/>
    <w:rsid w:val="002B2854"/>
    <w:rsid w:val="002B2D60"/>
    <w:rsid w:val="002B2DE6"/>
    <w:rsid w:val="002B2E3C"/>
    <w:rsid w:val="002B30A3"/>
    <w:rsid w:val="002B3491"/>
    <w:rsid w:val="002B34BC"/>
    <w:rsid w:val="002B38A7"/>
    <w:rsid w:val="002B3925"/>
    <w:rsid w:val="002B3C91"/>
    <w:rsid w:val="002B4036"/>
    <w:rsid w:val="002B4253"/>
    <w:rsid w:val="002B4547"/>
    <w:rsid w:val="002B45E7"/>
    <w:rsid w:val="002B46F3"/>
    <w:rsid w:val="002B4AF9"/>
    <w:rsid w:val="002B4D23"/>
    <w:rsid w:val="002B4DEF"/>
    <w:rsid w:val="002B4F1D"/>
    <w:rsid w:val="002B5235"/>
    <w:rsid w:val="002B52AF"/>
    <w:rsid w:val="002B53AD"/>
    <w:rsid w:val="002B54DD"/>
    <w:rsid w:val="002B5603"/>
    <w:rsid w:val="002B5683"/>
    <w:rsid w:val="002B576B"/>
    <w:rsid w:val="002B583C"/>
    <w:rsid w:val="002B589C"/>
    <w:rsid w:val="002B59C4"/>
    <w:rsid w:val="002B5DB3"/>
    <w:rsid w:val="002B5E1F"/>
    <w:rsid w:val="002B6134"/>
    <w:rsid w:val="002B61B3"/>
    <w:rsid w:val="002B62E8"/>
    <w:rsid w:val="002B657B"/>
    <w:rsid w:val="002B6AC2"/>
    <w:rsid w:val="002B7203"/>
    <w:rsid w:val="002B782B"/>
    <w:rsid w:val="002B79CD"/>
    <w:rsid w:val="002B7C88"/>
    <w:rsid w:val="002B7D8A"/>
    <w:rsid w:val="002B7FEB"/>
    <w:rsid w:val="002C013C"/>
    <w:rsid w:val="002C057D"/>
    <w:rsid w:val="002C08C5"/>
    <w:rsid w:val="002C0A21"/>
    <w:rsid w:val="002C0C66"/>
    <w:rsid w:val="002C0E41"/>
    <w:rsid w:val="002C11A3"/>
    <w:rsid w:val="002C11C8"/>
    <w:rsid w:val="002C1940"/>
    <w:rsid w:val="002C1DF3"/>
    <w:rsid w:val="002C1E87"/>
    <w:rsid w:val="002C1F62"/>
    <w:rsid w:val="002C21E9"/>
    <w:rsid w:val="002C244D"/>
    <w:rsid w:val="002C26C7"/>
    <w:rsid w:val="002C282B"/>
    <w:rsid w:val="002C2834"/>
    <w:rsid w:val="002C284F"/>
    <w:rsid w:val="002C2E46"/>
    <w:rsid w:val="002C2F9B"/>
    <w:rsid w:val="002C30AC"/>
    <w:rsid w:val="002C3119"/>
    <w:rsid w:val="002C3495"/>
    <w:rsid w:val="002C3B10"/>
    <w:rsid w:val="002C3D9E"/>
    <w:rsid w:val="002C3DC2"/>
    <w:rsid w:val="002C4326"/>
    <w:rsid w:val="002C4769"/>
    <w:rsid w:val="002C4782"/>
    <w:rsid w:val="002C484A"/>
    <w:rsid w:val="002C4904"/>
    <w:rsid w:val="002C4AAF"/>
    <w:rsid w:val="002C4B7C"/>
    <w:rsid w:val="002C4CE6"/>
    <w:rsid w:val="002C4D22"/>
    <w:rsid w:val="002C4E26"/>
    <w:rsid w:val="002C5098"/>
    <w:rsid w:val="002C5174"/>
    <w:rsid w:val="002C53D9"/>
    <w:rsid w:val="002C58BF"/>
    <w:rsid w:val="002C58D5"/>
    <w:rsid w:val="002C61DF"/>
    <w:rsid w:val="002C647D"/>
    <w:rsid w:val="002C65BE"/>
    <w:rsid w:val="002C6A48"/>
    <w:rsid w:val="002C71B2"/>
    <w:rsid w:val="002C7398"/>
    <w:rsid w:val="002C7631"/>
    <w:rsid w:val="002C7A6D"/>
    <w:rsid w:val="002C7BD4"/>
    <w:rsid w:val="002C7C7B"/>
    <w:rsid w:val="002C7DD7"/>
    <w:rsid w:val="002D03B0"/>
    <w:rsid w:val="002D0859"/>
    <w:rsid w:val="002D08A6"/>
    <w:rsid w:val="002D0979"/>
    <w:rsid w:val="002D0FFB"/>
    <w:rsid w:val="002D10F3"/>
    <w:rsid w:val="002D12EE"/>
    <w:rsid w:val="002D13B2"/>
    <w:rsid w:val="002D1473"/>
    <w:rsid w:val="002D15E9"/>
    <w:rsid w:val="002D1698"/>
    <w:rsid w:val="002D214F"/>
    <w:rsid w:val="002D2856"/>
    <w:rsid w:val="002D2A95"/>
    <w:rsid w:val="002D2B6B"/>
    <w:rsid w:val="002D3196"/>
    <w:rsid w:val="002D31D4"/>
    <w:rsid w:val="002D3526"/>
    <w:rsid w:val="002D36BA"/>
    <w:rsid w:val="002D3A54"/>
    <w:rsid w:val="002D3BD7"/>
    <w:rsid w:val="002D3CA3"/>
    <w:rsid w:val="002D3D32"/>
    <w:rsid w:val="002D3DED"/>
    <w:rsid w:val="002D3F51"/>
    <w:rsid w:val="002D3FC4"/>
    <w:rsid w:val="002D4448"/>
    <w:rsid w:val="002D476F"/>
    <w:rsid w:val="002D547B"/>
    <w:rsid w:val="002D59EA"/>
    <w:rsid w:val="002D5A4F"/>
    <w:rsid w:val="002D5AD1"/>
    <w:rsid w:val="002D5B93"/>
    <w:rsid w:val="002D5C7A"/>
    <w:rsid w:val="002D5CE5"/>
    <w:rsid w:val="002D5D04"/>
    <w:rsid w:val="002D5FDF"/>
    <w:rsid w:val="002D67C7"/>
    <w:rsid w:val="002D6825"/>
    <w:rsid w:val="002D6A0D"/>
    <w:rsid w:val="002D6B83"/>
    <w:rsid w:val="002D7430"/>
    <w:rsid w:val="002D77D4"/>
    <w:rsid w:val="002D783B"/>
    <w:rsid w:val="002E0474"/>
    <w:rsid w:val="002E048C"/>
    <w:rsid w:val="002E05B4"/>
    <w:rsid w:val="002E07B4"/>
    <w:rsid w:val="002E086F"/>
    <w:rsid w:val="002E0903"/>
    <w:rsid w:val="002E0A3B"/>
    <w:rsid w:val="002E0B88"/>
    <w:rsid w:val="002E0F1D"/>
    <w:rsid w:val="002E0F46"/>
    <w:rsid w:val="002E0F5D"/>
    <w:rsid w:val="002E1388"/>
    <w:rsid w:val="002E144E"/>
    <w:rsid w:val="002E18B4"/>
    <w:rsid w:val="002E1BBA"/>
    <w:rsid w:val="002E1EA3"/>
    <w:rsid w:val="002E2282"/>
    <w:rsid w:val="002E22F7"/>
    <w:rsid w:val="002E25AE"/>
    <w:rsid w:val="002E2847"/>
    <w:rsid w:val="002E2856"/>
    <w:rsid w:val="002E2B1E"/>
    <w:rsid w:val="002E2DA0"/>
    <w:rsid w:val="002E2E88"/>
    <w:rsid w:val="002E3002"/>
    <w:rsid w:val="002E31C1"/>
    <w:rsid w:val="002E34A3"/>
    <w:rsid w:val="002E3683"/>
    <w:rsid w:val="002E38DD"/>
    <w:rsid w:val="002E39B1"/>
    <w:rsid w:val="002E3ADF"/>
    <w:rsid w:val="002E3B41"/>
    <w:rsid w:val="002E3B67"/>
    <w:rsid w:val="002E3C5D"/>
    <w:rsid w:val="002E3F49"/>
    <w:rsid w:val="002E4097"/>
    <w:rsid w:val="002E46E6"/>
    <w:rsid w:val="002E4762"/>
    <w:rsid w:val="002E47D6"/>
    <w:rsid w:val="002E48CB"/>
    <w:rsid w:val="002E4AB5"/>
    <w:rsid w:val="002E4B5E"/>
    <w:rsid w:val="002E4CA2"/>
    <w:rsid w:val="002E4D20"/>
    <w:rsid w:val="002E509A"/>
    <w:rsid w:val="002E50AB"/>
    <w:rsid w:val="002E577A"/>
    <w:rsid w:val="002E5A30"/>
    <w:rsid w:val="002E5B31"/>
    <w:rsid w:val="002E6BD9"/>
    <w:rsid w:val="002E6F0C"/>
    <w:rsid w:val="002E7515"/>
    <w:rsid w:val="002E7621"/>
    <w:rsid w:val="002E786C"/>
    <w:rsid w:val="002E78AD"/>
    <w:rsid w:val="002E78E0"/>
    <w:rsid w:val="002E79EC"/>
    <w:rsid w:val="002E7A81"/>
    <w:rsid w:val="002E7D78"/>
    <w:rsid w:val="002E7ED3"/>
    <w:rsid w:val="002F0441"/>
    <w:rsid w:val="002F051A"/>
    <w:rsid w:val="002F0522"/>
    <w:rsid w:val="002F0582"/>
    <w:rsid w:val="002F06E8"/>
    <w:rsid w:val="002F09B4"/>
    <w:rsid w:val="002F0B54"/>
    <w:rsid w:val="002F0DEB"/>
    <w:rsid w:val="002F1034"/>
    <w:rsid w:val="002F1619"/>
    <w:rsid w:val="002F166F"/>
    <w:rsid w:val="002F19D6"/>
    <w:rsid w:val="002F1AE0"/>
    <w:rsid w:val="002F1CAE"/>
    <w:rsid w:val="002F1F4C"/>
    <w:rsid w:val="002F218E"/>
    <w:rsid w:val="002F26B5"/>
    <w:rsid w:val="002F28C2"/>
    <w:rsid w:val="002F2A9B"/>
    <w:rsid w:val="002F2AF2"/>
    <w:rsid w:val="002F305C"/>
    <w:rsid w:val="002F3253"/>
    <w:rsid w:val="002F3304"/>
    <w:rsid w:val="002F337C"/>
    <w:rsid w:val="002F3590"/>
    <w:rsid w:val="002F359B"/>
    <w:rsid w:val="002F373D"/>
    <w:rsid w:val="002F3A71"/>
    <w:rsid w:val="002F4290"/>
    <w:rsid w:val="002F45E6"/>
    <w:rsid w:val="002F48B4"/>
    <w:rsid w:val="002F4A99"/>
    <w:rsid w:val="002F4D17"/>
    <w:rsid w:val="002F4EC3"/>
    <w:rsid w:val="002F50DE"/>
    <w:rsid w:val="002F56F7"/>
    <w:rsid w:val="002F575D"/>
    <w:rsid w:val="002F5904"/>
    <w:rsid w:val="002F5B11"/>
    <w:rsid w:val="002F5CD9"/>
    <w:rsid w:val="002F5DB3"/>
    <w:rsid w:val="002F5DD8"/>
    <w:rsid w:val="002F611B"/>
    <w:rsid w:val="002F614E"/>
    <w:rsid w:val="002F65AA"/>
    <w:rsid w:val="002F6C5A"/>
    <w:rsid w:val="002F6C9E"/>
    <w:rsid w:val="002F71A1"/>
    <w:rsid w:val="002F725C"/>
    <w:rsid w:val="002F7261"/>
    <w:rsid w:val="002F737F"/>
    <w:rsid w:val="002F77B0"/>
    <w:rsid w:val="002F792F"/>
    <w:rsid w:val="002F7B4D"/>
    <w:rsid w:val="002F7CB3"/>
    <w:rsid w:val="002F7CC4"/>
    <w:rsid w:val="002F7DDA"/>
    <w:rsid w:val="002F7EC9"/>
    <w:rsid w:val="00300342"/>
    <w:rsid w:val="003003AF"/>
    <w:rsid w:val="00300AA8"/>
    <w:rsid w:val="003010FC"/>
    <w:rsid w:val="00301208"/>
    <w:rsid w:val="0030141E"/>
    <w:rsid w:val="0030151C"/>
    <w:rsid w:val="003016E5"/>
    <w:rsid w:val="0030197E"/>
    <w:rsid w:val="00301C53"/>
    <w:rsid w:val="00301E58"/>
    <w:rsid w:val="00301F31"/>
    <w:rsid w:val="00301FBB"/>
    <w:rsid w:val="00302341"/>
    <w:rsid w:val="00302596"/>
    <w:rsid w:val="003026CC"/>
    <w:rsid w:val="00302902"/>
    <w:rsid w:val="003029B6"/>
    <w:rsid w:val="00302A23"/>
    <w:rsid w:val="00302BB6"/>
    <w:rsid w:val="00302DD4"/>
    <w:rsid w:val="00302DF6"/>
    <w:rsid w:val="00302EF3"/>
    <w:rsid w:val="00303060"/>
    <w:rsid w:val="003032F2"/>
    <w:rsid w:val="003033BB"/>
    <w:rsid w:val="0030351A"/>
    <w:rsid w:val="00303CCC"/>
    <w:rsid w:val="00303DEE"/>
    <w:rsid w:val="00303F72"/>
    <w:rsid w:val="00304156"/>
    <w:rsid w:val="00304280"/>
    <w:rsid w:val="0030430D"/>
    <w:rsid w:val="00304409"/>
    <w:rsid w:val="00304C6F"/>
    <w:rsid w:val="00304D56"/>
    <w:rsid w:val="00304FF6"/>
    <w:rsid w:val="0030532F"/>
    <w:rsid w:val="00305A49"/>
    <w:rsid w:val="00305B68"/>
    <w:rsid w:val="00306440"/>
    <w:rsid w:val="0030652F"/>
    <w:rsid w:val="0030656A"/>
    <w:rsid w:val="00306604"/>
    <w:rsid w:val="00306667"/>
    <w:rsid w:val="003066A0"/>
    <w:rsid w:val="003069E6"/>
    <w:rsid w:val="00306A35"/>
    <w:rsid w:val="00306E3B"/>
    <w:rsid w:val="00306FAF"/>
    <w:rsid w:val="00307052"/>
    <w:rsid w:val="00307128"/>
    <w:rsid w:val="00307152"/>
    <w:rsid w:val="00307A1E"/>
    <w:rsid w:val="003101AC"/>
    <w:rsid w:val="0031062A"/>
    <w:rsid w:val="00310673"/>
    <w:rsid w:val="00310B71"/>
    <w:rsid w:val="00310EEF"/>
    <w:rsid w:val="00310F30"/>
    <w:rsid w:val="0031103F"/>
    <w:rsid w:val="00311A6B"/>
    <w:rsid w:val="0031219B"/>
    <w:rsid w:val="00312948"/>
    <w:rsid w:val="00312BDB"/>
    <w:rsid w:val="00312E0C"/>
    <w:rsid w:val="00312FCC"/>
    <w:rsid w:val="00312FD8"/>
    <w:rsid w:val="00313223"/>
    <w:rsid w:val="00313261"/>
    <w:rsid w:val="0031358C"/>
    <w:rsid w:val="003139DE"/>
    <w:rsid w:val="00313D7B"/>
    <w:rsid w:val="00313E2C"/>
    <w:rsid w:val="00313E38"/>
    <w:rsid w:val="00313E7C"/>
    <w:rsid w:val="00313E91"/>
    <w:rsid w:val="00313FCC"/>
    <w:rsid w:val="0031403A"/>
    <w:rsid w:val="00314285"/>
    <w:rsid w:val="003142E7"/>
    <w:rsid w:val="003145D5"/>
    <w:rsid w:val="003145F9"/>
    <w:rsid w:val="003148F5"/>
    <w:rsid w:val="00314B32"/>
    <w:rsid w:val="00314C60"/>
    <w:rsid w:val="00314CEC"/>
    <w:rsid w:val="00315240"/>
    <w:rsid w:val="00315649"/>
    <w:rsid w:val="0031567A"/>
    <w:rsid w:val="00315F7C"/>
    <w:rsid w:val="00316185"/>
    <w:rsid w:val="00316250"/>
    <w:rsid w:val="003163F6"/>
    <w:rsid w:val="0031656A"/>
    <w:rsid w:val="003165C0"/>
    <w:rsid w:val="0031673B"/>
    <w:rsid w:val="00316F54"/>
    <w:rsid w:val="00316FCD"/>
    <w:rsid w:val="003173E1"/>
    <w:rsid w:val="003174AE"/>
    <w:rsid w:val="00317986"/>
    <w:rsid w:val="00317B7C"/>
    <w:rsid w:val="00320039"/>
    <w:rsid w:val="00320064"/>
    <w:rsid w:val="0032023C"/>
    <w:rsid w:val="003202B5"/>
    <w:rsid w:val="0032054E"/>
    <w:rsid w:val="00320669"/>
    <w:rsid w:val="0032124F"/>
    <w:rsid w:val="0032129D"/>
    <w:rsid w:val="003212F5"/>
    <w:rsid w:val="0032167C"/>
    <w:rsid w:val="0032198F"/>
    <w:rsid w:val="00321B8E"/>
    <w:rsid w:val="00322163"/>
    <w:rsid w:val="0032219D"/>
    <w:rsid w:val="00322518"/>
    <w:rsid w:val="00322756"/>
    <w:rsid w:val="003227A6"/>
    <w:rsid w:val="00322860"/>
    <w:rsid w:val="00322872"/>
    <w:rsid w:val="00322B4E"/>
    <w:rsid w:val="00322B91"/>
    <w:rsid w:val="00323003"/>
    <w:rsid w:val="0032332F"/>
    <w:rsid w:val="003234DD"/>
    <w:rsid w:val="00323745"/>
    <w:rsid w:val="00323AD6"/>
    <w:rsid w:val="00323BAD"/>
    <w:rsid w:val="00323CFE"/>
    <w:rsid w:val="0032439B"/>
    <w:rsid w:val="003244F6"/>
    <w:rsid w:val="003246EF"/>
    <w:rsid w:val="00324838"/>
    <w:rsid w:val="003248C7"/>
    <w:rsid w:val="003248D5"/>
    <w:rsid w:val="0032497D"/>
    <w:rsid w:val="00324995"/>
    <w:rsid w:val="00324B75"/>
    <w:rsid w:val="00324C22"/>
    <w:rsid w:val="00324C59"/>
    <w:rsid w:val="00324C84"/>
    <w:rsid w:val="00324CE5"/>
    <w:rsid w:val="003254F2"/>
    <w:rsid w:val="00325957"/>
    <w:rsid w:val="00325A55"/>
    <w:rsid w:val="00325C19"/>
    <w:rsid w:val="00325F1E"/>
    <w:rsid w:val="0032604B"/>
    <w:rsid w:val="003260A9"/>
    <w:rsid w:val="0032622A"/>
    <w:rsid w:val="0032634B"/>
    <w:rsid w:val="0032640F"/>
    <w:rsid w:val="00326A1A"/>
    <w:rsid w:val="00326DD0"/>
    <w:rsid w:val="00326E9A"/>
    <w:rsid w:val="00326FEB"/>
    <w:rsid w:val="0032770D"/>
    <w:rsid w:val="00327775"/>
    <w:rsid w:val="00327852"/>
    <w:rsid w:val="003279A9"/>
    <w:rsid w:val="00327B35"/>
    <w:rsid w:val="00327D47"/>
    <w:rsid w:val="00327E16"/>
    <w:rsid w:val="003301E0"/>
    <w:rsid w:val="00330347"/>
    <w:rsid w:val="00330C10"/>
    <w:rsid w:val="00330D4F"/>
    <w:rsid w:val="00330E85"/>
    <w:rsid w:val="00330FB4"/>
    <w:rsid w:val="003310C7"/>
    <w:rsid w:val="0033186C"/>
    <w:rsid w:val="00331A92"/>
    <w:rsid w:val="00331C12"/>
    <w:rsid w:val="00331D7B"/>
    <w:rsid w:val="00331D96"/>
    <w:rsid w:val="00331EAF"/>
    <w:rsid w:val="0033223B"/>
    <w:rsid w:val="00332510"/>
    <w:rsid w:val="003325B6"/>
    <w:rsid w:val="0033261A"/>
    <w:rsid w:val="003326B5"/>
    <w:rsid w:val="0033292D"/>
    <w:rsid w:val="00332CAB"/>
    <w:rsid w:val="003330CD"/>
    <w:rsid w:val="0033373D"/>
    <w:rsid w:val="003338B4"/>
    <w:rsid w:val="00333D28"/>
    <w:rsid w:val="00333D4A"/>
    <w:rsid w:val="00333E6B"/>
    <w:rsid w:val="0033401E"/>
    <w:rsid w:val="0033413A"/>
    <w:rsid w:val="0033414B"/>
    <w:rsid w:val="003343A6"/>
    <w:rsid w:val="00334421"/>
    <w:rsid w:val="00334746"/>
    <w:rsid w:val="003348BF"/>
    <w:rsid w:val="00334B40"/>
    <w:rsid w:val="00334CDE"/>
    <w:rsid w:val="00334D27"/>
    <w:rsid w:val="00334F5F"/>
    <w:rsid w:val="003351C5"/>
    <w:rsid w:val="003354AE"/>
    <w:rsid w:val="003354B6"/>
    <w:rsid w:val="003358BD"/>
    <w:rsid w:val="00335AD1"/>
    <w:rsid w:val="00335B13"/>
    <w:rsid w:val="00335C39"/>
    <w:rsid w:val="00335E3F"/>
    <w:rsid w:val="00336356"/>
    <w:rsid w:val="003365EF"/>
    <w:rsid w:val="00336601"/>
    <w:rsid w:val="00336D40"/>
    <w:rsid w:val="00336F86"/>
    <w:rsid w:val="00337026"/>
    <w:rsid w:val="00337066"/>
    <w:rsid w:val="00337659"/>
    <w:rsid w:val="0033790B"/>
    <w:rsid w:val="00337FA0"/>
    <w:rsid w:val="0034019D"/>
    <w:rsid w:val="0034047F"/>
    <w:rsid w:val="00340BB5"/>
    <w:rsid w:val="00340BC4"/>
    <w:rsid w:val="00340EFC"/>
    <w:rsid w:val="003410C1"/>
    <w:rsid w:val="0034163D"/>
    <w:rsid w:val="003417E7"/>
    <w:rsid w:val="003418FA"/>
    <w:rsid w:val="00341910"/>
    <w:rsid w:val="00341C0D"/>
    <w:rsid w:val="00341E3A"/>
    <w:rsid w:val="00341E4D"/>
    <w:rsid w:val="00341FCC"/>
    <w:rsid w:val="003421A6"/>
    <w:rsid w:val="0034248A"/>
    <w:rsid w:val="0034260A"/>
    <w:rsid w:val="00342BA3"/>
    <w:rsid w:val="00342C92"/>
    <w:rsid w:val="00342E2D"/>
    <w:rsid w:val="00342FCA"/>
    <w:rsid w:val="00343160"/>
    <w:rsid w:val="003431C5"/>
    <w:rsid w:val="00343302"/>
    <w:rsid w:val="003437D7"/>
    <w:rsid w:val="00343876"/>
    <w:rsid w:val="00343B90"/>
    <w:rsid w:val="00344031"/>
    <w:rsid w:val="003441EC"/>
    <w:rsid w:val="0034436B"/>
    <w:rsid w:val="003443B8"/>
    <w:rsid w:val="003447C9"/>
    <w:rsid w:val="00344834"/>
    <w:rsid w:val="003448FF"/>
    <w:rsid w:val="00344A2D"/>
    <w:rsid w:val="00344BD2"/>
    <w:rsid w:val="00344CA9"/>
    <w:rsid w:val="00344EB8"/>
    <w:rsid w:val="003450E9"/>
    <w:rsid w:val="00345346"/>
    <w:rsid w:val="00345662"/>
    <w:rsid w:val="003464FB"/>
    <w:rsid w:val="003468E5"/>
    <w:rsid w:val="00346AE0"/>
    <w:rsid w:val="003471AB"/>
    <w:rsid w:val="00347486"/>
    <w:rsid w:val="00347AD2"/>
    <w:rsid w:val="00347B03"/>
    <w:rsid w:val="00347C0F"/>
    <w:rsid w:val="00347FF6"/>
    <w:rsid w:val="003500FD"/>
    <w:rsid w:val="003502F8"/>
    <w:rsid w:val="00350486"/>
    <w:rsid w:val="00350596"/>
    <w:rsid w:val="0035089C"/>
    <w:rsid w:val="00350DBA"/>
    <w:rsid w:val="0035101D"/>
    <w:rsid w:val="00351155"/>
    <w:rsid w:val="003511D4"/>
    <w:rsid w:val="003514B9"/>
    <w:rsid w:val="00351635"/>
    <w:rsid w:val="0035195B"/>
    <w:rsid w:val="00351D4D"/>
    <w:rsid w:val="00351D93"/>
    <w:rsid w:val="0035205A"/>
    <w:rsid w:val="0035206E"/>
    <w:rsid w:val="00352A60"/>
    <w:rsid w:val="00352BB3"/>
    <w:rsid w:val="00352C67"/>
    <w:rsid w:val="00352E2D"/>
    <w:rsid w:val="00352F81"/>
    <w:rsid w:val="003533F7"/>
    <w:rsid w:val="0035342D"/>
    <w:rsid w:val="0035366D"/>
    <w:rsid w:val="003538B0"/>
    <w:rsid w:val="00353D70"/>
    <w:rsid w:val="00353DDD"/>
    <w:rsid w:val="003540D5"/>
    <w:rsid w:val="0035417B"/>
    <w:rsid w:val="003542EE"/>
    <w:rsid w:val="00354744"/>
    <w:rsid w:val="00354A9D"/>
    <w:rsid w:val="00354B20"/>
    <w:rsid w:val="00354FA7"/>
    <w:rsid w:val="00355104"/>
    <w:rsid w:val="003552FD"/>
    <w:rsid w:val="0035545A"/>
    <w:rsid w:val="0035551E"/>
    <w:rsid w:val="00355684"/>
    <w:rsid w:val="003559F9"/>
    <w:rsid w:val="00355BAC"/>
    <w:rsid w:val="0035674A"/>
    <w:rsid w:val="00356F27"/>
    <w:rsid w:val="00356F89"/>
    <w:rsid w:val="00357409"/>
    <w:rsid w:val="003574CD"/>
    <w:rsid w:val="0035782E"/>
    <w:rsid w:val="00357AAA"/>
    <w:rsid w:val="00357D77"/>
    <w:rsid w:val="0036001C"/>
    <w:rsid w:val="003602EA"/>
    <w:rsid w:val="0036039B"/>
    <w:rsid w:val="00360A00"/>
    <w:rsid w:val="00360D11"/>
    <w:rsid w:val="00360D88"/>
    <w:rsid w:val="00361150"/>
    <w:rsid w:val="003611C8"/>
    <w:rsid w:val="003611F9"/>
    <w:rsid w:val="00361358"/>
    <w:rsid w:val="0036136A"/>
    <w:rsid w:val="00361631"/>
    <w:rsid w:val="00361767"/>
    <w:rsid w:val="00361CDB"/>
    <w:rsid w:val="00361D47"/>
    <w:rsid w:val="00361F53"/>
    <w:rsid w:val="00361FF6"/>
    <w:rsid w:val="003621D1"/>
    <w:rsid w:val="00362390"/>
    <w:rsid w:val="003627FA"/>
    <w:rsid w:val="00362BA4"/>
    <w:rsid w:val="00363058"/>
    <w:rsid w:val="003631C7"/>
    <w:rsid w:val="003633BB"/>
    <w:rsid w:val="00363478"/>
    <w:rsid w:val="00363489"/>
    <w:rsid w:val="0036387F"/>
    <w:rsid w:val="0036392D"/>
    <w:rsid w:val="00363B71"/>
    <w:rsid w:val="00363B7D"/>
    <w:rsid w:val="00364570"/>
    <w:rsid w:val="003647E8"/>
    <w:rsid w:val="00364863"/>
    <w:rsid w:val="00364958"/>
    <w:rsid w:val="00364A24"/>
    <w:rsid w:val="00364C0F"/>
    <w:rsid w:val="00364DD9"/>
    <w:rsid w:val="00364E0A"/>
    <w:rsid w:val="00364EDD"/>
    <w:rsid w:val="00365050"/>
    <w:rsid w:val="00365205"/>
    <w:rsid w:val="003654B3"/>
    <w:rsid w:val="003656C4"/>
    <w:rsid w:val="0036571F"/>
    <w:rsid w:val="00365782"/>
    <w:rsid w:val="00365C04"/>
    <w:rsid w:val="00365C9B"/>
    <w:rsid w:val="0036602B"/>
    <w:rsid w:val="0036612C"/>
    <w:rsid w:val="00366232"/>
    <w:rsid w:val="00366453"/>
    <w:rsid w:val="003664AB"/>
    <w:rsid w:val="00366603"/>
    <w:rsid w:val="00366A79"/>
    <w:rsid w:val="00366AB5"/>
    <w:rsid w:val="00366B52"/>
    <w:rsid w:val="00366DA4"/>
    <w:rsid w:val="00366FDF"/>
    <w:rsid w:val="0036703F"/>
    <w:rsid w:val="0036728F"/>
    <w:rsid w:val="00367887"/>
    <w:rsid w:val="0036789F"/>
    <w:rsid w:val="00367A65"/>
    <w:rsid w:val="00367C8D"/>
    <w:rsid w:val="0037003A"/>
    <w:rsid w:val="0037005A"/>
    <w:rsid w:val="00370102"/>
    <w:rsid w:val="00370C66"/>
    <w:rsid w:val="00370CDB"/>
    <w:rsid w:val="00370E4C"/>
    <w:rsid w:val="003717B0"/>
    <w:rsid w:val="0037198B"/>
    <w:rsid w:val="00371ABA"/>
    <w:rsid w:val="00371AC2"/>
    <w:rsid w:val="00371D2D"/>
    <w:rsid w:val="00372269"/>
    <w:rsid w:val="003722EA"/>
    <w:rsid w:val="00372CEB"/>
    <w:rsid w:val="00372E7D"/>
    <w:rsid w:val="003737FC"/>
    <w:rsid w:val="003738D4"/>
    <w:rsid w:val="00373A73"/>
    <w:rsid w:val="00373AAF"/>
    <w:rsid w:val="00373AF7"/>
    <w:rsid w:val="00373AFB"/>
    <w:rsid w:val="00373BCA"/>
    <w:rsid w:val="00373C81"/>
    <w:rsid w:val="0037466E"/>
    <w:rsid w:val="003747AE"/>
    <w:rsid w:val="00374811"/>
    <w:rsid w:val="003748E6"/>
    <w:rsid w:val="00374904"/>
    <w:rsid w:val="00374A46"/>
    <w:rsid w:val="00375081"/>
    <w:rsid w:val="0037553B"/>
    <w:rsid w:val="003756FB"/>
    <w:rsid w:val="0037586A"/>
    <w:rsid w:val="003758DE"/>
    <w:rsid w:val="003759B8"/>
    <w:rsid w:val="0037618F"/>
    <w:rsid w:val="0037662F"/>
    <w:rsid w:val="003769D0"/>
    <w:rsid w:val="00376A4E"/>
    <w:rsid w:val="00376B13"/>
    <w:rsid w:val="00376E54"/>
    <w:rsid w:val="00376F90"/>
    <w:rsid w:val="00377331"/>
    <w:rsid w:val="0037743E"/>
    <w:rsid w:val="00377746"/>
    <w:rsid w:val="00377C34"/>
    <w:rsid w:val="00377FB6"/>
    <w:rsid w:val="00380005"/>
    <w:rsid w:val="003800DB"/>
    <w:rsid w:val="0038023D"/>
    <w:rsid w:val="00380499"/>
    <w:rsid w:val="0038063C"/>
    <w:rsid w:val="00380976"/>
    <w:rsid w:val="0038099E"/>
    <w:rsid w:val="00380A3C"/>
    <w:rsid w:val="00382939"/>
    <w:rsid w:val="00383156"/>
    <w:rsid w:val="00383388"/>
    <w:rsid w:val="0038355D"/>
    <w:rsid w:val="0038356B"/>
    <w:rsid w:val="0038370F"/>
    <w:rsid w:val="0038444A"/>
    <w:rsid w:val="003845D9"/>
    <w:rsid w:val="00384929"/>
    <w:rsid w:val="00384BB3"/>
    <w:rsid w:val="00384C64"/>
    <w:rsid w:val="00384D59"/>
    <w:rsid w:val="0038514F"/>
    <w:rsid w:val="00385B96"/>
    <w:rsid w:val="00385D48"/>
    <w:rsid w:val="00385ECA"/>
    <w:rsid w:val="00385EF4"/>
    <w:rsid w:val="00386617"/>
    <w:rsid w:val="003866C8"/>
    <w:rsid w:val="00386907"/>
    <w:rsid w:val="00386C62"/>
    <w:rsid w:val="00386CF9"/>
    <w:rsid w:val="00386D1C"/>
    <w:rsid w:val="003871C0"/>
    <w:rsid w:val="00387C3B"/>
    <w:rsid w:val="00387FD9"/>
    <w:rsid w:val="00390217"/>
    <w:rsid w:val="0039081C"/>
    <w:rsid w:val="0039090D"/>
    <w:rsid w:val="0039096E"/>
    <w:rsid w:val="00390AD3"/>
    <w:rsid w:val="00390BBD"/>
    <w:rsid w:val="00390E5D"/>
    <w:rsid w:val="00390F64"/>
    <w:rsid w:val="003910BD"/>
    <w:rsid w:val="0039169E"/>
    <w:rsid w:val="0039177F"/>
    <w:rsid w:val="00391C97"/>
    <w:rsid w:val="0039230C"/>
    <w:rsid w:val="00392468"/>
    <w:rsid w:val="00393091"/>
    <w:rsid w:val="0039328D"/>
    <w:rsid w:val="0039376C"/>
    <w:rsid w:val="003937F2"/>
    <w:rsid w:val="00393AC7"/>
    <w:rsid w:val="00393FED"/>
    <w:rsid w:val="0039413A"/>
    <w:rsid w:val="00394579"/>
    <w:rsid w:val="00394B5D"/>
    <w:rsid w:val="00394F93"/>
    <w:rsid w:val="00394FB5"/>
    <w:rsid w:val="0039503D"/>
    <w:rsid w:val="00395097"/>
    <w:rsid w:val="003954FD"/>
    <w:rsid w:val="0039573D"/>
    <w:rsid w:val="00395FB2"/>
    <w:rsid w:val="003960A8"/>
    <w:rsid w:val="0039624C"/>
    <w:rsid w:val="003963A0"/>
    <w:rsid w:val="00396439"/>
    <w:rsid w:val="00396AE3"/>
    <w:rsid w:val="00396B42"/>
    <w:rsid w:val="00396BB5"/>
    <w:rsid w:val="00396D2B"/>
    <w:rsid w:val="00396EC9"/>
    <w:rsid w:val="00396F97"/>
    <w:rsid w:val="003976F6"/>
    <w:rsid w:val="00397974"/>
    <w:rsid w:val="003A00BF"/>
    <w:rsid w:val="003A00CA"/>
    <w:rsid w:val="003A0129"/>
    <w:rsid w:val="003A0419"/>
    <w:rsid w:val="003A05BE"/>
    <w:rsid w:val="003A0D8D"/>
    <w:rsid w:val="003A10AF"/>
    <w:rsid w:val="003A1AA2"/>
    <w:rsid w:val="003A1DA5"/>
    <w:rsid w:val="003A1E85"/>
    <w:rsid w:val="003A23F2"/>
    <w:rsid w:val="003A2521"/>
    <w:rsid w:val="003A2523"/>
    <w:rsid w:val="003A2822"/>
    <w:rsid w:val="003A282C"/>
    <w:rsid w:val="003A3223"/>
    <w:rsid w:val="003A353C"/>
    <w:rsid w:val="003A38DA"/>
    <w:rsid w:val="003A3EEA"/>
    <w:rsid w:val="003A3F4F"/>
    <w:rsid w:val="003A40A6"/>
    <w:rsid w:val="003A40C7"/>
    <w:rsid w:val="003A41BD"/>
    <w:rsid w:val="003A42BC"/>
    <w:rsid w:val="003A42FC"/>
    <w:rsid w:val="003A44EF"/>
    <w:rsid w:val="003A46BB"/>
    <w:rsid w:val="003A4718"/>
    <w:rsid w:val="003A49FA"/>
    <w:rsid w:val="003A4A40"/>
    <w:rsid w:val="003A50D0"/>
    <w:rsid w:val="003A5915"/>
    <w:rsid w:val="003A5980"/>
    <w:rsid w:val="003A59CE"/>
    <w:rsid w:val="003A5BC4"/>
    <w:rsid w:val="003A5F69"/>
    <w:rsid w:val="003A638C"/>
    <w:rsid w:val="003A69F4"/>
    <w:rsid w:val="003A6A75"/>
    <w:rsid w:val="003A6C43"/>
    <w:rsid w:val="003A6CBD"/>
    <w:rsid w:val="003A7001"/>
    <w:rsid w:val="003A718F"/>
    <w:rsid w:val="003A7452"/>
    <w:rsid w:val="003A74A4"/>
    <w:rsid w:val="003A757A"/>
    <w:rsid w:val="003A7FA3"/>
    <w:rsid w:val="003B08B2"/>
    <w:rsid w:val="003B0928"/>
    <w:rsid w:val="003B09B9"/>
    <w:rsid w:val="003B0A19"/>
    <w:rsid w:val="003B0A88"/>
    <w:rsid w:val="003B0B37"/>
    <w:rsid w:val="003B0CB2"/>
    <w:rsid w:val="003B0EC8"/>
    <w:rsid w:val="003B0F9E"/>
    <w:rsid w:val="003B1786"/>
    <w:rsid w:val="003B2003"/>
    <w:rsid w:val="003B2D71"/>
    <w:rsid w:val="003B3051"/>
    <w:rsid w:val="003B309D"/>
    <w:rsid w:val="003B3221"/>
    <w:rsid w:val="003B332A"/>
    <w:rsid w:val="003B346D"/>
    <w:rsid w:val="003B3BF6"/>
    <w:rsid w:val="003B3EFA"/>
    <w:rsid w:val="003B47C9"/>
    <w:rsid w:val="003B4BC7"/>
    <w:rsid w:val="003B4EA7"/>
    <w:rsid w:val="003B4ED8"/>
    <w:rsid w:val="003B4F7B"/>
    <w:rsid w:val="003B5028"/>
    <w:rsid w:val="003B5071"/>
    <w:rsid w:val="003B5370"/>
    <w:rsid w:val="003B552F"/>
    <w:rsid w:val="003B557B"/>
    <w:rsid w:val="003B5742"/>
    <w:rsid w:val="003B57B6"/>
    <w:rsid w:val="003B5845"/>
    <w:rsid w:val="003B5ADF"/>
    <w:rsid w:val="003B616B"/>
    <w:rsid w:val="003B6A97"/>
    <w:rsid w:val="003B6BB2"/>
    <w:rsid w:val="003B6C73"/>
    <w:rsid w:val="003B6E6A"/>
    <w:rsid w:val="003B7461"/>
    <w:rsid w:val="003B748A"/>
    <w:rsid w:val="003B761C"/>
    <w:rsid w:val="003B7AB2"/>
    <w:rsid w:val="003B7BAA"/>
    <w:rsid w:val="003C021E"/>
    <w:rsid w:val="003C02F9"/>
    <w:rsid w:val="003C0335"/>
    <w:rsid w:val="003C0480"/>
    <w:rsid w:val="003C04AF"/>
    <w:rsid w:val="003C05C9"/>
    <w:rsid w:val="003C069F"/>
    <w:rsid w:val="003C08F0"/>
    <w:rsid w:val="003C0A81"/>
    <w:rsid w:val="003C0C22"/>
    <w:rsid w:val="003C0C34"/>
    <w:rsid w:val="003C10AD"/>
    <w:rsid w:val="003C122D"/>
    <w:rsid w:val="003C13CA"/>
    <w:rsid w:val="003C148A"/>
    <w:rsid w:val="003C17EE"/>
    <w:rsid w:val="003C1995"/>
    <w:rsid w:val="003C1AF4"/>
    <w:rsid w:val="003C1B5E"/>
    <w:rsid w:val="003C1B9C"/>
    <w:rsid w:val="003C1E4C"/>
    <w:rsid w:val="003C1F36"/>
    <w:rsid w:val="003C1FEC"/>
    <w:rsid w:val="003C2367"/>
    <w:rsid w:val="003C2552"/>
    <w:rsid w:val="003C2653"/>
    <w:rsid w:val="003C2BA6"/>
    <w:rsid w:val="003C2C61"/>
    <w:rsid w:val="003C326B"/>
    <w:rsid w:val="003C3FD3"/>
    <w:rsid w:val="003C4503"/>
    <w:rsid w:val="003C47E6"/>
    <w:rsid w:val="003C4907"/>
    <w:rsid w:val="003C4956"/>
    <w:rsid w:val="003C4A79"/>
    <w:rsid w:val="003C4A84"/>
    <w:rsid w:val="003C4C89"/>
    <w:rsid w:val="003C4CF6"/>
    <w:rsid w:val="003C4DF5"/>
    <w:rsid w:val="003C518D"/>
    <w:rsid w:val="003C5B68"/>
    <w:rsid w:val="003C5F0F"/>
    <w:rsid w:val="003C5FEB"/>
    <w:rsid w:val="003C6166"/>
    <w:rsid w:val="003C6299"/>
    <w:rsid w:val="003C63D2"/>
    <w:rsid w:val="003C64C7"/>
    <w:rsid w:val="003C68C8"/>
    <w:rsid w:val="003C6D59"/>
    <w:rsid w:val="003C7181"/>
    <w:rsid w:val="003C7402"/>
    <w:rsid w:val="003C7589"/>
    <w:rsid w:val="003C75E3"/>
    <w:rsid w:val="003C7824"/>
    <w:rsid w:val="003C7AF0"/>
    <w:rsid w:val="003C7B9D"/>
    <w:rsid w:val="003C7F0B"/>
    <w:rsid w:val="003D016A"/>
    <w:rsid w:val="003D0231"/>
    <w:rsid w:val="003D02DA"/>
    <w:rsid w:val="003D0C59"/>
    <w:rsid w:val="003D0CBC"/>
    <w:rsid w:val="003D0D0A"/>
    <w:rsid w:val="003D12EF"/>
    <w:rsid w:val="003D17D8"/>
    <w:rsid w:val="003D188E"/>
    <w:rsid w:val="003D19D8"/>
    <w:rsid w:val="003D1DD7"/>
    <w:rsid w:val="003D1DDF"/>
    <w:rsid w:val="003D1EF5"/>
    <w:rsid w:val="003D227D"/>
    <w:rsid w:val="003D2458"/>
    <w:rsid w:val="003D2492"/>
    <w:rsid w:val="003D258B"/>
    <w:rsid w:val="003D2712"/>
    <w:rsid w:val="003D2718"/>
    <w:rsid w:val="003D2B0C"/>
    <w:rsid w:val="003D3259"/>
    <w:rsid w:val="003D3436"/>
    <w:rsid w:val="003D34BF"/>
    <w:rsid w:val="003D37C2"/>
    <w:rsid w:val="003D420F"/>
    <w:rsid w:val="003D4214"/>
    <w:rsid w:val="003D4487"/>
    <w:rsid w:val="003D4BF9"/>
    <w:rsid w:val="003D4F8F"/>
    <w:rsid w:val="003D50B3"/>
    <w:rsid w:val="003D50E8"/>
    <w:rsid w:val="003D520E"/>
    <w:rsid w:val="003D5398"/>
    <w:rsid w:val="003D5A95"/>
    <w:rsid w:val="003D5F2D"/>
    <w:rsid w:val="003D6178"/>
    <w:rsid w:val="003D61DD"/>
    <w:rsid w:val="003D6427"/>
    <w:rsid w:val="003D67BF"/>
    <w:rsid w:val="003D6A6E"/>
    <w:rsid w:val="003D6C72"/>
    <w:rsid w:val="003D6D05"/>
    <w:rsid w:val="003D6E0A"/>
    <w:rsid w:val="003D6E72"/>
    <w:rsid w:val="003D6EB2"/>
    <w:rsid w:val="003D70CA"/>
    <w:rsid w:val="003D7100"/>
    <w:rsid w:val="003D729E"/>
    <w:rsid w:val="003D771B"/>
    <w:rsid w:val="003D79C0"/>
    <w:rsid w:val="003D7AC8"/>
    <w:rsid w:val="003D7D3D"/>
    <w:rsid w:val="003E0067"/>
    <w:rsid w:val="003E03C9"/>
    <w:rsid w:val="003E05E7"/>
    <w:rsid w:val="003E061D"/>
    <w:rsid w:val="003E0622"/>
    <w:rsid w:val="003E0657"/>
    <w:rsid w:val="003E0D81"/>
    <w:rsid w:val="003E135C"/>
    <w:rsid w:val="003E13E0"/>
    <w:rsid w:val="003E1671"/>
    <w:rsid w:val="003E1D80"/>
    <w:rsid w:val="003E1EE6"/>
    <w:rsid w:val="003E2058"/>
    <w:rsid w:val="003E25D4"/>
    <w:rsid w:val="003E2706"/>
    <w:rsid w:val="003E2E3E"/>
    <w:rsid w:val="003E2EE6"/>
    <w:rsid w:val="003E2F7D"/>
    <w:rsid w:val="003E3122"/>
    <w:rsid w:val="003E33BA"/>
    <w:rsid w:val="003E3890"/>
    <w:rsid w:val="003E396F"/>
    <w:rsid w:val="003E3A92"/>
    <w:rsid w:val="003E3B83"/>
    <w:rsid w:val="003E3C3A"/>
    <w:rsid w:val="003E3D1A"/>
    <w:rsid w:val="003E3DE7"/>
    <w:rsid w:val="003E3F4E"/>
    <w:rsid w:val="003E467D"/>
    <w:rsid w:val="003E4911"/>
    <w:rsid w:val="003E499C"/>
    <w:rsid w:val="003E500D"/>
    <w:rsid w:val="003E508E"/>
    <w:rsid w:val="003E5322"/>
    <w:rsid w:val="003E5347"/>
    <w:rsid w:val="003E566D"/>
    <w:rsid w:val="003E57BE"/>
    <w:rsid w:val="003E5B09"/>
    <w:rsid w:val="003E5BD4"/>
    <w:rsid w:val="003E5C74"/>
    <w:rsid w:val="003E5CB4"/>
    <w:rsid w:val="003E70CD"/>
    <w:rsid w:val="003E7147"/>
    <w:rsid w:val="003E724F"/>
    <w:rsid w:val="003E7275"/>
    <w:rsid w:val="003E72CD"/>
    <w:rsid w:val="003E7FDB"/>
    <w:rsid w:val="003F0615"/>
    <w:rsid w:val="003F0706"/>
    <w:rsid w:val="003F0899"/>
    <w:rsid w:val="003F100C"/>
    <w:rsid w:val="003F1079"/>
    <w:rsid w:val="003F1872"/>
    <w:rsid w:val="003F19BA"/>
    <w:rsid w:val="003F1CFF"/>
    <w:rsid w:val="003F1D2B"/>
    <w:rsid w:val="003F2324"/>
    <w:rsid w:val="003F2C31"/>
    <w:rsid w:val="003F2D06"/>
    <w:rsid w:val="003F2D0E"/>
    <w:rsid w:val="003F33BA"/>
    <w:rsid w:val="003F3609"/>
    <w:rsid w:val="003F37A9"/>
    <w:rsid w:val="003F38D9"/>
    <w:rsid w:val="003F3D87"/>
    <w:rsid w:val="003F4129"/>
    <w:rsid w:val="003F46B0"/>
    <w:rsid w:val="003F475B"/>
    <w:rsid w:val="003F4FE2"/>
    <w:rsid w:val="003F56DB"/>
    <w:rsid w:val="003F5A9F"/>
    <w:rsid w:val="003F5BE2"/>
    <w:rsid w:val="003F6038"/>
    <w:rsid w:val="003F6089"/>
    <w:rsid w:val="003F6AE5"/>
    <w:rsid w:val="003F6D24"/>
    <w:rsid w:val="003F6EDF"/>
    <w:rsid w:val="003F6F13"/>
    <w:rsid w:val="003F7256"/>
    <w:rsid w:val="003F74F5"/>
    <w:rsid w:val="003F76EF"/>
    <w:rsid w:val="003F79A6"/>
    <w:rsid w:val="003F79B8"/>
    <w:rsid w:val="003F7C4F"/>
    <w:rsid w:val="003F7C50"/>
    <w:rsid w:val="004007C1"/>
    <w:rsid w:val="00400C62"/>
    <w:rsid w:val="00400C72"/>
    <w:rsid w:val="00400F7F"/>
    <w:rsid w:val="004017E9"/>
    <w:rsid w:val="00401800"/>
    <w:rsid w:val="00401B06"/>
    <w:rsid w:val="00401F6F"/>
    <w:rsid w:val="00401FC2"/>
    <w:rsid w:val="00402040"/>
    <w:rsid w:val="00402B9A"/>
    <w:rsid w:val="00402BFC"/>
    <w:rsid w:val="00402C09"/>
    <w:rsid w:val="00402FCB"/>
    <w:rsid w:val="00403228"/>
    <w:rsid w:val="0040333C"/>
    <w:rsid w:val="00403A32"/>
    <w:rsid w:val="00403CBB"/>
    <w:rsid w:val="00403D4A"/>
    <w:rsid w:val="00403E9E"/>
    <w:rsid w:val="004040A1"/>
    <w:rsid w:val="0040427A"/>
    <w:rsid w:val="0040460A"/>
    <w:rsid w:val="0040463C"/>
    <w:rsid w:val="00404678"/>
    <w:rsid w:val="0040476F"/>
    <w:rsid w:val="00405021"/>
    <w:rsid w:val="00405573"/>
    <w:rsid w:val="00405613"/>
    <w:rsid w:val="00405769"/>
    <w:rsid w:val="00405AC6"/>
    <w:rsid w:val="00405EEB"/>
    <w:rsid w:val="004062E9"/>
    <w:rsid w:val="00406310"/>
    <w:rsid w:val="0040654C"/>
    <w:rsid w:val="0040668A"/>
    <w:rsid w:val="0040687C"/>
    <w:rsid w:val="004069E4"/>
    <w:rsid w:val="00406A8F"/>
    <w:rsid w:val="00406BC0"/>
    <w:rsid w:val="00406BF0"/>
    <w:rsid w:val="004078B0"/>
    <w:rsid w:val="00407CC5"/>
    <w:rsid w:val="00407E80"/>
    <w:rsid w:val="0041004F"/>
    <w:rsid w:val="004104F5"/>
    <w:rsid w:val="00410E1F"/>
    <w:rsid w:val="00410E63"/>
    <w:rsid w:val="00410F9B"/>
    <w:rsid w:val="004110B8"/>
    <w:rsid w:val="00411136"/>
    <w:rsid w:val="00411286"/>
    <w:rsid w:val="0041146E"/>
    <w:rsid w:val="00411628"/>
    <w:rsid w:val="0041178D"/>
    <w:rsid w:val="004117E3"/>
    <w:rsid w:val="004117F2"/>
    <w:rsid w:val="00411826"/>
    <w:rsid w:val="00411897"/>
    <w:rsid w:val="0041195C"/>
    <w:rsid w:val="00411D8A"/>
    <w:rsid w:val="00411F96"/>
    <w:rsid w:val="00411FE3"/>
    <w:rsid w:val="004124C6"/>
    <w:rsid w:val="00412C0B"/>
    <w:rsid w:val="00412C8F"/>
    <w:rsid w:val="00413107"/>
    <w:rsid w:val="0041333F"/>
    <w:rsid w:val="004133EF"/>
    <w:rsid w:val="004137FF"/>
    <w:rsid w:val="00413A48"/>
    <w:rsid w:val="00413AA5"/>
    <w:rsid w:val="00413B58"/>
    <w:rsid w:val="00413B97"/>
    <w:rsid w:val="00413DB7"/>
    <w:rsid w:val="00413DB8"/>
    <w:rsid w:val="00413ECF"/>
    <w:rsid w:val="00413EFC"/>
    <w:rsid w:val="0041410B"/>
    <w:rsid w:val="00414152"/>
    <w:rsid w:val="00414365"/>
    <w:rsid w:val="004144B8"/>
    <w:rsid w:val="004145B7"/>
    <w:rsid w:val="004147C2"/>
    <w:rsid w:val="00414A33"/>
    <w:rsid w:val="00414AB4"/>
    <w:rsid w:val="00414FE5"/>
    <w:rsid w:val="004152F6"/>
    <w:rsid w:val="004154D5"/>
    <w:rsid w:val="00415633"/>
    <w:rsid w:val="00415798"/>
    <w:rsid w:val="0041589B"/>
    <w:rsid w:val="004158C9"/>
    <w:rsid w:val="00415F6F"/>
    <w:rsid w:val="004160E2"/>
    <w:rsid w:val="004162A7"/>
    <w:rsid w:val="00416769"/>
    <w:rsid w:val="00416B3F"/>
    <w:rsid w:val="00416B6E"/>
    <w:rsid w:val="004170E9"/>
    <w:rsid w:val="004172BC"/>
    <w:rsid w:val="004172D9"/>
    <w:rsid w:val="00417466"/>
    <w:rsid w:val="004174B8"/>
    <w:rsid w:val="0041780E"/>
    <w:rsid w:val="00417AFC"/>
    <w:rsid w:val="00417CB8"/>
    <w:rsid w:val="00417F0C"/>
    <w:rsid w:val="004200D6"/>
    <w:rsid w:val="004203F7"/>
    <w:rsid w:val="0042060B"/>
    <w:rsid w:val="00420806"/>
    <w:rsid w:val="00420CEA"/>
    <w:rsid w:val="00420D2B"/>
    <w:rsid w:val="00420F4E"/>
    <w:rsid w:val="004210F6"/>
    <w:rsid w:val="0042136D"/>
    <w:rsid w:val="00421734"/>
    <w:rsid w:val="00422223"/>
    <w:rsid w:val="00422301"/>
    <w:rsid w:val="00422D78"/>
    <w:rsid w:val="00422EF2"/>
    <w:rsid w:val="0042322F"/>
    <w:rsid w:val="0042340A"/>
    <w:rsid w:val="00423753"/>
    <w:rsid w:val="00423862"/>
    <w:rsid w:val="00423A07"/>
    <w:rsid w:val="00423D0D"/>
    <w:rsid w:val="00423E66"/>
    <w:rsid w:val="00424028"/>
    <w:rsid w:val="00424190"/>
    <w:rsid w:val="00424473"/>
    <w:rsid w:val="00424735"/>
    <w:rsid w:val="00424DC5"/>
    <w:rsid w:val="00424DFE"/>
    <w:rsid w:val="00424E66"/>
    <w:rsid w:val="00425892"/>
    <w:rsid w:val="00425C55"/>
    <w:rsid w:val="004260A0"/>
    <w:rsid w:val="0042622F"/>
    <w:rsid w:val="004268F3"/>
    <w:rsid w:val="004274C2"/>
    <w:rsid w:val="0042755D"/>
    <w:rsid w:val="004275D8"/>
    <w:rsid w:val="00427688"/>
    <w:rsid w:val="004276D1"/>
    <w:rsid w:val="00427986"/>
    <w:rsid w:val="00427D70"/>
    <w:rsid w:val="00427F1D"/>
    <w:rsid w:val="00427F4D"/>
    <w:rsid w:val="00427F94"/>
    <w:rsid w:val="0043011F"/>
    <w:rsid w:val="004305CC"/>
    <w:rsid w:val="00430674"/>
    <w:rsid w:val="004306DB"/>
    <w:rsid w:val="004309AA"/>
    <w:rsid w:val="00430C52"/>
    <w:rsid w:val="00430D85"/>
    <w:rsid w:val="00430EB1"/>
    <w:rsid w:val="004311D2"/>
    <w:rsid w:val="004314F8"/>
    <w:rsid w:val="004317F4"/>
    <w:rsid w:val="00431946"/>
    <w:rsid w:val="00431EA8"/>
    <w:rsid w:val="00432174"/>
    <w:rsid w:val="004321AA"/>
    <w:rsid w:val="004322C1"/>
    <w:rsid w:val="00432A60"/>
    <w:rsid w:val="004330A2"/>
    <w:rsid w:val="004333D4"/>
    <w:rsid w:val="00433C08"/>
    <w:rsid w:val="00433C5B"/>
    <w:rsid w:val="004341E6"/>
    <w:rsid w:val="00434BF6"/>
    <w:rsid w:val="00434D2C"/>
    <w:rsid w:val="00434FB9"/>
    <w:rsid w:val="00435116"/>
    <w:rsid w:val="0043516E"/>
    <w:rsid w:val="00435252"/>
    <w:rsid w:val="0043532E"/>
    <w:rsid w:val="004354F7"/>
    <w:rsid w:val="00435720"/>
    <w:rsid w:val="00435A7B"/>
    <w:rsid w:val="00435A89"/>
    <w:rsid w:val="00435B68"/>
    <w:rsid w:val="00435C09"/>
    <w:rsid w:val="00435C80"/>
    <w:rsid w:val="00436042"/>
    <w:rsid w:val="004360E6"/>
    <w:rsid w:val="004361C0"/>
    <w:rsid w:val="00436255"/>
    <w:rsid w:val="004365F5"/>
    <w:rsid w:val="004366DE"/>
    <w:rsid w:val="004368F6"/>
    <w:rsid w:val="004369EF"/>
    <w:rsid w:val="00436B7C"/>
    <w:rsid w:val="00436D99"/>
    <w:rsid w:val="00436E27"/>
    <w:rsid w:val="004370AA"/>
    <w:rsid w:val="0043798B"/>
    <w:rsid w:val="00437FDC"/>
    <w:rsid w:val="0044016D"/>
    <w:rsid w:val="0044016F"/>
    <w:rsid w:val="004404A5"/>
    <w:rsid w:val="004404AA"/>
    <w:rsid w:val="004409B8"/>
    <w:rsid w:val="00440B7B"/>
    <w:rsid w:val="004410E5"/>
    <w:rsid w:val="004411A6"/>
    <w:rsid w:val="0044124E"/>
    <w:rsid w:val="00441444"/>
    <w:rsid w:val="00441DFA"/>
    <w:rsid w:val="00441FDF"/>
    <w:rsid w:val="004420B7"/>
    <w:rsid w:val="004420DF"/>
    <w:rsid w:val="004422EE"/>
    <w:rsid w:val="00442735"/>
    <w:rsid w:val="00442A01"/>
    <w:rsid w:val="00442AD6"/>
    <w:rsid w:val="00442B55"/>
    <w:rsid w:val="00442BC6"/>
    <w:rsid w:val="0044321F"/>
    <w:rsid w:val="00443446"/>
    <w:rsid w:val="004436E4"/>
    <w:rsid w:val="0044399B"/>
    <w:rsid w:val="00443B01"/>
    <w:rsid w:val="00443C76"/>
    <w:rsid w:val="00443FD2"/>
    <w:rsid w:val="00443FF4"/>
    <w:rsid w:val="004440B7"/>
    <w:rsid w:val="00444595"/>
    <w:rsid w:val="004446F4"/>
    <w:rsid w:val="00444793"/>
    <w:rsid w:val="004447BD"/>
    <w:rsid w:val="00444DCD"/>
    <w:rsid w:val="00445262"/>
    <w:rsid w:val="004455C0"/>
    <w:rsid w:val="004455CA"/>
    <w:rsid w:val="00445A44"/>
    <w:rsid w:val="00445BAC"/>
    <w:rsid w:val="00445CA7"/>
    <w:rsid w:val="00445DBE"/>
    <w:rsid w:val="00445F60"/>
    <w:rsid w:val="00446417"/>
    <w:rsid w:val="004465E9"/>
    <w:rsid w:val="0044674B"/>
    <w:rsid w:val="00446754"/>
    <w:rsid w:val="00446797"/>
    <w:rsid w:val="00446F58"/>
    <w:rsid w:val="004470B0"/>
    <w:rsid w:val="00447160"/>
    <w:rsid w:val="00447249"/>
    <w:rsid w:val="00447A1B"/>
    <w:rsid w:val="00447B9E"/>
    <w:rsid w:val="00447F59"/>
    <w:rsid w:val="00450167"/>
    <w:rsid w:val="004501A7"/>
    <w:rsid w:val="00450347"/>
    <w:rsid w:val="0045043D"/>
    <w:rsid w:val="004507BB"/>
    <w:rsid w:val="00450801"/>
    <w:rsid w:val="00450839"/>
    <w:rsid w:val="00450898"/>
    <w:rsid w:val="004508A7"/>
    <w:rsid w:val="00450902"/>
    <w:rsid w:val="00450A60"/>
    <w:rsid w:val="00450CAF"/>
    <w:rsid w:val="00450DFC"/>
    <w:rsid w:val="00450EB7"/>
    <w:rsid w:val="00450F3F"/>
    <w:rsid w:val="00450FB0"/>
    <w:rsid w:val="00451332"/>
    <w:rsid w:val="004514A4"/>
    <w:rsid w:val="00451957"/>
    <w:rsid w:val="004525F8"/>
    <w:rsid w:val="00452707"/>
    <w:rsid w:val="00452750"/>
    <w:rsid w:val="00452AC8"/>
    <w:rsid w:val="00452B17"/>
    <w:rsid w:val="00452B91"/>
    <w:rsid w:val="00452C23"/>
    <w:rsid w:val="00452E11"/>
    <w:rsid w:val="00452E8A"/>
    <w:rsid w:val="00452EB0"/>
    <w:rsid w:val="00452FF4"/>
    <w:rsid w:val="00453155"/>
    <w:rsid w:val="00453184"/>
    <w:rsid w:val="00453264"/>
    <w:rsid w:val="004532CA"/>
    <w:rsid w:val="004532CF"/>
    <w:rsid w:val="004536AC"/>
    <w:rsid w:val="00453869"/>
    <w:rsid w:val="00453976"/>
    <w:rsid w:val="00453F9E"/>
    <w:rsid w:val="004542AD"/>
    <w:rsid w:val="00454481"/>
    <w:rsid w:val="0045481A"/>
    <w:rsid w:val="00454839"/>
    <w:rsid w:val="00454C20"/>
    <w:rsid w:val="00454C2D"/>
    <w:rsid w:val="00454C41"/>
    <w:rsid w:val="00454DEC"/>
    <w:rsid w:val="004550BD"/>
    <w:rsid w:val="00455316"/>
    <w:rsid w:val="004555AC"/>
    <w:rsid w:val="00455721"/>
    <w:rsid w:val="00455C1A"/>
    <w:rsid w:val="00455E68"/>
    <w:rsid w:val="0045607D"/>
    <w:rsid w:val="00456316"/>
    <w:rsid w:val="00456390"/>
    <w:rsid w:val="004567F8"/>
    <w:rsid w:val="00456C4C"/>
    <w:rsid w:val="00457016"/>
    <w:rsid w:val="00457590"/>
    <w:rsid w:val="0045762C"/>
    <w:rsid w:val="00457802"/>
    <w:rsid w:val="00457856"/>
    <w:rsid w:val="00457B75"/>
    <w:rsid w:val="00460794"/>
    <w:rsid w:val="00460ABB"/>
    <w:rsid w:val="00460D6A"/>
    <w:rsid w:val="00460E3F"/>
    <w:rsid w:val="00461085"/>
    <w:rsid w:val="0046130E"/>
    <w:rsid w:val="00461892"/>
    <w:rsid w:val="00461D43"/>
    <w:rsid w:val="00462A50"/>
    <w:rsid w:val="00462AF9"/>
    <w:rsid w:val="00462BF0"/>
    <w:rsid w:val="00463178"/>
    <w:rsid w:val="004635A1"/>
    <w:rsid w:val="00463A73"/>
    <w:rsid w:val="0046403D"/>
    <w:rsid w:val="00464241"/>
    <w:rsid w:val="0046443C"/>
    <w:rsid w:val="00464BEF"/>
    <w:rsid w:val="00464CA0"/>
    <w:rsid w:val="00464FB7"/>
    <w:rsid w:val="004650B8"/>
    <w:rsid w:val="004653C3"/>
    <w:rsid w:val="00465441"/>
    <w:rsid w:val="0046567F"/>
    <w:rsid w:val="00465934"/>
    <w:rsid w:val="00465A68"/>
    <w:rsid w:val="00465DEB"/>
    <w:rsid w:val="00465FAD"/>
    <w:rsid w:val="00466227"/>
    <w:rsid w:val="0046649F"/>
    <w:rsid w:val="0046674A"/>
    <w:rsid w:val="00466924"/>
    <w:rsid w:val="004671D2"/>
    <w:rsid w:val="00467539"/>
    <w:rsid w:val="00467834"/>
    <w:rsid w:val="00467851"/>
    <w:rsid w:val="004678EB"/>
    <w:rsid w:val="00467A1C"/>
    <w:rsid w:val="00467C32"/>
    <w:rsid w:val="004701E5"/>
    <w:rsid w:val="00470415"/>
    <w:rsid w:val="00470BF9"/>
    <w:rsid w:val="00470DA8"/>
    <w:rsid w:val="00470E35"/>
    <w:rsid w:val="00470F7E"/>
    <w:rsid w:val="0047112E"/>
    <w:rsid w:val="00471485"/>
    <w:rsid w:val="00471B69"/>
    <w:rsid w:val="00471C4D"/>
    <w:rsid w:val="00471F74"/>
    <w:rsid w:val="004722C7"/>
    <w:rsid w:val="004723E1"/>
    <w:rsid w:val="004727CD"/>
    <w:rsid w:val="00472A32"/>
    <w:rsid w:val="00472B0A"/>
    <w:rsid w:val="00472C1E"/>
    <w:rsid w:val="00472DA9"/>
    <w:rsid w:val="00472FA7"/>
    <w:rsid w:val="00473287"/>
    <w:rsid w:val="00473438"/>
    <w:rsid w:val="004739D1"/>
    <w:rsid w:val="00473A38"/>
    <w:rsid w:val="00474061"/>
    <w:rsid w:val="00474068"/>
    <w:rsid w:val="004752CD"/>
    <w:rsid w:val="00475389"/>
    <w:rsid w:val="00475728"/>
    <w:rsid w:val="00475810"/>
    <w:rsid w:val="00475EE8"/>
    <w:rsid w:val="00476156"/>
    <w:rsid w:val="0047618B"/>
    <w:rsid w:val="0047641E"/>
    <w:rsid w:val="0047677A"/>
    <w:rsid w:val="00476A21"/>
    <w:rsid w:val="00476AD8"/>
    <w:rsid w:val="00476AEA"/>
    <w:rsid w:val="00476C44"/>
    <w:rsid w:val="00477153"/>
    <w:rsid w:val="00477303"/>
    <w:rsid w:val="004777C1"/>
    <w:rsid w:val="004777E7"/>
    <w:rsid w:val="00477931"/>
    <w:rsid w:val="00477BA4"/>
    <w:rsid w:val="00477C8E"/>
    <w:rsid w:val="00477E4F"/>
    <w:rsid w:val="00477FE3"/>
    <w:rsid w:val="0048003C"/>
    <w:rsid w:val="00480739"/>
    <w:rsid w:val="00480742"/>
    <w:rsid w:val="004809CD"/>
    <w:rsid w:val="00480B11"/>
    <w:rsid w:val="00481085"/>
    <w:rsid w:val="00481195"/>
    <w:rsid w:val="00481212"/>
    <w:rsid w:val="004814B6"/>
    <w:rsid w:val="004818D2"/>
    <w:rsid w:val="004819DB"/>
    <w:rsid w:val="00482228"/>
    <w:rsid w:val="004822D1"/>
    <w:rsid w:val="004824DB"/>
    <w:rsid w:val="00482551"/>
    <w:rsid w:val="004827A2"/>
    <w:rsid w:val="00482BB8"/>
    <w:rsid w:val="00483445"/>
    <w:rsid w:val="00483DF0"/>
    <w:rsid w:val="00484278"/>
    <w:rsid w:val="00484289"/>
    <w:rsid w:val="004842E2"/>
    <w:rsid w:val="004845CF"/>
    <w:rsid w:val="00484AC1"/>
    <w:rsid w:val="00484C72"/>
    <w:rsid w:val="00484F76"/>
    <w:rsid w:val="00484F80"/>
    <w:rsid w:val="0048510A"/>
    <w:rsid w:val="004851B8"/>
    <w:rsid w:val="00485322"/>
    <w:rsid w:val="0048538A"/>
    <w:rsid w:val="00485892"/>
    <w:rsid w:val="0048596D"/>
    <w:rsid w:val="00485BEE"/>
    <w:rsid w:val="00485CA4"/>
    <w:rsid w:val="00485E0B"/>
    <w:rsid w:val="00485EF5"/>
    <w:rsid w:val="00486517"/>
    <w:rsid w:val="0048673F"/>
    <w:rsid w:val="0048686F"/>
    <w:rsid w:val="00486E6A"/>
    <w:rsid w:val="0048725F"/>
    <w:rsid w:val="0048735C"/>
    <w:rsid w:val="0048748E"/>
    <w:rsid w:val="00487599"/>
    <w:rsid w:val="004877B7"/>
    <w:rsid w:val="0048798B"/>
    <w:rsid w:val="00487B86"/>
    <w:rsid w:val="00487C45"/>
    <w:rsid w:val="00487CAE"/>
    <w:rsid w:val="00487F5E"/>
    <w:rsid w:val="00487FC3"/>
    <w:rsid w:val="0049022E"/>
    <w:rsid w:val="004905EC"/>
    <w:rsid w:val="004909F6"/>
    <w:rsid w:val="00490E51"/>
    <w:rsid w:val="00490EA5"/>
    <w:rsid w:val="00490EDB"/>
    <w:rsid w:val="0049115A"/>
    <w:rsid w:val="004916BA"/>
    <w:rsid w:val="004917E6"/>
    <w:rsid w:val="00491817"/>
    <w:rsid w:val="00491A9B"/>
    <w:rsid w:val="00491B25"/>
    <w:rsid w:val="00491C16"/>
    <w:rsid w:val="00491CCE"/>
    <w:rsid w:val="00491D85"/>
    <w:rsid w:val="00491E50"/>
    <w:rsid w:val="00491E67"/>
    <w:rsid w:val="0049210A"/>
    <w:rsid w:val="00492162"/>
    <w:rsid w:val="004922F0"/>
    <w:rsid w:val="00492322"/>
    <w:rsid w:val="00492368"/>
    <w:rsid w:val="004923DB"/>
    <w:rsid w:val="004925B0"/>
    <w:rsid w:val="00492648"/>
    <w:rsid w:val="0049297C"/>
    <w:rsid w:val="00493832"/>
    <w:rsid w:val="00493939"/>
    <w:rsid w:val="0049431D"/>
    <w:rsid w:val="0049451D"/>
    <w:rsid w:val="00494991"/>
    <w:rsid w:val="00494BB4"/>
    <w:rsid w:val="00494C43"/>
    <w:rsid w:val="00494CD2"/>
    <w:rsid w:val="00494E63"/>
    <w:rsid w:val="00494EE5"/>
    <w:rsid w:val="0049503C"/>
    <w:rsid w:val="0049534B"/>
    <w:rsid w:val="00495710"/>
    <w:rsid w:val="00495899"/>
    <w:rsid w:val="00495A24"/>
    <w:rsid w:val="00495B00"/>
    <w:rsid w:val="00495B0C"/>
    <w:rsid w:val="00495B8B"/>
    <w:rsid w:val="00495FF8"/>
    <w:rsid w:val="00496041"/>
    <w:rsid w:val="004960AF"/>
    <w:rsid w:val="0049641A"/>
    <w:rsid w:val="0049698F"/>
    <w:rsid w:val="00496FC1"/>
    <w:rsid w:val="0049732D"/>
    <w:rsid w:val="00497584"/>
    <w:rsid w:val="0049799A"/>
    <w:rsid w:val="00497B5A"/>
    <w:rsid w:val="00497BE1"/>
    <w:rsid w:val="00497BF6"/>
    <w:rsid w:val="00497EB4"/>
    <w:rsid w:val="004A03DB"/>
    <w:rsid w:val="004A05CE"/>
    <w:rsid w:val="004A061C"/>
    <w:rsid w:val="004A072E"/>
    <w:rsid w:val="004A08E4"/>
    <w:rsid w:val="004A0A23"/>
    <w:rsid w:val="004A0BBC"/>
    <w:rsid w:val="004A0C85"/>
    <w:rsid w:val="004A0CE7"/>
    <w:rsid w:val="004A0D22"/>
    <w:rsid w:val="004A1304"/>
    <w:rsid w:val="004A1907"/>
    <w:rsid w:val="004A1936"/>
    <w:rsid w:val="004A1BAB"/>
    <w:rsid w:val="004A1BB9"/>
    <w:rsid w:val="004A1C01"/>
    <w:rsid w:val="004A1D1D"/>
    <w:rsid w:val="004A1D6B"/>
    <w:rsid w:val="004A1DC1"/>
    <w:rsid w:val="004A204D"/>
    <w:rsid w:val="004A233C"/>
    <w:rsid w:val="004A2347"/>
    <w:rsid w:val="004A2448"/>
    <w:rsid w:val="004A24D1"/>
    <w:rsid w:val="004A2600"/>
    <w:rsid w:val="004A26E1"/>
    <w:rsid w:val="004A270B"/>
    <w:rsid w:val="004A2923"/>
    <w:rsid w:val="004A2983"/>
    <w:rsid w:val="004A2CA2"/>
    <w:rsid w:val="004A2EE2"/>
    <w:rsid w:val="004A2FF3"/>
    <w:rsid w:val="004A3083"/>
    <w:rsid w:val="004A346A"/>
    <w:rsid w:val="004A3B33"/>
    <w:rsid w:val="004A3F0E"/>
    <w:rsid w:val="004A44ED"/>
    <w:rsid w:val="004A497E"/>
    <w:rsid w:val="004A4EF2"/>
    <w:rsid w:val="004A4F52"/>
    <w:rsid w:val="004A4F68"/>
    <w:rsid w:val="004A5129"/>
    <w:rsid w:val="004A58DA"/>
    <w:rsid w:val="004A58F4"/>
    <w:rsid w:val="004A5900"/>
    <w:rsid w:val="004A5C5E"/>
    <w:rsid w:val="004A652C"/>
    <w:rsid w:val="004A6631"/>
    <w:rsid w:val="004A6A23"/>
    <w:rsid w:val="004A7464"/>
    <w:rsid w:val="004A7C11"/>
    <w:rsid w:val="004B05B8"/>
    <w:rsid w:val="004B06E9"/>
    <w:rsid w:val="004B0A52"/>
    <w:rsid w:val="004B0C7A"/>
    <w:rsid w:val="004B0FFD"/>
    <w:rsid w:val="004B1090"/>
    <w:rsid w:val="004B12B5"/>
    <w:rsid w:val="004B131D"/>
    <w:rsid w:val="004B135A"/>
    <w:rsid w:val="004B177B"/>
    <w:rsid w:val="004B186B"/>
    <w:rsid w:val="004B18B2"/>
    <w:rsid w:val="004B199F"/>
    <w:rsid w:val="004B1BA7"/>
    <w:rsid w:val="004B20C3"/>
    <w:rsid w:val="004B2138"/>
    <w:rsid w:val="004B240E"/>
    <w:rsid w:val="004B2950"/>
    <w:rsid w:val="004B2B2C"/>
    <w:rsid w:val="004B2CBF"/>
    <w:rsid w:val="004B2EAE"/>
    <w:rsid w:val="004B30E3"/>
    <w:rsid w:val="004B31FF"/>
    <w:rsid w:val="004B3363"/>
    <w:rsid w:val="004B33E4"/>
    <w:rsid w:val="004B3536"/>
    <w:rsid w:val="004B39E9"/>
    <w:rsid w:val="004B3D55"/>
    <w:rsid w:val="004B3DBE"/>
    <w:rsid w:val="004B4066"/>
    <w:rsid w:val="004B4393"/>
    <w:rsid w:val="004B4971"/>
    <w:rsid w:val="004B49D7"/>
    <w:rsid w:val="004B4E75"/>
    <w:rsid w:val="004B516F"/>
    <w:rsid w:val="004B5457"/>
    <w:rsid w:val="004B5828"/>
    <w:rsid w:val="004B5992"/>
    <w:rsid w:val="004B5DF5"/>
    <w:rsid w:val="004B63EB"/>
    <w:rsid w:val="004B649B"/>
    <w:rsid w:val="004B69CC"/>
    <w:rsid w:val="004B6A91"/>
    <w:rsid w:val="004B6EC4"/>
    <w:rsid w:val="004B6F04"/>
    <w:rsid w:val="004B7031"/>
    <w:rsid w:val="004B7966"/>
    <w:rsid w:val="004B7AA3"/>
    <w:rsid w:val="004B7C42"/>
    <w:rsid w:val="004C00DA"/>
    <w:rsid w:val="004C05B4"/>
    <w:rsid w:val="004C0628"/>
    <w:rsid w:val="004C064F"/>
    <w:rsid w:val="004C0BDD"/>
    <w:rsid w:val="004C0C07"/>
    <w:rsid w:val="004C0F9A"/>
    <w:rsid w:val="004C1002"/>
    <w:rsid w:val="004C13F0"/>
    <w:rsid w:val="004C149C"/>
    <w:rsid w:val="004C1C42"/>
    <w:rsid w:val="004C1C68"/>
    <w:rsid w:val="004C1F77"/>
    <w:rsid w:val="004C1F83"/>
    <w:rsid w:val="004C20CE"/>
    <w:rsid w:val="004C2119"/>
    <w:rsid w:val="004C2498"/>
    <w:rsid w:val="004C2739"/>
    <w:rsid w:val="004C2A6B"/>
    <w:rsid w:val="004C2DC9"/>
    <w:rsid w:val="004C2FC7"/>
    <w:rsid w:val="004C3629"/>
    <w:rsid w:val="004C3978"/>
    <w:rsid w:val="004C3DBB"/>
    <w:rsid w:val="004C40E9"/>
    <w:rsid w:val="004C41AA"/>
    <w:rsid w:val="004C4288"/>
    <w:rsid w:val="004C4936"/>
    <w:rsid w:val="004C4A28"/>
    <w:rsid w:val="004C4EE2"/>
    <w:rsid w:val="004C5456"/>
    <w:rsid w:val="004C5991"/>
    <w:rsid w:val="004C5C41"/>
    <w:rsid w:val="004C5F48"/>
    <w:rsid w:val="004C6123"/>
    <w:rsid w:val="004C639D"/>
    <w:rsid w:val="004C64A2"/>
    <w:rsid w:val="004C6B35"/>
    <w:rsid w:val="004C6D1E"/>
    <w:rsid w:val="004C75A3"/>
    <w:rsid w:val="004C765A"/>
    <w:rsid w:val="004C7751"/>
    <w:rsid w:val="004C7C9D"/>
    <w:rsid w:val="004D0128"/>
    <w:rsid w:val="004D0AD5"/>
    <w:rsid w:val="004D0C8C"/>
    <w:rsid w:val="004D0E52"/>
    <w:rsid w:val="004D128F"/>
    <w:rsid w:val="004D12B8"/>
    <w:rsid w:val="004D156F"/>
    <w:rsid w:val="004D1571"/>
    <w:rsid w:val="004D181C"/>
    <w:rsid w:val="004D1DB2"/>
    <w:rsid w:val="004D1DE0"/>
    <w:rsid w:val="004D1DF6"/>
    <w:rsid w:val="004D207C"/>
    <w:rsid w:val="004D21FC"/>
    <w:rsid w:val="004D252A"/>
    <w:rsid w:val="004D27F6"/>
    <w:rsid w:val="004D297A"/>
    <w:rsid w:val="004D308C"/>
    <w:rsid w:val="004D373F"/>
    <w:rsid w:val="004D38F8"/>
    <w:rsid w:val="004D39DB"/>
    <w:rsid w:val="004D39E3"/>
    <w:rsid w:val="004D3BA5"/>
    <w:rsid w:val="004D3D1C"/>
    <w:rsid w:val="004D3D94"/>
    <w:rsid w:val="004D4BFA"/>
    <w:rsid w:val="004D4CFB"/>
    <w:rsid w:val="004D52FA"/>
    <w:rsid w:val="004D576D"/>
    <w:rsid w:val="004D5869"/>
    <w:rsid w:val="004D5B59"/>
    <w:rsid w:val="004D5F23"/>
    <w:rsid w:val="004D60C8"/>
    <w:rsid w:val="004D6117"/>
    <w:rsid w:val="004D6233"/>
    <w:rsid w:val="004D6542"/>
    <w:rsid w:val="004D6669"/>
    <w:rsid w:val="004D66F2"/>
    <w:rsid w:val="004D6904"/>
    <w:rsid w:val="004D6A29"/>
    <w:rsid w:val="004D6C89"/>
    <w:rsid w:val="004D75F9"/>
    <w:rsid w:val="004D79EB"/>
    <w:rsid w:val="004E08A3"/>
    <w:rsid w:val="004E0992"/>
    <w:rsid w:val="004E0A26"/>
    <w:rsid w:val="004E0F43"/>
    <w:rsid w:val="004E1738"/>
    <w:rsid w:val="004E19D7"/>
    <w:rsid w:val="004E2178"/>
    <w:rsid w:val="004E22FD"/>
    <w:rsid w:val="004E24C0"/>
    <w:rsid w:val="004E264F"/>
    <w:rsid w:val="004E2979"/>
    <w:rsid w:val="004E2B28"/>
    <w:rsid w:val="004E2CE6"/>
    <w:rsid w:val="004E2CF2"/>
    <w:rsid w:val="004E2E74"/>
    <w:rsid w:val="004E35EA"/>
    <w:rsid w:val="004E365B"/>
    <w:rsid w:val="004E383F"/>
    <w:rsid w:val="004E3889"/>
    <w:rsid w:val="004E3C38"/>
    <w:rsid w:val="004E4499"/>
    <w:rsid w:val="004E4971"/>
    <w:rsid w:val="004E4E64"/>
    <w:rsid w:val="004E4F5A"/>
    <w:rsid w:val="004E5331"/>
    <w:rsid w:val="004E5957"/>
    <w:rsid w:val="004E64B4"/>
    <w:rsid w:val="004E658C"/>
    <w:rsid w:val="004E68B2"/>
    <w:rsid w:val="004E6D42"/>
    <w:rsid w:val="004E6FDA"/>
    <w:rsid w:val="004E76E2"/>
    <w:rsid w:val="004E77B3"/>
    <w:rsid w:val="004E79C9"/>
    <w:rsid w:val="004E7D1D"/>
    <w:rsid w:val="004F03A6"/>
    <w:rsid w:val="004F0740"/>
    <w:rsid w:val="004F0843"/>
    <w:rsid w:val="004F0C4A"/>
    <w:rsid w:val="004F0CA2"/>
    <w:rsid w:val="004F0EB9"/>
    <w:rsid w:val="004F1033"/>
    <w:rsid w:val="004F1081"/>
    <w:rsid w:val="004F11E0"/>
    <w:rsid w:val="004F1BD2"/>
    <w:rsid w:val="004F1D90"/>
    <w:rsid w:val="004F1EFA"/>
    <w:rsid w:val="004F22F5"/>
    <w:rsid w:val="004F2309"/>
    <w:rsid w:val="004F23AA"/>
    <w:rsid w:val="004F2660"/>
    <w:rsid w:val="004F275A"/>
    <w:rsid w:val="004F2851"/>
    <w:rsid w:val="004F2D59"/>
    <w:rsid w:val="004F2DCA"/>
    <w:rsid w:val="004F3404"/>
    <w:rsid w:val="004F36BA"/>
    <w:rsid w:val="004F37F8"/>
    <w:rsid w:val="004F3814"/>
    <w:rsid w:val="004F3EB9"/>
    <w:rsid w:val="004F42AC"/>
    <w:rsid w:val="004F42DD"/>
    <w:rsid w:val="004F4633"/>
    <w:rsid w:val="004F4740"/>
    <w:rsid w:val="004F48B4"/>
    <w:rsid w:val="004F492C"/>
    <w:rsid w:val="004F4B4C"/>
    <w:rsid w:val="004F4BD0"/>
    <w:rsid w:val="004F4CD3"/>
    <w:rsid w:val="004F5395"/>
    <w:rsid w:val="004F59A2"/>
    <w:rsid w:val="004F5EC3"/>
    <w:rsid w:val="004F6501"/>
    <w:rsid w:val="004F650F"/>
    <w:rsid w:val="004F6571"/>
    <w:rsid w:val="004F6859"/>
    <w:rsid w:val="004F68B1"/>
    <w:rsid w:val="004F6942"/>
    <w:rsid w:val="004F6BD7"/>
    <w:rsid w:val="004F7147"/>
    <w:rsid w:val="004F752A"/>
    <w:rsid w:val="004F79FC"/>
    <w:rsid w:val="004F7B53"/>
    <w:rsid w:val="004F7DAE"/>
    <w:rsid w:val="00500055"/>
    <w:rsid w:val="00500421"/>
    <w:rsid w:val="00500690"/>
    <w:rsid w:val="005008A1"/>
    <w:rsid w:val="00500EDA"/>
    <w:rsid w:val="00501162"/>
    <w:rsid w:val="00501253"/>
    <w:rsid w:val="0050156D"/>
    <w:rsid w:val="00501827"/>
    <w:rsid w:val="0050194B"/>
    <w:rsid w:val="0050197A"/>
    <w:rsid w:val="00501CE4"/>
    <w:rsid w:val="00501D58"/>
    <w:rsid w:val="00501F76"/>
    <w:rsid w:val="005021C6"/>
    <w:rsid w:val="005028C0"/>
    <w:rsid w:val="00502B44"/>
    <w:rsid w:val="00502DF2"/>
    <w:rsid w:val="0050327B"/>
    <w:rsid w:val="005033A5"/>
    <w:rsid w:val="00503512"/>
    <w:rsid w:val="0050366E"/>
    <w:rsid w:val="005036AA"/>
    <w:rsid w:val="005036EE"/>
    <w:rsid w:val="0050371E"/>
    <w:rsid w:val="00503F09"/>
    <w:rsid w:val="00504106"/>
    <w:rsid w:val="005047C2"/>
    <w:rsid w:val="0050484A"/>
    <w:rsid w:val="00504914"/>
    <w:rsid w:val="00504B27"/>
    <w:rsid w:val="00504CE1"/>
    <w:rsid w:val="00504F28"/>
    <w:rsid w:val="005058A0"/>
    <w:rsid w:val="00505CCB"/>
    <w:rsid w:val="005061E3"/>
    <w:rsid w:val="0050661E"/>
    <w:rsid w:val="00506C29"/>
    <w:rsid w:val="00506F4B"/>
    <w:rsid w:val="00506FDC"/>
    <w:rsid w:val="00507007"/>
    <w:rsid w:val="005071BD"/>
    <w:rsid w:val="005071FD"/>
    <w:rsid w:val="00507656"/>
    <w:rsid w:val="00507E85"/>
    <w:rsid w:val="0051051B"/>
    <w:rsid w:val="0051061D"/>
    <w:rsid w:val="005116B3"/>
    <w:rsid w:val="005119AF"/>
    <w:rsid w:val="00511D23"/>
    <w:rsid w:val="00511DC5"/>
    <w:rsid w:val="00511DCF"/>
    <w:rsid w:val="00511E4C"/>
    <w:rsid w:val="00511FF5"/>
    <w:rsid w:val="0051206E"/>
    <w:rsid w:val="0051258E"/>
    <w:rsid w:val="005126A3"/>
    <w:rsid w:val="005129FD"/>
    <w:rsid w:val="00512B66"/>
    <w:rsid w:val="00512C8F"/>
    <w:rsid w:val="00512FA9"/>
    <w:rsid w:val="005136D3"/>
    <w:rsid w:val="00513A8B"/>
    <w:rsid w:val="00513D59"/>
    <w:rsid w:val="00513F40"/>
    <w:rsid w:val="00514326"/>
    <w:rsid w:val="00514506"/>
    <w:rsid w:val="00514D44"/>
    <w:rsid w:val="00514E21"/>
    <w:rsid w:val="00514EE8"/>
    <w:rsid w:val="00514F0F"/>
    <w:rsid w:val="00514F6B"/>
    <w:rsid w:val="00514FA8"/>
    <w:rsid w:val="00514FBC"/>
    <w:rsid w:val="00515616"/>
    <w:rsid w:val="00515B09"/>
    <w:rsid w:val="00516384"/>
    <w:rsid w:val="0051651E"/>
    <w:rsid w:val="00516DF8"/>
    <w:rsid w:val="00516F13"/>
    <w:rsid w:val="00517074"/>
    <w:rsid w:val="005170C8"/>
    <w:rsid w:val="00517201"/>
    <w:rsid w:val="0051722B"/>
    <w:rsid w:val="005177C2"/>
    <w:rsid w:val="005177C5"/>
    <w:rsid w:val="00517BFC"/>
    <w:rsid w:val="00517CAF"/>
    <w:rsid w:val="00517DF3"/>
    <w:rsid w:val="00520086"/>
    <w:rsid w:val="0052063B"/>
    <w:rsid w:val="00520BB8"/>
    <w:rsid w:val="00520ED9"/>
    <w:rsid w:val="00520FB1"/>
    <w:rsid w:val="00520FCF"/>
    <w:rsid w:val="00521472"/>
    <w:rsid w:val="005215FC"/>
    <w:rsid w:val="00521684"/>
    <w:rsid w:val="00521934"/>
    <w:rsid w:val="00522132"/>
    <w:rsid w:val="0052224A"/>
    <w:rsid w:val="005222E8"/>
    <w:rsid w:val="00522589"/>
    <w:rsid w:val="00522620"/>
    <w:rsid w:val="00522805"/>
    <w:rsid w:val="005228E7"/>
    <w:rsid w:val="00522B3B"/>
    <w:rsid w:val="00522DB5"/>
    <w:rsid w:val="005231CA"/>
    <w:rsid w:val="005231D1"/>
    <w:rsid w:val="005231D5"/>
    <w:rsid w:val="00523400"/>
    <w:rsid w:val="00523420"/>
    <w:rsid w:val="00523804"/>
    <w:rsid w:val="00523855"/>
    <w:rsid w:val="005238B1"/>
    <w:rsid w:val="005238DC"/>
    <w:rsid w:val="00523EAB"/>
    <w:rsid w:val="00523FFD"/>
    <w:rsid w:val="00524054"/>
    <w:rsid w:val="00524122"/>
    <w:rsid w:val="00524223"/>
    <w:rsid w:val="00524277"/>
    <w:rsid w:val="005246C1"/>
    <w:rsid w:val="0052479B"/>
    <w:rsid w:val="00524819"/>
    <w:rsid w:val="00524AE1"/>
    <w:rsid w:val="00524C09"/>
    <w:rsid w:val="00524D1E"/>
    <w:rsid w:val="005250CF"/>
    <w:rsid w:val="00525262"/>
    <w:rsid w:val="00525A65"/>
    <w:rsid w:val="00525C2C"/>
    <w:rsid w:val="00525CD7"/>
    <w:rsid w:val="00525D1E"/>
    <w:rsid w:val="005262AB"/>
    <w:rsid w:val="00526357"/>
    <w:rsid w:val="00526800"/>
    <w:rsid w:val="00526D3F"/>
    <w:rsid w:val="00526E2A"/>
    <w:rsid w:val="00526E31"/>
    <w:rsid w:val="00526EC8"/>
    <w:rsid w:val="00527230"/>
    <w:rsid w:val="005277E4"/>
    <w:rsid w:val="00527A24"/>
    <w:rsid w:val="00527A6F"/>
    <w:rsid w:val="00527DF2"/>
    <w:rsid w:val="00527E09"/>
    <w:rsid w:val="005300A0"/>
    <w:rsid w:val="00530971"/>
    <w:rsid w:val="00530A88"/>
    <w:rsid w:val="00530B1F"/>
    <w:rsid w:val="00530BCA"/>
    <w:rsid w:val="00530E5A"/>
    <w:rsid w:val="00530F04"/>
    <w:rsid w:val="00531353"/>
    <w:rsid w:val="00531404"/>
    <w:rsid w:val="00531495"/>
    <w:rsid w:val="005319FB"/>
    <w:rsid w:val="00531E17"/>
    <w:rsid w:val="00531E30"/>
    <w:rsid w:val="00531EB8"/>
    <w:rsid w:val="00531F1C"/>
    <w:rsid w:val="00531FF6"/>
    <w:rsid w:val="00532017"/>
    <w:rsid w:val="005323D2"/>
    <w:rsid w:val="005324AC"/>
    <w:rsid w:val="00532AD7"/>
    <w:rsid w:val="00532BA6"/>
    <w:rsid w:val="00532CCB"/>
    <w:rsid w:val="00532D13"/>
    <w:rsid w:val="00532FFA"/>
    <w:rsid w:val="0053307B"/>
    <w:rsid w:val="005330BA"/>
    <w:rsid w:val="0053314D"/>
    <w:rsid w:val="00533273"/>
    <w:rsid w:val="005335B7"/>
    <w:rsid w:val="00533A4A"/>
    <w:rsid w:val="00533AB8"/>
    <w:rsid w:val="00533B5C"/>
    <w:rsid w:val="005343CB"/>
    <w:rsid w:val="00534843"/>
    <w:rsid w:val="0053488B"/>
    <w:rsid w:val="00534B12"/>
    <w:rsid w:val="00534B5E"/>
    <w:rsid w:val="00534D5C"/>
    <w:rsid w:val="00534D81"/>
    <w:rsid w:val="00534DDD"/>
    <w:rsid w:val="0053509D"/>
    <w:rsid w:val="00535368"/>
    <w:rsid w:val="00535402"/>
    <w:rsid w:val="0053542E"/>
    <w:rsid w:val="00535441"/>
    <w:rsid w:val="0053548D"/>
    <w:rsid w:val="005354DA"/>
    <w:rsid w:val="0053586B"/>
    <w:rsid w:val="00535906"/>
    <w:rsid w:val="00535DC9"/>
    <w:rsid w:val="0053649E"/>
    <w:rsid w:val="0053658D"/>
    <w:rsid w:val="0053695C"/>
    <w:rsid w:val="00536B1B"/>
    <w:rsid w:val="00537238"/>
    <w:rsid w:val="0053744F"/>
    <w:rsid w:val="005374E9"/>
    <w:rsid w:val="00537AA3"/>
    <w:rsid w:val="00537C2D"/>
    <w:rsid w:val="00537D7B"/>
    <w:rsid w:val="00540221"/>
    <w:rsid w:val="005402A4"/>
    <w:rsid w:val="00540518"/>
    <w:rsid w:val="00540689"/>
    <w:rsid w:val="005407E1"/>
    <w:rsid w:val="0054088D"/>
    <w:rsid w:val="0054099D"/>
    <w:rsid w:val="00540EA4"/>
    <w:rsid w:val="00540F55"/>
    <w:rsid w:val="00540FF7"/>
    <w:rsid w:val="005411D5"/>
    <w:rsid w:val="0054143A"/>
    <w:rsid w:val="005414F8"/>
    <w:rsid w:val="005415E9"/>
    <w:rsid w:val="00541871"/>
    <w:rsid w:val="005418BE"/>
    <w:rsid w:val="00541B09"/>
    <w:rsid w:val="00542158"/>
    <w:rsid w:val="005421FD"/>
    <w:rsid w:val="0054223D"/>
    <w:rsid w:val="005422A2"/>
    <w:rsid w:val="005422BC"/>
    <w:rsid w:val="005426F0"/>
    <w:rsid w:val="00542B6B"/>
    <w:rsid w:val="00542CF9"/>
    <w:rsid w:val="00542E9A"/>
    <w:rsid w:val="00543137"/>
    <w:rsid w:val="00543594"/>
    <w:rsid w:val="0054375F"/>
    <w:rsid w:val="0054428C"/>
    <w:rsid w:val="005442D4"/>
    <w:rsid w:val="00544386"/>
    <w:rsid w:val="0054455F"/>
    <w:rsid w:val="00544CA4"/>
    <w:rsid w:val="00544D51"/>
    <w:rsid w:val="005450AB"/>
    <w:rsid w:val="005452BF"/>
    <w:rsid w:val="005452E8"/>
    <w:rsid w:val="00545326"/>
    <w:rsid w:val="0054575A"/>
    <w:rsid w:val="005457EE"/>
    <w:rsid w:val="00545877"/>
    <w:rsid w:val="00546657"/>
    <w:rsid w:val="005467BB"/>
    <w:rsid w:val="00546DFB"/>
    <w:rsid w:val="005471B7"/>
    <w:rsid w:val="005472BE"/>
    <w:rsid w:val="005473EB"/>
    <w:rsid w:val="005478B7"/>
    <w:rsid w:val="00547958"/>
    <w:rsid w:val="00547ED5"/>
    <w:rsid w:val="00547F7A"/>
    <w:rsid w:val="00547FE9"/>
    <w:rsid w:val="0055038C"/>
    <w:rsid w:val="0055061B"/>
    <w:rsid w:val="005506EC"/>
    <w:rsid w:val="0055087F"/>
    <w:rsid w:val="00550995"/>
    <w:rsid w:val="005509E7"/>
    <w:rsid w:val="00550B63"/>
    <w:rsid w:val="00550C16"/>
    <w:rsid w:val="0055108F"/>
    <w:rsid w:val="00551475"/>
    <w:rsid w:val="00551A0C"/>
    <w:rsid w:val="005520D5"/>
    <w:rsid w:val="005520DC"/>
    <w:rsid w:val="0055244D"/>
    <w:rsid w:val="00552EE9"/>
    <w:rsid w:val="0055339D"/>
    <w:rsid w:val="00553B69"/>
    <w:rsid w:val="00553D74"/>
    <w:rsid w:val="00553E3F"/>
    <w:rsid w:val="00553EB5"/>
    <w:rsid w:val="00554121"/>
    <w:rsid w:val="005545E0"/>
    <w:rsid w:val="0055460D"/>
    <w:rsid w:val="0055499B"/>
    <w:rsid w:val="00554A1D"/>
    <w:rsid w:val="00554E76"/>
    <w:rsid w:val="00554EDD"/>
    <w:rsid w:val="00555282"/>
    <w:rsid w:val="00555816"/>
    <w:rsid w:val="00555F42"/>
    <w:rsid w:val="005567D8"/>
    <w:rsid w:val="00556D2C"/>
    <w:rsid w:val="00556E8C"/>
    <w:rsid w:val="0055718C"/>
    <w:rsid w:val="00557563"/>
    <w:rsid w:val="00557AD0"/>
    <w:rsid w:val="00557BEB"/>
    <w:rsid w:val="00557FBD"/>
    <w:rsid w:val="00560160"/>
    <w:rsid w:val="005602EE"/>
    <w:rsid w:val="005605C3"/>
    <w:rsid w:val="005605DD"/>
    <w:rsid w:val="005606C0"/>
    <w:rsid w:val="005608BB"/>
    <w:rsid w:val="005608C1"/>
    <w:rsid w:val="00560BC6"/>
    <w:rsid w:val="00560C8D"/>
    <w:rsid w:val="00560D6E"/>
    <w:rsid w:val="00560EC5"/>
    <w:rsid w:val="00561429"/>
    <w:rsid w:val="005616DA"/>
    <w:rsid w:val="005617E5"/>
    <w:rsid w:val="00562151"/>
    <w:rsid w:val="00562300"/>
    <w:rsid w:val="0056236D"/>
    <w:rsid w:val="00562596"/>
    <w:rsid w:val="00562672"/>
    <w:rsid w:val="00562F52"/>
    <w:rsid w:val="00562FA1"/>
    <w:rsid w:val="005639DD"/>
    <w:rsid w:val="00563A7C"/>
    <w:rsid w:val="00563B2B"/>
    <w:rsid w:val="00563E76"/>
    <w:rsid w:val="00563ED6"/>
    <w:rsid w:val="00563F10"/>
    <w:rsid w:val="005644B7"/>
    <w:rsid w:val="005646DA"/>
    <w:rsid w:val="005646F5"/>
    <w:rsid w:val="00564787"/>
    <w:rsid w:val="00564ABD"/>
    <w:rsid w:val="00564F6C"/>
    <w:rsid w:val="00565636"/>
    <w:rsid w:val="005659DB"/>
    <w:rsid w:val="00565A7F"/>
    <w:rsid w:val="00565B6C"/>
    <w:rsid w:val="00565D44"/>
    <w:rsid w:val="00566029"/>
    <w:rsid w:val="00566263"/>
    <w:rsid w:val="00566296"/>
    <w:rsid w:val="00566EA2"/>
    <w:rsid w:val="00567155"/>
    <w:rsid w:val="005672CF"/>
    <w:rsid w:val="005672E4"/>
    <w:rsid w:val="0056744D"/>
    <w:rsid w:val="0056766E"/>
    <w:rsid w:val="005677E9"/>
    <w:rsid w:val="0056780B"/>
    <w:rsid w:val="00567D0E"/>
    <w:rsid w:val="00567DFE"/>
    <w:rsid w:val="00567F2E"/>
    <w:rsid w:val="00570644"/>
    <w:rsid w:val="005706DB"/>
    <w:rsid w:val="00571340"/>
    <w:rsid w:val="00571741"/>
    <w:rsid w:val="00571957"/>
    <w:rsid w:val="00571B63"/>
    <w:rsid w:val="00571C48"/>
    <w:rsid w:val="00571DB6"/>
    <w:rsid w:val="00571FF4"/>
    <w:rsid w:val="0057227C"/>
    <w:rsid w:val="00572385"/>
    <w:rsid w:val="00572408"/>
    <w:rsid w:val="005724FA"/>
    <w:rsid w:val="00572525"/>
    <w:rsid w:val="0057273C"/>
    <w:rsid w:val="0057295A"/>
    <w:rsid w:val="00572AA4"/>
    <w:rsid w:val="00572BD7"/>
    <w:rsid w:val="00572C9F"/>
    <w:rsid w:val="00572EBB"/>
    <w:rsid w:val="005731C2"/>
    <w:rsid w:val="00573243"/>
    <w:rsid w:val="00573314"/>
    <w:rsid w:val="005734C2"/>
    <w:rsid w:val="005734DF"/>
    <w:rsid w:val="0057366C"/>
    <w:rsid w:val="005737AB"/>
    <w:rsid w:val="00573F7A"/>
    <w:rsid w:val="00573FA7"/>
    <w:rsid w:val="005741EF"/>
    <w:rsid w:val="005742F9"/>
    <w:rsid w:val="0057442E"/>
    <w:rsid w:val="005744D8"/>
    <w:rsid w:val="00574754"/>
    <w:rsid w:val="00574825"/>
    <w:rsid w:val="00574C59"/>
    <w:rsid w:val="00574D13"/>
    <w:rsid w:val="00575460"/>
    <w:rsid w:val="005754DA"/>
    <w:rsid w:val="0057558D"/>
    <w:rsid w:val="00575732"/>
    <w:rsid w:val="0057575D"/>
    <w:rsid w:val="0057581B"/>
    <w:rsid w:val="00575850"/>
    <w:rsid w:val="00575A27"/>
    <w:rsid w:val="00575A56"/>
    <w:rsid w:val="00575C26"/>
    <w:rsid w:val="00575CFB"/>
    <w:rsid w:val="00576376"/>
    <w:rsid w:val="00576378"/>
    <w:rsid w:val="0057646E"/>
    <w:rsid w:val="005766C4"/>
    <w:rsid w:val="00576793"/>
    <w:rsid w:val="00576E0E"/>
    <w:rsid w:val="00577065"/>
    <w:rsid w:val="005770B8"/>
    <w:rsid w:val="00577782"/>
    <w:rsid w:val="00577AFF"/>
    <w:rsid w:val="00577DAF"/>
    <w:rsid w:val="00577E4B"/>
    <w:rsid w:val="00580092"/>
    <w:rsid w:val="005803B1"/>
    <w:rsid w:val="00580665"/>
    <w:rsid w:val="00580857"/>
    <w:rsid w:val="00580877"/>
    <w:rsid w:val="005809B4"/>
    <w:rsid w:val="005809D0"/>
    <w:rsid w:val="00580A5B"/>
    <w:rsid w:val="00581050"/>
    <w:rsid w:val="00581372"/>
    <w:rsid w:val="0058163C"/>
    <w:rsid w:val="005819F0"/>
    <w:rsid w:val="005821C2"/>
    <w:rsid w:val="00582479"/>
    <w:rsid w:val="0058260B"/>
    <w:rsid w:val="0058269B"/>
    <w:rsid w:val="005827A5"/>
    <w:rsid w:val="005829A2"/>
    <w:rsid w:val="00582BB2"/>
    <w:rsid w:val="00582C5A"/>
    <w:rsid w:val="00582EAC"/>
    <w:rsid w:val="00583515"/>
    <w:rsid w:val="00583AD8"/>
    <w:rsid w:val="00583BEF"/>
    <w:rsid w:val="00583CB8"/>
    <w:rsid w:val="00583E27"/>
    <w:rsid w:val="00584230"/>
    <w:rsid w:val="00584451"/>
    <w:rsid w:val="00584521"/>
    <w:rsid w:val="0058467F"/>
    <w:rsid w:val="0058487F"/>
    <w:rsid w:val="00584BAC"/>
    <w:rsid w:val="00584CC6"/>
    <w:rsid w:val="00584E8C"/>
    <w:rsid w:val="00584EAB"/>
    <w:rsid w:val="00584F4A"/>
    <w:rsid w:val="00584F84"/>
    <w:rsid w:val="005851A2"/>
    <w:rsid w:val="005852C5"/>
    <w:rsid w:val="005856EF"/>
    <w:rsid w:val="00585AC5"/>
    <w:rsid w:val="00585D5B"/>
    <w:rsid w:val="00585FF1"/>
    <w:rsid w:val="0058614B"/>
    <w:rsid w:val="005864CD"/>
    <w:rsid w:val="0058688D"/>
    <w:rsid w:val="00586989"/>
    <w:rsid w:val="00586AE0"/>
    <w:rsid w:val="00586B5E"/>
    <w:rsid w:val="00586FD7"/>
    <w:rsid w:val="005870EB"/>
    <w:rsid w:val="005870F3"/>
    <w:rsid w:val="00587159"/>
    <w:rsid w:val="0058747C"/>
    <w:rsid w:val="005874D7"/>
    <w:rsid w:val="005874FA"/>
    <w:rsid w:val="0058751B"/>
    <w:rsid w:val="005875FF"/>
    <w:rsid w:val="00587961"/>
    <w:rsid w:val="00587CCE"/>
    <w:rsid w:val="00590083"/>
    <w:rsid w:val="0059017A"/>
    <w:rsid w:val="00590330"/>
    <w:rsid w:val="005904F1"/>
    <w:rsid w:val="00590527"/>
    <w:rsid w:val="00590696"/>
    <w:rsid w:val="005906D3"/>
    <w:rsid w:val="0059073A"/>
    <w:rsid w:val="00591D63"/>
    <w:rsid w:val="00591DD1"/>
    <w:rsid w:val="00591E20"/>
    <w:rsid w:val="005922B8"/>
    <w:rsid w:val="0059283C"/>
    <w:rsid w:val="00592B1D"/>
    <w:rsid w:val="005932B6"/>
    <w:rsid w:val="005935F0"/>
    <w:rsid w:val="00593613"/>
    <w:rsid w:val="00593807"/>
    <w:rsid w:val="00593E07"/>
    <w:rsid w:val="00593E6D"/>
    <w:rsid w:val="00594247"/>
    <w:rsid w:val="005944DC"/>
    <w:rsid w:val="005944F1"/>
    <w:rsid w:val="005945E9"/>
    <w:rsid w:val="005948C2"/>
    <w:rsid w:val="00594960"/>
    <w:rsid w:val="00594DC3"/>
    <w:rsid w:val="00594E4A"/>
    <w:rsid w:val="00595395"/>
    <w:rsid w:val="0059553D"/>
    <w:rsid w:val="00595731"/>
    <w:rsid w:val="00595EC3"/>
    <w:rsid w:val="005962E1"/>
    <w:rsid w:val="005962E5"/>
    <w:rsid w:val="00596D9C"/>
    <w:rsid w:val="00596F9C"/>
    <w:rsid w:val="0059732F"/>
    <w:rsid w:val="00597379"/>
    <w:rsid w:val="005977DC"/>
    <w:rsid w:val="00597841"/>
    <w:rsid w:val="005978EB"/>
    <w:rsid w:val="00597D9B"/>
    <w:rsid w:val="005A045F"/>
    <w:rsid w:val="005A04A5"/>
    <w:rsid w:val="005A062B"/>
    <w:rsid w:val="005A06A6"/>
    <w:rsid w:val="005A06F2"/>
    <w:rsid w:val="005A082B"/>
    <w:rsid w:val="005A0CF4"/>
    <w:rsid w:val="005A0F8C"/>
    <w:rsid w:val="005A116B"/>
    <w:rsid w:val="005A16B3"/>
    <w:rsid w:val="005A190F"/>
    <w:rsid w:val="005A1B42"/>
    <w:rsid w:val="005A1DAB"/>
    <w:rsid w:val="005A2520"/>
    <w:rsid w:val="005A299E"/>
    <w:rsid w:val="005A2C5E"/>
    <w:rsid w:val="005A2DC1"/>
    <w:rsid w:val="005A2F67"/>
    <w:rsid w:val="005A301C"/>
    <w:rsid w:val="005A36FE"/>
    <w:rsid w:val="005A3784"/>
    <w:rsid w:val="005A3872"/>
    <w:rsid w:val="005A3AFE"/>
    <w:rsid w:val="005A3B74"/>
    <w:rsid w:val="005A41D4"/>
    <w:rsid w:val="005A426A"/>
    <w:rsid w:val="005A46E2"/>
    <w:rsid w:val="005A47E0"/>
    <w:rsid w:val="005A4F4A"/>
    <w:rsid w:val="005A509B"/>
    <w:rsid w:val="005A5238"/>
    <w:rsid w:val="005A563A"/>
    <w:rsid w:val="005A56D3"/>
    <w:rsid w:val="005A56D7"/>
    <w:rsid w:val="005A5A2F"/>
    <w:rsid w:val="005A5F44"/>
    <w:rsid w:val="005A5FD8"/>
    <w:rsid w:val="005A6169"/>
    <w:rsid w:val="005A62D7"/>
    <w:rsid w:val="005A641E"/>
    <w:rsid w:val="005A64F4"/>
    <w:rsid w:val="005A65E0"/>
    <w:rsid w:val="005A6630"/>
    <w:rsid w:val="005A68FB"/>
    <w:rsid w:val="005A694A"/>
    <w:rsid w:val="005A6A93"/>
    <w:rsid w:val="005A6DE2"/>
    <w:rsid w:val="005A727D"/>
    <w:rsid w:val="005A73DB"/>
    <w:rsid w:val="005A761B"/>
    <w:rsid w:val="005A76A1"/>
    <w:rsid w:val="005A77AB"/>
    <w:rsid w:val="005A78CF"/>
    <w:rsid w:val="005A78D2"/>
    <w:rsid w:val="005A7EAA"/>
    <w:rsid w:val="005B0130"/>
    <w:rsid w:val="005B0275"/>
    <w:rsid w:val="005B03BD"/>
    <w:rsid w:val="005B0422"/>
    <w:rsid w:val="005B0B85"/>
    <w:rsid w:val="005B1575"/>
    <w:rsid w:val="005B1CFC"/>
    <w:rsid w:val="005B1F02"/>
    <w:rsid w:val="005B246E"/>
    <w:rsid w:val="005B24F8"/>
    <w:rsid w:val="005B26AF"/>
    <w:rsid w:val="005B2731"/>
    <w:rsid w:val="005B2DE1"/>
    <w:rsid w:val="005B33AB"/>
    <w:rsid w:val="005B3412"/>
    <w:rsid w:val="005B37FE"/>
    <w:rsid w:val="005B38E6"/>
    <w:rsid w:val="005B38EE"/>
    <w:rsid w:val="005B420D"/>
    <w:rsid w:val="005B429A"/>
    <w:rsid w:val="005B42F8"/>
    <w:rsid w:val="005B4333"/>
    <w:rsid w:val="005B43C9"/>
    <w:rsid w:val="005B4791"/>
    <w:rsid w:val="005B4A92"/>
    <w:rsid w:val="005B4B9C"/>
    <w:rsid w:val="005B4D97"/>
    <w:rsid w:val="005B4DC0"/>
    <w:rsid w:val="005B4DD6"/>
    <w:rsid w:val="005B5024"/>
    <w:rsid w:val="005B575A"/>
    <w:rsid w:val="005B58AD"/>
    <w:rsid w:val="005B5953"/>
    <w:rsid w:val="005B5C9B"/>
    <w:rsid w:val="005B5D43"/>
    <w:rsid w:val="005B6162"/>
    <w:rsid w:val="005B6164"/>
    <w:rsid w:val="005B63DB"/>
    <w:rsid w:val="005B67DB"/>
    <w:rsid w:val="005B6970"/>
    <w:rsid w:val="005B6AC3"/>
    <w:rsid w:val="005B6BAF"/>
    <w:rsid w:val="005B74D6"/>
    <w:rsid w:val="005B7674"/>
    <w:rsid w:val="005B79FF"/>
    <w:rsid w:val="005B7AA0"/>
    <w:rsid w:val="005B7B16"/>
    <w:rsid w:val="005B7C81"/>
    <w:rsid w:val="005C06AB"/>
    <w:rsid w:val="005C08BA"/>
    <w:rsid w:val="005C0E9D"/>
    <w:rsid w:val="005C0FF1"/>
    <w:rsid w:val="005C1051"/>
    <w:rsid w:val="005C10D3"/>
    <w:rsid w:val="005C10F6"/>
    <w:rsid w:val="005C13E6"/>
    <w:rsid w:val="005C1D5C"/>
    <w:rsid w:val="005C1EC1"/>
    <w:rsid w:val="005C20CF"/>
    <w:rsid w:val="005C22F7"/>
    <w:rsid w:val="005C2B52"/>
    <w:rsid w:val="005C2C90"/>
    <w:rsid w:val="005C2D6A"/>
    <w:rsid w:val="005C33D7"/>
    <w:rsid w:val="005C3520"/>
    <w:rsid w:val="005C3662"/>
    <w:rsid w:val="005C36F9"/>
    <w:rsid w:val="005C37DE"/>
    <w:rsid w:val="005C37EE"/>
    <w:rsid w:val="005C3A18"/>
    <w:rsid w:val="005C3F5F"/>
    <w:rsid w:val="005C41A3"/>
    <w:rsid w:val="005C42BF"/>
    <w:rsid w:val="005C45D3"/>
    <w:rsid w:val="005C47EB"/>
    <w:rsid w:val="005C4A91"/>
    <w:rsid w:val="005C4C85"/>
    <w:rsid w:val="005C4DED"/>
    <w:rsid w:val="005C4FC2"/>
    <w:rsid w:val="005C505E"/>
    <w:rsid w:val="005C50CF"/>
    <w:rsid w:val="005C520F"/>
    <w:rsid w:val="005C539F"/>
    <w:rsid w:val="005C574E"/>
    <w:rsid w:val="005C6289"/>
    <w:rsid w:val="005C6935"/>
    <w:rsid w:val="005C6946"/>
    <w:rsid w:val="005C6B87"/>
    <w:rsid w:val="005C6CA0"/>
    <w:rsid w:val="005C6DA6"/>
    <w:rsid w:val="005C720D"/>
    <w:rsid w:val="005C7279"/>
    <w:rsid w:val="005C73B4"/>
    <w:rsid w:val="005C74FB"/>
    <w:rsid w:val="005C7A5C"/>
    <w:rsid w:val="005C7B92"/>
    <w:rsid w:val="005D053F"/>
    <w:rsid w:val="005D0FC1"/>
    <w:rsid w:val="005D1106"/>
    <w:rsid w:val="005D1388"/>
    <w:rsid w:val="005D1577"/>
    <w:rsid w:val="005D17ED"/>
    <w:rsid w:val="005D18FD"/>
    <w:rsid w:val="005D1959"/>
    <w:rsid w:val="005D1DF9"/>
    <w:rsid w:val="005D2686"/>
    <w:rsid w:val="005D2A91"/>
    <w:rsid w:val="005D2ABA"/>
    <w:rsid w:val="005D2BFC"/>
    <w:rsid w:val="005D2E54"/>
    <w:rsid w:val="005D3474"/>
    <w:rsid w:val="005D3D3C"/>
    <w:rsid w:val="005D40D4"/>
    <w:rsid w:val="005D42F1"/>
    <w:rsid w:val="005D440B"/>
    <w:rsid w:val="005D46D5"/>
    <w:rsid w:val="005D46F4"/>
    <w:rsid w:val="005D494B"/>
    <w:rsid w:val="005D4C55"/>
    <w:rsid w:val="005D4E3F"/>
    <w:rsid w:val="005D509F"/>
    <w:rsid w:val="005D52FA"/>
    <w:rsid w:val="005D5692"/>
    <w:rsid w:val="005D5A85"/>
    <w:rsid w:val="005D5DFB"/>
    <w:rsid w:val="005D5EE0"/>
    <w:rsid w:val="005D6101"/>
    <w:rsid w:val="005D62DD"/>
    <w:rsid w:val="005D6401"/>
    <w:rsid w:val="005D69B8"/>
    <w:rsid w:val="005D6D7A"/>
    <w:rsid w:val="005D6EC8"/>
    <w:rsid w:val="005D6EE5"/>
    <w:rsid w:val="005D6EEA"/>
    <w:rsid w:val="005D7658"/>
    <w:rsid w:val="005D7B90"/>
    <w:rsid w:val="005D7CE0"/>
    <w:rsid w:val="005E01E2"/>
    <w:rsid w:val="005E0657"/>
    <w:rsid w:val="005E1020"/>
    <w:rsid w:val="005E194F"/>
    <w:rsid w:val="005E197C"/>
    <w:rsid w:val="005E2291"/>
    <w:rsid w:val="005E2295"/>
    <w:rsid w:val="005E232A"/>
    <w:rsid w:val="005E23F6"/>
    <w:rsid w:val="005E2590"/>
    <w:rsid w:val="005E269C"/>
    <w:rsid w:val="005E2703"/>
    <w:rsid w:val="005E29F5"/>
    <w:rsid w:val="005E2B56"/>
    <w:rsid w:val="005E2B74"/>
    <w:rsid w:val="005E2C36"/>
    <w:rsid w:val="005E2E8B"/>
    <w:rsid w:val="005E2EF8"/>
    <w:rsid w:val="005E2F85"/>
    <w:rsid w:val="005E313A"/>
    <w:rsid w:val="005E32D3"/>
    <w:rsid w:val="005E33A9"/>
    <w:rsid w:val="005E3891"/>
    <w:rsid w:val="005E3AA8"/>
    <w:rsid w:val="005E464D"/>
    <w:rsid w:val="005E4839"/>
    <w:rsid w:val="005E4A2D"/>
    <w:rsid w:val="005E4A7E"/>
    <w:rsid w:val="005E4B28"/>
    <w:rsid w:val="005E4CB7"/>
    <w:rsid w:val="005E4D2B"/>
    <w:rsid w:val="005E53A1"/>
    <w:rsid w:val="005E5A12"/>
    <w:rsid w:val="005E5E1F"/>
    <w:rsid w:val="005E606E"/>
    <w:rsid w:val="005E63AB"/>
    <w:rsid w:val="005E6709"/>
    <w:rsid w:val="005E6823"/>
    <w:rsid w:val="005E6996"/>
    <w:rsid w:val="005E69EB"/>
    <w:rsid w:val="005E6E6D"/>
    <w:rsid w:val="005E6F35"/>
    <w:rsid w:val="005E72A8"/>
    <w:rsid w:val="005E747E"/>
    <w:rsid w:val="005E75B4"/>
    <w:rsid w:val="005E762A"/>
    <w:rsid w:val="005E797C"/>
    <w:rsid w:val="005E7F21"/>
    <w:rsid w:val="005F00E2"/>
    <w:rsid w:val="005F04F6"/>
    <w:rsid w:val="005F082B"/>
    <w:rsid w:val="005F083C"/>
    <w:rsid w:val="005F09E6"/>
    <w:rsid w:val="005F0C9F"/>
    <w:rsid w:val="005F0DE4"/>
    <w:rsid w:val="005F108E"/>
    <w:rsid w:val="005F170E"/>
    <w:rsid w:val="005F1836"/>
    <w:rsid w:val="005F1894"/>
    <w:rsid w:val="005F1C59"/>
    <w:rsid w:val="005F1CC8"/>
    <w:rsid w:val="005F1E1A"/>
    <w:rsid w:val="005F219E"/>
    <w:rsid w:val="005F2888"/>
    <w:rsid w:val="005F2DAB"/>
    <w:rsid w:val="005F2E42"/>
    <w:rsid w:val="005F2F62"/>
    <w:rsid w:val="005F30DB"/>
    <w:rsid w:val="005F3383"/>
    <w:rsid w:val="005F353A"/>
    <w:rsid w:val="005F3878"/>
    <w:rsid w:val="005F3B7D"/>
    <w:rsid w:val="005F3E52"/>
    <w:rsid w:val="005F460D"/>
    <w:rsid w:val="005F469A"/>
    <w:rsid w:val="005F4852"/>
    <w:rsid w:val="005F4E01"/>
    <w:rsid w:val="005F50F2"/>
    <w:rsid w:val="005F54A3"/>
    <w:rsid w:val="005F5626"/>
    <w:rsid w:val="005F5653"/>
    <w:rsid w:val="005F57C8"/>
    <w:rsid w:val="005F57D5"/>
    <w:rsid w:val="005F58E8"/>
    <w:rsid w:val="005F59C5"/>
    <w:rsid w:val="005F5DE0"/>
    <w:rsid w:val="005F5E99"/>
    <w:rsid w:val="005F5EAB"/>
    <w:rsid w:val="005F6391"/>
    <w:rsid w:val="005F65B3"/>
    <w:rsid w:val="005F722A"/>
    <w:rsid w:val="005F7A2C"/>
    <w:rsid w:val="005F7B6D"/>
    <w:rsid w:val="005F7C57"/>
    <w:rsid w:val="005F7DE6"/>
    <w:rsid w:val="00600334"/>
    <w:rsid w:val="00600436"/>
    <w:rsid w:val="00600768"/>
    <w:rsid w:val="00600E82"/>
    <w:rsid w:val="00601036"/>
    <w:rsid w:val="006019FE"/>
    <w:rsid w:val="00601A61"/>
    <w:rsid w:val="00601E03"/>
    <w:rsid w:val="0060250B"/>
    <w:rsid w:val="006025D5"/>
    <w:rsid w:val="0060268E"/>
    <w:rsid w:val="00602764"/>
    <w:rsid w:val="00602FC2"/>
    <w:rsid w:val="00602FD4"/>
    <w:rsid w:val="00603036"/>
    <w:rsid w:val="006030AB"/>
    <w:rsid w:val="00603118"/>
    <w:rsid w:val="006032D8"/>
    <w:rsid w:val="0060340A"/>
    <w:rsid w:val="006036DA"/>
    <w:rsid w:val="0060384F"/>
    <w:rsid w:val="00603A89"/>
    <w:rsid w:val="00603C1C"/>
    <w:rsid w:val="00603C89"/>
    <w:rsid w:val="00604100"/>
    <w:rsid w:val="00604731"/>
    <w:rsid w:val="006047A4"/>
    <w:rsid w:val="00604993"/>
    <w:rsid w:val="00604DA6"/>
    <w:rsid w:val="00605393"/>
    <w:rsid w:val="00605795"/>
    <w:rsid w:val="00605925"/>
    <w:rsid w:val="00605B08"/>
    <w:rsid w:val="0060658D"/>
    <w:rsid w:val="006066EA"/>
    <w:rsid w:val="00606799"/>
    <w:rsid w:val="00606884"/>
    <w:rsid w:val="006069EB"/>
    <w:rsid w:val="00606C4F"/>
    <w:rsid w:val="00606EC5"/>
    <w:rsid w:val="00606FC2"/>
    <w:rsid w:val="006071F3"/>
    <w:rsid w:val="0060749E"/>
    <w:rsid w:val="006077E2"/>
    <w:rsid w:val="0060786A"/>
    <w:rsid w:val="006079CA"/>
    <w:rsid w:val="006100C0"/>
    <w:rsid w:val="006102F2"/>
    <w:rsid w:val="006103CE"/>
    <w:rsid w:val="006103DA"/>
    <w:rsid w:val="0061052B"/>
    <w:rsid w:val="0061063D"/>
    <w:rsid w:val="00610922"/>
    <w:rsid w:val="006109BA"/>
    <w:rsid w:val="00610B18"/>
    <w:rsid w:val="00610D8A"/>
    <w:rsid w:val="00610E20"/>
    <w:rsid w:val="0061118E"/>
    <w:rsid w:val="006119DB"/>
    <w:rsid w:val="00611B09"/>
    <w:rsid w:val="00611C8F"/>
    <w:rsid w:val="00611E95"/>
    <w:rsid w:val="0061203C"/>
    <w:rsid w:val="00612189"/>
    <w:rsid w:val="006121AE"/>
    <w:rsid w:val="0061242A"/>
    <w:rsid w:val="006125BA"/>
    <w:rsid w:val="0061290A"/>
    <w:rsid w:val="006129CC"/>
    <w:rsid w:val="00612C4E"/>
    <w:rsid w:val="00612F65"/>
    <w:rsid w:val="006131BB"/>
    <w:rsid w:val="006138DE"/>
    <w:rsid w:val="00614028"/>
    <w:rsid w:val="006142D4"/>
    <w:rsid w:val="00614439"/>
    <w:rsid w:val="006144B0"/>
    <w:rsid w:val="006144FC"/>
    <w:rsid w:val="0061458A"/>
    <w:rsid w:val="0061490F"/>
    <w:rsid w:val="00614A46"/>
    <w:rsid w:val="00614EF3"/>
    <w:rsid w:val="00614FE7"/>
    <w:rsid w:val="006151FA"/>
    <w:rsid w:val="00615204"/>
    <w:rsid w:val="006152CF"/>
    <w:rsid w:val="0061573D"/>
    <w:rsid w:val="00615894"/>
    <w:rsid w:val="00615996"/>
    <w:rsid w:val="00615EFE"/>
    <w:rsid w:val="00615F2C"/>
    <w:rsid w:val="00616041"/>
    <w:rsid w:val="006161CF"/>
    <w:rsid w:val="006161F8"/>
    <w:rsid w:val="006162FF"/>
    <w:rsid w:val="006163C1"/>
    <w:rsid w:val="00616848"/>
    <w:rsid w:val="00616A2C"/>
    <w:rsid w:val="00616DEC"/>
    <w:rsid w:val="00617031"/>
    <w:rsid w:val="0061711D"/>
    <w:rsid w:val="0061731D"/>
    <w:rsid w:val="006177E2"/>
    <w:rsid w:val="00617BDC"/>
    <w:rsid w:val="00617E21"/>
    <w:rsid w:val="00620226"/>
    <w:rsid w:val="006204D7"/>
    <w:rsid w:val="0062053E"/>
    <w:rsid w:val="0062066C"/>
    <w:rsid w:val="00620CF4"/>
    <w:rsid w:val="00620E0A"/>
    <w:rsid w:val="00621078"/>
    <w:rsid w:val="006216C6"/>
    <w:rsid w:val="00621C9A"/>
    <w:rsid w:val="00621CAE"/>
    <w:rsid w:val="00621FA0"/>
    <w:rsid w:val="00622053"/>
    <w:rsid w:val="0062239B"/>
    <w:rsid w:val="00622747"/>
    <w:rsid w:val="006227CA"/>
    <w:rsid w:val="00622CD7"/>
    <w:rsid w:val="00623112"/>
    <w:rsid w:val="00623739"/>
    <w:rsid w:val="00623946"/>
    <w:rsid w:val="00623B3C"/>
    <w:rsid w:val="00623C68"/>
    <w:rsid w:val="00623DA3"/>
    <w:rsid w:val="00623DE6"/>
    <w:rsid w:val="006241F6"/>
    <w:rsid w:val="006242E1"/>
    <w:rsid w:val="006243FD"/>
    <w:rsid w:val="00624A14"/>
    <w:rsid w:val="00624AF4"/>
    <w:rsid w:val="00624C21"/>
    <w:rsid w:val="00624DF1"/>
    <w:rsid w:val="00625176"/>
    <w:rsid w:val="00625202"/>
    <w:rsid w:val="0062533A"/>
    <w:rsid w:val="0062547E"/>
    <w:rsid w:val="006256D5"/>
    <w:rsid w:val="00625B26"/>
    <w:rsid w:val="00625CF0"/>
    <w:rsid w:val="00625F60"/>
    <w:rsid w:val="0062629F"/>
    <w:rsid w:val="006263F5"/>
    <w:rsid w:val="00626407"/>
    <w:rsid w:val="0062652F"/>
    <w:rsid w:val="00626A44"/>
    <w:rsid w:val="00626E3C"/>
    <w:rsid w:val="006271A9"/>
    <w:rsid w:val="006274F0"/>
    <w:rsid w:val="0062753B"/>
    <w:rsid w:val="00627578"/>
    <w:rsid w:val="0062758E"/>
    <w:rsid w:val="006275EC"/>
    <w:rsid w:val="006278B2"/>
    <w:rsid w:val="006300FF"/>
    <w:rsid w:val="006305D7"/>
    <w:rsid w:val="006309CD"/>
    <w:rsid w:val="00630C7B"/>
    <w:rsid w:val="00630F32"/>
    <w:rsid w:val="00631137"/>
    <w:rsid w:val="00631564"/>
    <w:rsid w:val="006315B1"/>
    <w:rsid w:val="0063181D"/>
    <w:rsid w:val="00631DA6"/>
    <w:rsid w:val="00631F03"/>
    <w:rsid w:val="00632086"/>
    <w:rsid w:val="006322AA"/>
    <w:rsid w:val="00632383"/>
    <w:rsid w:val="0063248A"/>
    <w:rsid w:val="0063256D"/>
    <w:rsid w:val="006327A6"/>
    <w:rsid w:val="006328DF"/>
    <w:rsid w:val="00632913"/>
    <w:rsid w:val="00632B56"/>
    <w:rsid w:val="00632CF9"/>
    <w:rsid w:val="00632E63"/>
    <w:rsid w:val="00632EC4"/>
    <w:rsid w:val="006330A1"/>
    <w:rsid w:val="006332A7"/>
    <w:rsid w:val="006332D3"/>
    <w:rsid w:val="0063330F"/>
    <w:rsid w:val="0063332D"/>
    <w:rsid w:val="006335E5"/>
    <w:rsid w:val="006339DF"/>
    <w:rsid w:val="00633A6B"/>
    <w:rsid w:val="00633B3D"/>
    <w:rsid w:val="00633D34"/>
    <w:rsid w:val="0063402E"/>
    <w:rsid w:val="00634A59"/>
    <w:rsid w:val="00634DC2"/>
    <w:rsid w:val="00634F6C"/>
    <w:rsid w:val="00635233"/>
    <w:rsid w:val="00635710"/>
    <w:rsid w:val="00635D71"/>
    <w:rsid w:val="00635F64"/>
    <w:rsid w:val="006368F1"/>
    <w:rsid w:val="00636BD5"/>
    <w:rsid w:val="00636CF1"/>
    <w:rsid w:val="00636E3A"/>
    <w:rsid w:val="006373FF"/>
    <w:rsid w:val="006374A0"/>
    <w:rsid w:val="006379C2"/>
    <w:rsid w:val="00637EDB"/>
    <w:rsid w:val="00640546"/>
    <w:rsid w:val="006408B2"/>
    <w:rsid w:val="00641389"/>
    <w:rsid w:val="0064166F"/>
    <w:rsid w:val="0064185A"/>
    <w:rsid w:val="006418D6"/>
    <w:rsid w:val="0064191B"/>
    <w:rsid w:val="006419DB"/>
    <w:rsid w:val="00641F29"/>
    <w:rsid w:val="006421D8"/>
    <w:rsid w:val="00642ADA"/>
    <w:rsid w:val="00643157"/>
    <w:rsid w:val="0064328B"/>
    <w:rsid w:val="0064393B"/>
    <w:rsid w:val="0064398E"/>
    <w:rsid w:val="00643D18"/>
    <w:rsid w:val="00643E16"/>
    <w:rsid w:val="00643F83"/>
    <w:rsid w:val="00644131"/>
    <w:rsid w:val="006445D7"/>
    <w:rsid w:val="0064460E"/>
    <w:rsid w:val="00644FE0"/>
    <w:rsid w:val="00645011"/>
    <w:rsid w:val="0064502B"/>
    <w:rsid w:val="00645058"/>
    <w:rsid w:val="006450D3"/>
    <w:rsid w:val="006453BC"/>
    <w:rsid w:val="00645628"/>
    <w:rsid w:val="00645634"/>
    <w:rsid w:val="006456DF"/>
    <w:rsid w:val="00645835"/>
    <w:rsid w:val="00645B93"/>
    <w:rsid w:val="00645BD3"/>
    <w:rsid w:val="00645C78"/>
    <w:rsid w:val="00645D28"/>
    <w:rsid w:val="00645D6B"/>
    <w:rsid w:val="00645DA8"/>
    <w:rsid w:val="00645E49"/>
    <w:rsid w:val="00646950"/>
    <w:rsid w:val="00646D18"/>
    <w:rsid w:val="00646D6F"/>
    <w:rsid w:val="006470F9"/>
    <w:rsid w:val="006471B0"/>
    <w:rsid w:val="006472D5"/>
    <w:rsid w:val="00647EDC"/>
    <w:rsid w:val="00650AF5"/>
    <w:rsid w:val="00650BD1"/>
    <w:rsid w:val="00651149"/>
    <w:rsid w:val="00651AEA"/>
    <w:rsid w:val="00651C3A"/>
    <w:rsid w:val="00651DC7"/>
    <w:rsid w:val="00651DCC"/>
    <w:rsid w:val="00651DEC"/>
    <w:rsid w:val="00651F11"/>
    <w:rsid w:val="00651F64"/>
    <w:rsid w:val="006520A4"/>
    <w:rsid w:val="006520E1"/>
    <w:rsid w:val="006520E8"/>
    <w:rsid w:val="00652136"/>
    <w:rsid w:val="00652233"/>
    <w:rsid w:val="006523FE"/>
    <w:rsid w:val="0065255E"/>
    <w:rsid w:val="00652567"/>
    <w:rsid w:val="00652B9D"/>
    <w:rsid w:val="00652CBA"/>
    <w:rsid w:val="00652D44"/>
    <w:rsid w:val="00652D54"/>
    <w:rsid w:val="00652F29"/>
    <w:rsid w:val="0065391C"/>
    <w:rsid w:val="00653A49"/>
    <w:rsid w:val="00653D8E"/>
    <w:rsid w:val="0065406E"/>
    <w:rsid w:val="00654218"/>
    <w:rsid w:val="006542CC"/>
    <w:rsid w:val="006547D4"/>
    <w:rsid w:val="00654911"/>
    <w:rsid w:val="00654AE1"/>
    <w:rsid w:val="00654B01"/>
    <w:rsid w:val="00654BEB"/>
    <w:rsid w:val="00654C4D"/>
    <w:rsid w:val="00655699"/>
    <w:rsid w:val="006558FD"/>
    <w:rsid w:val="00656154"/>
    <w:rsid w:val="006562DE"/>
    <w:rsid w:val="0065673F"/>
    <w:rsid w:val="00657483"/>
    <w:rsid w:val="00657998"/>
    <w:rsid w:val="00657EEC"/>
    <w:rsid w:val="00657FAA"/>
    <w:rsid w:val="006603BF"/>
    <w:rsid w:val="00660A05"/>
    <w:rsid w:val="00660CD4"/>
    <w:rsid w:val="00661578"/>
    <w:rsid w:val="00661764"/>
    <w:rsid w:val="0066176A"/>
    <w:rsid w:val="00661B64"/>
    <w:rsid w:val="00661BA8"/>
    <w:rsid w:val="00661D87"/>
    <w:rsid w:val="006620D3"/>
    <w:rsid w:val="0066233C"/>
    <w:rsid w:val="00662638"/>
    <w:rsid w:val="006627FA"/>
    <w:rsid w:val="00662B7F"/>
    <w:rsid w:val="00662BD5"/>
    <w:rsid w:val="00662CD1"/>
    <w:rsid w:val="00662CEE"/>
    <w:rsid w:val="00662FA9"/>
    <w:rsid w:val="00663162"/>
    <w:rsid w:val="00663251"/>
    <w:rsid w:val="00663271"/>
    <w:rsid w:val="00663380"/>
    <w:rsid w:val="00663C17"/>
    <w:rsid w:val="00663E2E"/>
    <w:rsid w:val="00663F40"/>
    <w:rsid w:val="0066408F"/>
    <w:rsid w:val="0066422D"/>
    <w:rsid w:val="00664306"/>
    <w:rsid w:val="0066433A"/>
    <w:rsid w:val="00664725"/>
    <w:rsid w:val="0066481F"/>
    <w:rsid w:val="00664821"/>
    <w:rsid w:val="0066485A"/>
    <w:rsid w:val="00664EF4"/>
    <w:rsid w:val="00665034"/>
    <w:rsid w:val="00665104"/>
    <w:rsid w:val="006652D2"/>
    <w:rsid w:val="0066531E"/>
    <w:rsid w:val="00665453"/>
    <w:rsid w:val="006655A8"/>
    <w:rsid w:val="00665746"/>
    <w:rsid w:val="00665CCF"/>
    <w:rsid w:val="00666035"/>
    <w:rsid w:val="0066669A"/>
    <w:rsid w:val="00666738"/>
    <w:rsid w:val="0066694F"/>
    <w:rsid w:val="00666990"/>
    <w:rsid w:val="006669CD"/>
    <w:rsid w:val="006669D7"/>
    <w:rsid w:val="00666B52"/>
    <w:rsid w:val="00666CD6"/>
    <w:rsid w:val="00666D59"/>
    <w:rsid w:val="00667139"/>
    <w:rsid w:val="006672BC"/>
    <w:rsid w:val="0066765C"/>
    <w:rsid w:val="006676DC"/>
    <w:rsid w:val="00667A39"/>
    <w:rsid w:val="00667F86"/>
    <w:rsid w:val="0067092E"/>
    <w:rsid w:val="00670AB1"/>
    <w:rsid w:val="00670AFE"/>
    <w:rsid w:val="00670B04"/>
    <w:rsid w:val="00670CAD"/>
    <w:rsid w:val="00671020"/>
    <w:rsid w:val="0067172B"/>
    <w:rsid w:val="00671A87"/>
    <w:rsid w:val="00671AE8"/>
    <w:rsid w:val="00671D21"/>
    <w:rsid w:val="00671FD3"/>
    <w:rsid w:val="00672063"/>
    <w:rsid w:val="0067234B"/>
    <w:rsid w:val="00672528"/>
    <w:rsid w:val="006726FC"/>
    <w:rsid w:val="00672AD4"/>
    <w:rsid w:val="00672BA7"/>
    <w:rsid w:val="00672D5D"/>
    <w:rsid w:val="00672E3B"/>
    <w:rsid w:val="00672F2A"/>
    <w:rsid w:val="00673507"/>
    <w:rsid w:val="00673917"/>
    <w:rsid w:val="00673983"/>
    <w:rsid w:val="00673A91"/>
    <w:rsid w:val="00673B2B"/>
    <w:rsid w:val="006743A5"/>
    <w:rsid w:val="0067444C"/>
    <w:rsid w:val="006746AB"/>
    <w:rsid w:val="006752F0"/>
    <w:rsid w:val="00675686"/>
    <w:rsid w:val="00675ACF"/>
    <w:rsid w:val="00675D57"/>
    <w:rsid w:val="006762D8"/>
    <w:rsid w:val="0067642D"/>
    <w:rsid w:val="0067643C"/>
    <w:rsid w:val="00676976"/>
    <w:rsid w:val="006769B5"/>
    <w:rsid w:val="00676A09"/>
    <w:rsid w:val="00676C50"/>
    <w:rsid w:val="0067713E"/>
    <w:rsid w:val="0067742B"/>
    <w:rsid w:val="00677466"/>
    <w:rsid w:val="006776C4"/>
    <w:rsid w:val="00677E8E"/>
    <w:rsid w:val="00680199"/>
    <w:rsid w:val="006803E2"/>
    <w:rsid w:val="006807C2"/>
    <w:rsid w:val="00680A4D"/>
    <w:rsid w:val="00680BAB"/>
    <w:rsid w:val="00680DBC"/>
    <w:rsid w:val="00680EE2"/>
    <w:rsid w:val="006810AC"/>
    <w:rsid w:val="006810BC"/>
    <w:rsid w:val="00681766"/>
    <w:rsid w:val="00681854"/>
    <w:rsid w:val="00681B78"/>
    <w:rsid w:val="00681BCE"/>
    <w:rsid w:val="00681CBA"/>
    <w:rsid w:val="00681E26"/>
    <w:rsid w:val="00682074"/>
    <w:rsid w:val="006826D4"/>
    <w:rsid w:val="00682A2A"/>
    <w:rsid w:val="00682BE4"/>
    <w:rsid w:val="00682D58"/>
    <w:rsid w:val="00682F50"/>
    <w:rsid w:val="00682F6E"/>
    <w:rsid w:val="00682F71"/>
    <w:rsid w:val="0068308B"/>
    <w:rsid w:val="006830C8"/>
    <w:rsid w:val="006837D5"/>
    <w:rsid w:val="006837DC"/>
    <w:rsid w:val="00683944"/>
    <w:rsid w:val="00683AD1"/>
    <w:rsid w:val="00683CE2"/>
    <w:rsid w:val="006847CF"/>
    <w:rsid w:val="00684974"/>
    <w:rsid w:val="00684A6B"/>
    <w:rsid w:val="00684AD0"/>
    <w:rsid w:val="00684B85"/>
    <w:rsid w:val="00684FD4"/>
    <w:rsid w:val="006851F3"/>
    <w:rsid w:val="0068592C"/>
    <w:rsid w:val="00685DD2"/>
    <w:rsid w:val="00685E81"/>
    <w:rsid w:val="006863B5"/>
    <w:rsid w:val="006863FE"/>
    <w:rsid w:val="00686496"/>
    <w:rsid w:val="00686D6C"/>
    <w:rsid w:val="00686E32"/>
    <w:rsid w:val="006871BB"/>
    <w:rsid w:val="0068724A"/>
    <w:rsid w:val="00687260"/>
    <w:rsid w:val="00687404"/>
    <w:rsid w:val="006875CC"/>
    <w:rsid w:val="00687987"/>
    <w:rsid w:val="00687B89"/>
    <w:rsid w:val="00687BD3"/>
    <w:rsid w:val="00687DCA"/>
    <w:rsid w:val="00687FF8"/>
    <w:rsid w:val="00690147"/>
    <w:rsid w:val="00690403"/>
    <w:rsid w:val="00690ADB"/>
    <w:rsid w:val="00690BE0"/>
    <w:rsid w:val="00690C4C"/>
    <w:rsid w:val="00691106"/>
    <w:rsid w:val="0069142B"/>
    <w:rsid w:val="0069156B"/>
    <w:rsid w:val="006916B4"/>
    <w:rsid w:val="00691CC6"/>
    <w:rsid w:val="00691FAC"/>
    <w:rsid w:val="006924AA"/>
    <w:rsid w:val="00692595"/>
    <w:rsid w:val="0069269B"/>
    <w:rsid w:val="006927AB"/>
    <w:rsid w:val="00692957"/>
    <w:rsid w:val="00692A02"/>
    <w:rsid w:val="00692F18"/>
    <w:rsid w:val="00692FB0"/>
    <w:rsid w:val="00693EF0"/>
    <w:rsid w:val="00694041"/>
    <w:rsid w:val="006941AD"/>
    <w:rsid w:val="0069430E"/>
    <w:rsid w:val="00694365"/>
    <w:rsid w:val="00694475"/>
    <w:rsid w:val="0069463A"/>
    <w:rsid w:val="00694799"/>
    <w:rsid w:val="00694B60"/>
    <w:rsid w:val="00694F30"/>
    <w:rsid w:val="0069501F"/>
    <w:rsid w:val="00695194"/>
    <w:rsid w:val="006951A8"/>
    <w:rsid w:val="0069522D"/>
    <w:rsid w:val="00695B99"/>
    <w:rsid w:val="00695DBB"/>
    <w:rsid w:val="00695E50"/>
    <w:rsid w:val="0069632B"/>
    <w:rsid w:val="006964CC"/>
    <w:rsid w:val="0069678B"/>
    <w:rsid w:val="00696A1B"/>
    <w:rsid w:val="00696BDB"/>
    <w:rsid w:val="00696BEE"/>
    <w:rsid w:val="00697611"/>
    <w:rsid w:val="006977E3"/>
    <w:rsid w:val="00697BF7"/>
    <w:rsid w:val="00697F41"/>
    <w:rsid w:val="006A00B5"/>
    <w:rsid w:val="006A024A"/>
    <w:rsid w:val="006A05A6"/>
    <w:rsid w:val="006A076C"/>
    <w:rsid w:val="006A0845"/>
    <w:rsid w:val="006A0F70"/>
    <w:rsid w:val="006A1175"/>
    <w:rsid w:val="006A1332"/>
    <w:rsid w:val="006A1A27"/>
    <w:rsid w:val="006A1BAD"/>
    <w:rsid w:val="006A1CEE"/>
    <w:rsid w:val="006A1DA4"/>
    <w:rsid w:val="006A26B6"/>
    <w:rsid w:val="006A2BDC"/>
    <w:rsid w:val="006A2CD2"/>
    <w:rsid w:val="006A2EBF"/>
    <w:rsid w:val="006A3521"/>
    <w:rsid w:val="006A370D"/>
    <w:rsid w:val="006A376E"/>
    <w:rsid w:val="006A3BFC"/>
    <w:rsid w:val="006A3C95"/>
    <w:rsid w:val="006A3DD4"/>
    <w:rsid w:val="006A4073"/>
    <w:rsid w:val="006A42D7"/>
    <w:rsid w:val="006A4404"/>
    <w:rsid w:val="006A467A"/>
    <w:rsid w:val="006A515A"/>
    <w:rsid w:val="006A5214"/>
    <w:rsid w:val="006A541E"/>
    <w:rsid w:val="006A5620"/>
    <w:rsid w:val="006A564E"/>
    <w:rsid w:val="006A56B6"/>
    <w:rsid w:val="006A574F"/>
    <w:rsid w:val="006A5823"/>
    <w:rsid w:val="006A5ED0"/>
    <w:rsid w:val="006A60CD"/>
    <w:rsid w:val="006A6280"/>
    <w:rsid w:val="006A63CE"/>
    <w:rsid w:val="006A649A"/>
    <w:rsid w:val="006A64D8"/>
    <w:rsid w:val="006A659C"/>
    <w:rsid w:val="006A6DBB"/>
    <w:rsid w:val="006A6DD5"/>
    <w:rsid w:val="006A7050"/>
    <w:rsid w:val="006A787F"/>
    <w:rsid w:val="006A7C80"/>
    <w:rsid w:val="006A7E85"/>
    <w:rsid w:val="006A7FA5"/>
    <w:rsid w:val="006B06DD"/>
    <w:rsid w:val="006B07B9"/>
    <w:rsid w:val="006B07D3"/>
    <w:rsid w:val="006B096E"/>
    <w:rsid w:val="006B0B59"/>
    <w:rsid w:val="006B0E61"/>
    <w:rsid w:val="006B1144"/>
    <w:rsid w:val="006B1650"/>
    <w:rsid w:val="006B1CF0"/>
    <w:rsid w:val="006B1F08"/>
    <w:rsid w:val="006B2513"/>
    <w:rsid w:val="006B2687"/>
    <w:rsid w:val="006B2697"/>
    <w:rsid w:val="006B2832"/>
    <w:rsid w:val="006B2952"/>
    <w:rsid w:val="006B2D0F"/>
    <w:rsid w:val="006B2EA5"/>
    <w:rsid w:val="006B3792"/>
    <w:rsid w:val="006B385A"/>
    <w:rsid w:val="006B3975"/>
    <w:rsid w:val="006B3A1A"/>
    <w:rsid w:val="006B402E"/>
    <w:rsid w:val="006B44C5"/>
    <w:rsid w:val="006B45A6"/>
    <w:rsid w:val="006B4713"/>
    <w:rsid w:val="006B4E05"/>
    <w:rsid w:val="006B4EAE"/>
    <w:rsid w:val="006B4F34"/>
    <w:rsid w:val="006B5135"/>
    <w:rsid w:val="006B54EA"/>
    <w:rsid w:val="006B59D0"/>
    <w:rsid w:val="006B5CF0"/>
    <w:rsid w:val="006B5D21"/>
    <w:rsid w:val="006B5EB7"/>
    <w:rsid w:val="006B6458"/>
    <w:rsid w:val="006B6491"/>
    <w:rsid w:val="006B67B3"/>
    <w:rsid w:val="006B6C31"/>
    <w:rsid w:val="006B6C76"/>
    <w:rsid w:val="006B6F2D"/>
    <w:rsid w:val="006B721F"/>
    <w:rsid w:val="006B7645"/>
    <w:rsid w:val="006B775E"/>
    <w:rsid w:val="006C0140"/>
    <w:rsid w:val="006C0283"/>
    <w:rsid w:val="006C04D2"/>
    <w:rsid w:val="006C067B"/>
    <w:rsid w:val="006C07CF"/>
    <w:rsid w:val="006C0B87"/>
    <w:rsid w:val="006C1181"/>
    <w:rsid w:val="006C11F0"/>
    <w:rsid w:val="006C124D"/>
    <w:rsid w:val="006C1C1A"/>
    <w:rsid w:val="006C1F23"/>
    <w:rsid w:val="006C2104"/>
    <w:rsid w:val="006C22EF"/>
    <w:rsid w:val="006C25EC"/>
    <w:rsid w:val="006C287B"/>
    <w:rsid w:val="006C29C4"/>
    <w:rsid w:val="006C2D0C"/>
    <w:rsid w:val="006C318F"/>
    <w:rsid w:val="006C332D"/>
    <w:rsid w:val="006C334D"/>
    <w:rsid w:val="006C35FF"/>
    <w:rsid w:val="006C3ADD"/>
    <w:rsid w:val="006C4193"/>
    <w:rsid w:val="006C419F"/>
    <w:rsid w:val="006C466C"/>
    <w:rsid w:val="006C46C6"/>
    <w:rsid w:val="006C4A89"/>
    <w:rsid w:val="006C4DB3"/>
    <w:rsid w:val="006C4F2A"/>
    <w:rsid w:val="006C4F6E"/>
    <w:rsid w:val="006C511C"/>
    <w:rsid w:val="006C5302"/>
    <w:rsid w:val="006C5763"/>
    <w:rsid w:val="006C57F9"/>
    <w:rsid w:val="006C58A5"/>
    <w:rsid w:val="006C5B0A"/>
    <w:rsid w:val="006C5DE3"/>
    <w:rsid w:val="006C6114"/>
    <w:rsid w:val="006C61FB"/>
    <w:rsid w:val="006C6A43"/>
    <w:rsid w:val="006C6D41"/>
    <w:rsid w:val="006C6D56"/>
    <w:rsid w:val="006C740D"/>
    <w:rsid w:val="006C759E"/>
    <w:rsid w:val="006C7E28"/>
    <w:rsid w:val="006C7E61"/>
    <w:rsid w:val="006C7FA5"/>
    <w:rsid w:val="006D0026"/>
    <w:rsid w:val="006D0149"/>
    <w:rsid w:val="006D02FD"/>
    <w:rsid w:val="006D032B"/>
    <w:rsid w:val="006D0427"/>
    <w:rsid w:val="006D0555"/>
    <w:rsid w:val="006D0739"/>
    <w:rsid w:val="006D0910"/>
    <w:rsid w:val="006D0975"/>
    <w:rsid w:val="006D0B33"/>
    <w:rsid w:val="006D0E8F"/>
    <w:rsid w:val="006D1730"/>
    <w:rsid w:val="006D1739"/>
    <w:rsid w:val="006D193B"/>
    <w:rsid w:val="006D1B8B"/>
    <w:rsid w:val="006D1EA3"/>
    <w:rsid w:val="006D2078"/>
    <w:rsid w:val="006D2424"/>
    <w:rsid w:val="006D2707"/>
    <w:rsid w:val="006D2717"/>
    <w:rsid w:val="006D2723"/>
    <w:rsid w:val="006D2CD2"/>
    <w:rsid w:val="006D30B4"/>
    <w:rsid w:val="006D3282"/>
    <w:rsid w:val="006D35B9"/>
    <w:rsid w:val="006D3808"/>
    <w:rsid w:val="006D38C9"/>
    <w:rsid w:val="006D3A42"/>
    <w:rsid w:val="006D3A6F"/>
    <w:rsid w:val="006D3B8C"/>
    <w:rsid w:val="006D3BC3"/>
    <w:rsid w:val="006D405A"/>
    <w:rsid w:val="006D40A6"/>
    <w:rsid w:val="006D416B"/>
    <w:rsid w:val="006D434E"/>
    <w:rsid w:val="006D4682"/>
    <w:rsid w:val="006D4C41"/>
    <w:rsid w:val="006D515E"/>
    <w:rsid w:val="006D51D9"/>
    <w:rsid w:val="006D52A7"/>
    <w:rsid w:val="006D52C5"/>
    <w:rsid w:val="006D581E"/>
    <w:rsid w:val="006D5820"/>
    <w:rsid w:val="006D593D"/>
    <w:rsid w:val="006D59AB"/>
    <w:rsid w:val="006D5A9D"/>
    <w:rsid w:val="006D5B02"/>
    <w:rsid w:val="006D5E25"/>
    <w:rsid w:val="006D5E53"/>
    <w:rsid w:val="006D644E"/>
    <w:rsid w:val="006D6453"/>
    <w:rsid w:val="006D68AC"/>
    <w:rsid w:val="006D7285"/>
    <w:rsid w:val="006D75E1"/>
    <w:rsid w:val="006D7867"/>
    <w:rsid w:val="006D7937"/>
    <w:rsid w:val="006D7973"/>
    <w:rsid w:val="006D797E"/>
    <w:rsid w:val="006D7BB2"/>
    <w:rsid w:val="006D7C37"/>
    <w:rsid w:val="006E02FE"/>
    <w:rsid w:val="006E0382"/>
    <w:rsid w:val="006E0614"/>
    <w:rsid w:val="006E0807"/>
    <w:rsid w:val="006E0814"/>
    <w:rsid w:val="006E09EB"/>
    <w:rsid w:val="006E0A2C"/>
    <w:rsid w:val="006E0D9A"/>
    <w:rsid w:val="006E0E04"/>
    <w:rsid w:val="006E0E5E"/>
    <w:rsid w:val="006E0FF5"/>
    <w:rsid w:val="006E1158"/>
    <w:rsid w:val="006E11FD"/>
    <w:rsid w:val="006E1264"/>
    <w:rsid w:val="006E189E"/>
    <w:rsid w:val="006E1A67"/>
    <w:rsid w:val="006E1C9F"/>
    <w:rsid w:val="006E1E70"/>
    <w:rsid w:val="006E1E91"/>
    <w:rsid w:val="006E1EDE"/>
    <w:rsid w:val="006E25CA"/>
    <w:rsid w:val="006E26A9"/>
    <w:rsid w:val="006E3393"/>
    <w:rsid w:val="006E33CD"/>
    <w:rsid w:val="006E34F9"/>
    <w:rsid w:val="006E3A4C"/>
    <w:rsid w:val="006E3A64"/>
    <w:rsid w:val="006E3C27"/>
    <w:rsid w:val="006E4415"/>
    <w:rsid w:val="006E485E"/>
    <w:rsid w:val="006E4E6F"/>
    <w:rsid w:val="006E5019"/>
    <w:rsid w:val="006E51EE"/>
    <w:rsid w:val="006E5593"/>
    <w:rsid w:val="006E55E1"/>
    <w:rsid w:val="006E5768"/>
    <w:rsid w:val="006E588F"/>
    <w:rsid w:val="006E58AE"/>
    <w:rsid w:val="006E58C0"/>
    <w:rsid w:val="006E592C"/>
    <w:rsid w:val="006E5A63"/>
    <w:rsid w:val="006E613F"/>
    <w:rsid w:val="006E6560"/>
    <w:rsid w:val="006E674F"/>
    <w:rsid w:val="006E6EBE"/>
    <w:rsid w:val="006E702E"/>
    <w:rsid w:val="006E7551"/>
    <w:rsid w:val="006E7632"/>
    <w:rsid w:val="006E78BC"/>
    <w:rsid w:val="006E7BC0"/>
    <w:rsid w:val="006F003E"/>
    <w:rsid w:val="006F0634"/>
    <w:rsid w:val="006F0782"/>
    <w:rsid w:val="006F0BD6"/>
    <w:rsid w:val="006F0D7F"/>
    <w:rsid w:val="006F11B2"/>
    <w:rsid w:val="006F1C9B"/>
    <w:rsid w:val="006F221C"/>
    <w:rsid w:val="006F2369"/>
    <w:rsid w:val="006F2620"/>
    <w:rsid w:val="006F27DA"/>
    <w:rsid w:val="006F2924"/>
    <w:rsid w:val="006F29FE"/>
    <w:rsid w:val="006F2CD6"/>
    <w:rsid w:val="006F2D50"/>
    <w:rsid w:val="006F2DCB"/>
    <w:rsid w:val="006F3412"/>
    <w:rsid w:val="006F345F"/>
    <w:rsid w:val="006F353D"/>
    <w:rsid w:val="006F356C"/>
    <w:rsid w:val="006F3EB7"/>
    <w:rsid w:val="006F3FB4"/>
    <w:rsid w:val="006F4017"/>
    <w:rsid w:val="006F43CF"/>
    <w:rsid w:val="006F4479"/>
    <w:rsid w:val="006F466F"/>
    <w:rsid w:val="006F489D"/>
    <w:rsid w:val="006F4932"/>
    <w:rsid w:val="006F4BEB"/>
    <w:rsid w:val="006F4D46"/>
    <w:rsid w:val="006F4E89"/>
    <w:rsid w:val="006F56C8"/>
    <w:rsid w:val="006F575E"/>
    <w:rsid w:val="006F5B5C"/>
    <w:rsid w:val="006F6957"/>
    <w:rsid w:val="006F69D5"/>
    <w:rsid w:val="006F6BCB"/>
    <w:rsid w:val="006F6CAF"/>
    <w:rsid w:val="006F74B1"/>
    <w:rsid w:val="006F788E"/>
    <w:rsid w:val="006F7A18"/>
    <w:rsid w:val="006F7E7F"/>
    <w:rsid w:val="00700175"/>
    <w:rsid w:val="0070032C"/>
    <w:rsid w:val="007004C6"/>
    <w:rsid w:val="007005CF"/>
    <w:rsid w:val="0070066E"/>
    <w:rsid w:val="0070079A"/>
    <w:rsid w:val="00700AAB"/>
    <w:rsid w:val="00700F71"/>
    <w:rsid w:val="00700F7E"/>
    <w:rsid w:val="007015E2"/>
    <w:rsid w:val="0070168C"/>
    <w:rsid w:val="007018CF"/>
    <w:rsid w:val="00701B13"/>
    <w:rsid w:val="00701B6C"/>
    <w:rsid w:val="00701C61"/>
    <w:rsid w:val="00701F3F"/>
    <w:rsid w:val="00702285"/>
    <w:rsid w:val="007022A0"/>
    <w:rsid w:val="007022AA"/>
    <w:rsid w:val="0070253A"/>
    <w:rsid w:val="0070265A"/>
    <w:rsid w:val="0070272E"/>
    <w:rsid w:val="00702777"/>
    <w:rsid w:val="00702A73"/>
    <w:rsid w:val="00702A82"/>
    <w:rsid w:val="00702B74"/>
    <w:rsid w:val="00702F23"/>
    <w:rsid w:val="007032B2"/>
    <w:rsid w:val="007035F5"/>
    <w:rsid w:val="007037BD"/>
    <w:rsid w:val="00703814"/>
    <w:rsid w:val="00703C57"/>
    <w:rsid w:val="00703CB7"/>
    <w:rsid w:val="00703D7D"/>
    <w:rsid w:val="007040D8"/>
    <w:rsid w:val="007043E3"/>
    <w:rsid w:val="00704466"/>
    <w:rsid w:val="00704496"/>
    <w:rsid w:val="007046D0"/>
    <w:rsid w:val="00704CB4"/>
    <w:rsid w:val="00704DB9"/>
    <w:rsid w:val="00705253"/>
    <w:rsid w:val="007054E9"/>
    <w:rsid w:val="007055BD"/>
    <w:rsid w:val="00705923"/>
    <w:rsid w:val="00705A9C"/>
    <w:rsid w:val="00705BC7"/>
    <w:rsid w:val="00705F68"/>
    <w:rsid w:val="00706004"/>
    <w:rsid w:val="00706034"/>
    <w:rsid w:val="007060AD"/>
    <w:rsid w:val="007062C2"/>
    <w:rsid w:val="00706701"/>
    <w:rsid w:val="00706A59"/>
    <w:rsid w:val="00706BAF"/>
    <w:rsid w:val="007070A4"/>
    <w:rsid w:val="00707C39"/>
    <w:rsid w:val="00707CE0"/>
    <w:rsid w:val="00707DE2"/>
    <w:rsid w:val="00707E7E"/>
    <w:rsid w:val="00707F2D"/>
    <w:rsid w:val="007100C1"/>
    <w:rsid w:val="00710264"/>
    <w:rsid w:val="007105AA"/>
    <w:rsid w:val="00710AC5"/>
    <w:rsid w:val="00711009"/>
    <w:rsid w:val="00711507"/>
    <w:rsid w:val="00711B17"/>
    <w:rsid w:val="00711B2F"/>
    <w:rsid w:val="00711E8A"/>
    <w:rsid w:val="00711EB2"/>
    <w:rsid w:val="0071210B"/>
    <w:rsid w:val="007122DF"/>
    <w:rsid w:val="00712368"/>
    <w:rsid w:val="007125B4"/>
    <w:rsid w:val="0071287A"/>
    <w:rsid w:val="00712983"/>
    <w:rsid w:val="00712B27"/>
    <w:rsid w:val="00712B8E"/>
    <w:rsid w:val="00712C8D"/>
    <w:rsid w:val="00712DD9"/>
    <w:rsid w:val="00713136"/>
    <w:rsid w:val="007134C2"/>
    <w:rsid w:val="00713931"/>
    <w:rsid w:val="00713E6D"/>
    <w:rsid w:val="00714276"/>
    <w:rsid w:val="00714612"/>
    <w:rsid w:val="00714BEC"/>
    <w:rsid w:val="00714E9E"/>
    <w:rsid w:val="007150C6"/>
    <w:rsid w:val="00715114"/>
    <w:rsid w:val="0071516A"/>
    <w:rsid w:val="00715399"/>
    <w:rsid w:val="0071554B"/>
    <w:rsid w:val="007156E1"/>
    <w:rsid w:val="00715A7E"/>
    <w:rsid w:val="007164E9"/>
    <w:rsid w:val="00716627"/>
    <w:rsid w:val="00716BB6"/>
    <w:rsid w:val="00716C3A"/>
    <w:rsid w:val="00716DED"/>
    <w:rsid w:val="007172AD"/>
    <w:rsid w:val="007172B6"/>
    <w:rsid w:val="0071741B"/>
    <w:rsid w:val="007175E1"/>
    <w:rsid w:val="0071777B"/>
    <w:rsid w:val="007177AB"/>
    <w:rsid w:val="00717838"/>
    <w:rsid w:val="00717979"/>
    <w:rsid w:val="00717A85"/>
    <w:rsid w:val="00717B86"/>
    <w:rsid w:val="00717E6E"/>
    <w:rsid w:val="00717F5C"/>
    <w:rsid w:val="00720399"/>
    <w:rsid w:val="0072067A"/>
    <w:rsid w:val="007206AA"/>
    <w:rsid w:val="007206C2"/>
    <w:rsid w:val="007206C9"/>
    <w:rsid w:val="00720873"/>
    <w:rsid w:val="00720C07"/>
    <w:rsid w:val="00720C0A"/>
    <w:rsid w:val="00720CF0"/>
    <w:rsid w:val="00720DB1"/>
    <w:rsid w:val="00720E0E"/>
    <w:rsid w:val="007213D1"/>
    <w:rsid w:val="00721453"/>
    <w:rsid w:val="007214AC"/>
    <w:rsid w:val="00721B08"/>
    <w:rsid w:val="007220E5"/>
    <w:rsid w:val="00722355"/>
    <w:rsid w:val="007224F2"/>
    <w:rsid w:val="00722738"/>
    <w:rsid w:val="00722A57"/>
    <w:rsid w:val="00722B34"/>
    <w:rsid w:val="007231ED"/>
    <w:rsid w:val="007232AE"/>
    <w:rsid w:val="0072353C"/>
    <w:rsid w:val="007235F7"/>
    <w:rsid w:val="0072366C"/>
    <w:rsid w:val="00723B71"/>
    <w:rsid w:val="00723E4A"/>
    <w:rsid w:val="007243D0"/>
    <w:rsid w:val="0072456A"/>
    <w:rsid w:val="00724578"/>
    <w:rsid w:val="00724864"/>
    <w:rsid w:val="00724870"/>
    <w:rsid w:val="00724D68"/>
    <w:rsid w:val="00724FE0"/>
    <w:rsid w:val="00725368"/>
    <w:rsid w:val="007259D6"/>
    <w:rsid w:val="00725B09"/>
    <w:rsid w:val="00725CDC"/>
    <w:rsid w:val="00725D8F"/>
    <w:rsid w:val="00725F1F"/>
    <w:rsid w:val="00726319"/>
    <w:rsid w:val="007265C5"/>
    <w:rsid w:val="00726AA2"/>
    <w:rsid w:val="007279F1"/>
    <w:rsid w:val="00727F42"/>
    <w:rsid w:val="00730000"/>
    <w:rsid w:val="0073038B"/>
    <w:rsid w:val="00730489"/>
    <w:rsid w:val="007304DD"/>
    <w:rsid w:val="0073081E"/>
    <w:rsid w:val="00731C94"/>
    <w:rsid w:val="00731CB8"/>
    <w:rsid w:val="00732008"/>
    <w:rsid w:val="00732433"/>
    <w:rsid w:val="00733163"/>
    <w:rsid w:val="0073350C"/>
    <w:rsid w:val="00733800"/>
    <w:rsid w:val="00733EBF"/>
    <w:rsid w:val="00734697"/>
    <w:rsid w:val="00734A15"/>
    <w:rsid w:val="00734A4E"/>
    <w:rsid w:val="00734C65"/>
    <w:rsid w:val="00734DA6"/>
    <w:rsid w:val="00734F12"/>
    <w:rsid w:val="00734F36"/>
    <w:rsid w:val="0073504B"/>
    <w:rsid w:val="007350CC"/>
    <w:rsid w:val="0073527A"/>
    <w:rsid w:val="00735316"/>
    <w:rsid w:val="007354C5"/>
    <w:rsid w:val="0073558B"/>
    <w:rsid w:val="007356E2"/>
    <w:rsid w:val="0073576D"/>
    <w:rsid w:val="007358E6"/>
    <w:rsid w:val="00735D7D"/>
    <w:rsid w:val="00735E6E"/>
    <w:rsid w:val="00736650"/>
    <w:rsid w:val="00736E98"/>
    <w:rsid w:val="00736F7E"/>
    <w:rsid w:val="0073704C"/>
    <w:rsid w:val="007370A2"/>
    <w:rsid w:val="00737B1C"/>
    <w:rsid w:val="00737CE2"/>
    <w:rsid w:val="00740006"/>
    <w:rsid w:val="00740151"/>
    <w:rsid w:val="007402FF"/>
    <w:rsid w:val="0074048A"/>
    <w:rsid w:val="00740673"/>
    <w:rsid w:val="007406B4"/>
    <w:rsid w:val="007407FD"/>
    <w:rsid w:val="0074092C"/>
    <w:rsid w:val="00740F03"/>
    <w:rsid w:val="00741188"/>
    <w:rsid w:val="0074132E"/>
    <w:rsid w:val="00741409"/>
    <w:rsid w:val="00741541"/>
    <w:rsid w:val="007419B2"/>
    <w:rsid w:val="007420FE"/>
    <w:rsid w:val="0074218A"/>
    <w:rsid w:val="007421EA"/>
    <w:rsid w:val="00742436"/>
    <w:rsid w:val="007429CA"/>
    <w:rsid w:val="00742C3E"/>
    <w:rsid w:val="00742E63"/>
    <w:rsid w:val="00743383"/>
    <w:rsid w:val="007435A7"/>
    <w:rsid w:val="00743658"/>
    <w:rsid w:val="007439BD"/>
    <w:rsid w:val="00743FB2"/>
    <w:rsid w:val="0074452E"/>
    <w:rsid w:val="007447EF"/>
    <w:rsid w:val="007449E2"/>
    <w:rsid w:val="00744A9C"/>
    <w:rsid w:val="00744F32"/>
    <w:rsid w:val="00745578"/>
    <w:rsid w:val="00745CDE"/>
    <w:rsid w:val="00746373"/>
    <w:rsid w:val="00746406"/>
    <w:rsid w:val="0074661A"/>
    <w:rsid w:val="00746729"/>
    <w:rsid w:val="00746A76"/>
    <w:rsid w:val="00746A86"/>
    <w:rsid w:val="00746B01"/>
    <w:rsid w:val="00746B71"/>
    <w:rsid w:val="00746BEE"/>
    <w:rsid w:val="0074714D"/>
    <w:rsid w:val="00747957"/>
    <w:rsid w:val="00747B54"/>
    <w:rsid w:val="00747BC9"/>
    <w:rsid w:val="00747BFD"/>
    <w:rsid w:val="00747EE7"/>
    <w:rsid w:val="00750046"/>
    <w:rsid w:val="00750435"/>
    <w:rsid w:val="007505E7"/>
    <w:rsid w:val="00750624"/>
    <w:rsid w:val="00750887"/>
    <w:rsid w:val="00750C28"/>
    <w:rsid w:val="0075112B"/>
    <w:rsid w:val="0075135F"/>
    <w:rsid w:val="00751D7E"/>
    <w:rsid w:val="00751EDC"/>
    <w:rsid w:val="00751FE0"/>
    <w:rsid w:val="0075218E"/>
    <w:rsid w:val="00752A2F"/>
    <w:rsid w:val="00752B0B"/>
    <w:rsid w:val="00752B49"/>
    <w:rsid w:val="00752D7F"/>
    <w:rsid w:val="007539FC"/>
    <w:rsid w:val="00753BC5"/>
    <w:rsid w:val="00754037"/>
    <w:rsid w:val="0075406A"/>
    <w:rsid w:val="007541C7"/>
    <w:rsid w:val="0075437D"/>
    <w:rsid w:val="00754BFF"/>
    <w:rsid w:val="00755020"/>
    <w:rsid w:val="00755082"/>
    <w:rsid w:val="00755274"/>
    <w:rsid w:val="007553F5"/>
    <w:rsid w:val="00755792"/>
    <w:rsid w:val="0075596A"/>
    <w:rsid w:val="00755A4E"/>
    <w:rsid w:val="00755D80"/>
    <w:rsid w:val="00755EE0"/>
    <w:rsid w:val="00755F73"/>
    <w:rsid w:val="00755F9B"/>
    <w:rsid w:val="0075607D"/>
    <w:rsid w:val="0075632D"/>
    <w:rsid w:val="007566BF"/>
    <w:rsid w:val="00756746"/>
    <w:rsid w:val="007567F5"/>
    <w:rsid w:val="00756CC1"/>
    <w:rsid w:val="00756D19"/>
    <w:rsid w:val="00756EC8"/>
    <w:rsid w:val="00757641"/>
    <w:rsid w:val="0075774C"/>
    <w:rsid w:val="00757BE9"/>
    <w:rsid w:val="00760083"/>
    <w:rsid w:val="00760220"/>
    <w:rsid w:val="00760315"/>
    <w:rsid w:val="0076063A"/>
    <w:rsid w:val="00760AF8"/>
    <w:rsid w:val="00760BA3"/>
    <w:rsid w:val="00761210"/>
    <w:rsid w:val="00761283"/>
    <w:rsid w:val="007616A8"/>
    <w:rsid w:val="007616E8"/>
    <w:rsid w:val="00761A81"/>
    <w:rsid w:val="00761B31"/>
    <w:rsid w:val="00761CCB"/>
    <w:rsid w:val="00761E4A"/>
    <w:rsid w:val="00761FC8"/>
    <w:rsid w:val="007622B2"/>
    <w:rsid w:val="007623C7"/>
    <w:rsid w:val="007627EF"/>
    <w:rsid w:val="00762E93"/>
    <w:rsid w:val="0076311C"/>
    <w:rsid w:val="007632A0"/>
    <w:rsid w:val="0076359D"/>
    <w:rsid w:val="007638BF"/>
    <w:rsid w:val="00763988"/>
    <w:rsid w:val="00763A58"/>
    <w:rsid w:val="00763C66"/>
    <w:rsid w:val="007642A1"/>
    <w:rsid w:val="007643E5"/>
    <w:rsid w:val="0076458E"/>
    <w:rsid w:val="007645FE"/>
    <w:rsid w:val="007647AA"/>
    <w:rsid w:val="00764E57"/>
    <w:rsid w:val="007650CB"/>
    <w:rsid w:val="0076519C"/>
    <w:rsid w:val="0076556E"/>
    <w:rsid w:val="007658B0"/>
    <w:rsid w:val="00765E7E"/>
    <w:rsid w:val="00765E9C"/>
    <w:rsid w:val="00765FE5"/>
    <w:rsid w:val="007663E3"/>
    <w:rsid w:val="00766570"/>
    <w:rsid w:val="007669D9"/>
    <w:rsid w:val="00766BC0"/>
    <w:rsid w:val="00766E7B"/>
    <w:rsid w:val="00767057"/>
    <w:rsid w:val="00767211"/>
    <w:rsid w:val="00767813"/>
    <w:rsid w:val="00767A69"/>
    <w:rsid w:val="00767A83"/>
    <w:rsid w:val="007701D8"/>
    <w:rsid w:val="00770454"/>
    <w:rsid w:val="00770550"/>
    <w:rsid w:val="007706C1"/>
    <w:rsid w:val="0077090C"/>
    <w:rsid w:val="00770EF8"/>
    <w:rsid w:val="0077104C"/>
    <w:rsid w:val="00771153"/>
    <w:rsid w:val="00771278"/>
    <w:rsid w:val="00771350"/>
    <w:rsid w:val="00771423"/>
    <w:rsid w:val="0077186B"/>
    <w:rsid w:val="00771A47"/>
    <w:rsid w:val="00771E43"/>
    <w:rsid w:val="00771FC2"/>
    <w:rsid w:val="00772830"/>
    <w:rsid w:val="00772DF7"/>
    <w:rsid w:val="00772E10"/>
    <w:rsid w:val="00772E17"/>
    <w:rsid w:val="00773742"/>
    <w:rsid w:val="00773894"/>
    <w:rsid w:val="007738EB"/>
    <w:rsid w:val="0077397D"/>
    <w:rsid w:val="00773E08"/>
    <w:rsid w:val="0077423F"/>
    <w:rsid w:val="00774497"/>
    <w:rsid w:val="007746DB"/>
    <w:rsid w:val="00774C61"/>
    <w:rsid w:val="00774C76"/>
    <w:rsid w:val="00774CDA"/>
    <w:rsid w:val="00775354"/>
    <w:rsid w:val="007753C0"/>
    <w:rsid w:val="00775709"/>
    <w:rsid w:val="00775979"/>
    <w:rsid w:val="00775A1B"/>
    <w:rsid w:val="00775C0A"/>
    <w:rsid w:val="00775E15"/>
    <w:rsid w:val="00776095"/>
    <w:rsid w:val="007760AA"/>
    <w:rsid w:val="00776444"/>
    <w:rsid w:val="007764AE"/>
    <w:rsid w:val="0077686F"/>
    <w:rsid w:val="00776995"/>
    <w:rsid w:val="00776A47"/>
    <w:rsid w:val="00776E38"/>
    <w:rsid w:val="00776F06"/>
    <w:rsid w:val="0077708D"/>
    <w:rsid w:val="007770B5"/>
    <w:rsid w:val="00777520"/>
    <w:rsid w:val="007777D8"/>
    <w:rsid w:val="00777D0E"/>
    <w:rsid w:val="00780295"/>
    <w:rsid w:val="007803D5"/>
    <w:rsid w:val="007808C4"/>
    <w:rsid w:val="00780A11"/>
    <w:rsid w:val="00780CE9"/>
    <w:rsid w:val="007813E7"/>
    <w:rsid w:val="0078143F"/>
    <w:rsid w:val="00781661"/>
    <w:rsid w:val="00781730"/>
    <w:rsid w:val="00781C8F"/>
    <w:rsid w:val="00781DC8"/>
    <w:rsid w:val="00781EC8"/>
    <w:rsid w:val="0078232D"/>
    <w:rsid w:val="007823DE"/>
    <w:rsid w:val="00782449"/>
    <w:rsid w:val="007825C4"/>
    <w:rsid w:val="00782815"/>
    <w:rsid w:val="00782862"/>
    <w:rsid w:val="007839FF"/>
    <w:rsid w:val="00783A40"/>
    <w:rsid w:val="00783A9F"/>
    <w:rsid w:val="00783F21"/>
    <w:rsid w:val="0078413A"/>
    <w:rsid w:val="0078416E"/>
    <w:rsid w:val="0078434F"/>
    <w:rsid w:val="007843C4"/>
    <w:rsid w:val="007847DA"/>
    <w:rsid w:val="00784A23"/>
    <w:rsid w:val="0078506B"/>
    <w:rsid w:val="0078509C"/>
    <w:rsid w:val="00785249"/>
    <w:rsid w:val="00785CEB"/>
    <w:rsid w:val="00785EAF"/>
    <w:rsid w:val="00786370"/>
    <w:rsid w:val="00786516"/>
    <w:rsid w:val="007866FA"/>
    <w:rsid w:val="00786B75"/>
    <w:rsid w:val="00786C61"/>
    <w:rsid w:val="00786C86"/>
    <w:rsid w:val="00786D04"/>
    <w:rsid w:val="00786DC3"/>
    <w:rsid w:val="00786DEC"/>
    <w:rsid w:val="00786E8F"/>
    <w:rsid w:val="007870EB"/>
    <w:rsid w:val="00787561"/>
    <w:rsid w:val="00787664"/>
    <w:rsid w:val="00787711"/>
    <w:rsid w:val="007878C4"/>
    <w:rsid w:val="00787B7A"/>
    <w:rsid w:val="00787D2D"/>
    <w:rsid w:val="007906DD"/>
    <w:rsid w:val="00790C56"/>
    <w:rsid w:val="00790E33"/>
    <w:rsid w:val="00790F3D"/>
    <w:rsid w:val="00791258"/>
    <w:rsid w:val="0079135F"/>
    <w:rsid w:val="00791826"/>
    <w:rsid w:val="00791828"/>
    <w:rsid w:val="00791AC1"/>
    <w:rsid w:val="00791FBE"/>
    <w:rsid w:val="00792777"/>
    <w:rsid w:val="00792823"/>
    <w:rsid w:val="007929E8"/>
    <w:rsid w:val="0079304A"/>
    <w:rsid w:val="007938DA"/>
    <w:rsid w:val="007938F5"/>
    <w:rsid w:val="00793BC0"/>
    <w:rsid w:val="00793C1A"/>
    <w:rsid w:val="0079401F"/>
    <w:rsid w:val="007945BE"/>
    <w:rsid w:val="00794792"/>
    <w:rsid w:val="00794CE2"/>
    <w:rsid w:val="00794F0C"/>
    <w:rsid w:val="00795339"/>
    <w:rsid w:val="00795709"/>
    <w:rsid w:val="00796032"/>
    <w:rsid w:val="00796231"/>
    <w:rsid w:val="00796267"/>
    <w:rsid w:val="007965C9"/>
    <w:rsid w:val="00796894"/>
    <w:rsid w:val="007969AC"/>
    <w:rsid w:val="00796D0B"/>
    <w:rsid w:val="00797130"/>
    <w:rsid w:val="00797202"/>
    <w:rsid w:val="007972D3"/>
    <w:rsid w:val="007974F7"/>
    <w:rsid w:val="00797571"/>
    <w:rsid w:val="00797683"/>
    <w:rsid w:val="00797739"/>
    <w:rsid w:val="007977B0"/>
    <w:rsid w:val="00797A8F"/>
    <w:rsid w:val="00797AD2"/>
    <w:rsid w:val="00797BC9"/>
    <w:rsid w:val="00797C25"/>
    <w:rsid w:val="00797C4D"/>
    <w:rsid w:val="007A0795"/>
    <w:rsid w:val="007A0A65"/>
    <w:rsid w:val="007A0C63"/>
    <w:rsid w:val="007A0DD7"/>
    <w:rsid w:val="007A0F98"/>
    <w:rsid w:val="007A12A9"/>
    <w:rsid w:val="007A140B"/>
    <w:rsid w:val="007A154F"/>
    <w:rsid w:val="007A1680"/>
    <w:rsid w:val="007A1AB9"/>
    <w:rsid w:val="007A1B1D"/>
    <w:rsid w:val="007A1BD4"/>
    <w:rsid w:val="007A1C20"/>
    <w:rsid w:val="007A1D3E"/>
    <w:rsid w:val="007A2192"/>
    <w:rsid w:val="007A2479"/>
    <w:rsid w:val="007A270E"/>
    <w:rsid w:val="007A2823"/>
    <w:rsid w:val="007A2859"/>
    <w:rsid w:val="007A3177"/>
    <w:rsid w:val="007A3932"/>
    <w:rsid w:val="007A3E76"/>
    <w:rsid w:val="007A3F0B"/>
    <w:rsid w:val="007A4322"/>
    <w:rsid w:val="007A43F2"/>
    <w:rsid w:val="007A4785"/>
    <w:rsid w:val="007A48BE"/>
    <w:rsid w:val="007A48F3"/>
    <w:rsid w:val="007A49D3"/>
    <w:rsid w:val="007A4A84"/>
    <w:rsid w:val="007A4B33"/>
    <w:rsid w:val="007A4BBA"/>
    <w:rsid w:val="007A4BF0"/>
    <w:rsid w:val="007A543D"/>
    <w:rsid w:val="007A5488"/>
    <w:rsid w:val="007A54D7"/>
    <w:rsid w:val="007A57E4"/>
    <w:rsid w:val="007A5901"/>
    <w:rsid w:val="007A5C18"/>
    <w:rsid w:val="007A5C95"/>
    <w:rsid w:val="007A6270"/>
    <w:rsid w:val="007A64CC"/>
    <w:rsid w:val="007A68AC"/>
    <w:rsid w:val="007A68EF"/>
    <w:rsid w:val="007A6A4D"/>
    <w:rsid w:val="007A6B06"/>
    <w:rsid w:val="007A6E81"/>
    <w:rsid w:val="007A7261"/>
    <w:rsid w:val="007A7426"/>
    <w:rsid w:val="007A7446"/>
    <w:rsid w:val="007A76E6"/>
    <w:rsid w:val="007A7C7A"/>
    <w:rsid w:val="007A7D1E"/>
    <w:rsid w:val="007A7E16"/>
    <w:rsid w:val="007B0074"/>
    <w:rsid w:val="007B009F"/>
    <w:rsid w:val="007B0154"/>
    <w:rsid w:val="007B03B8"/>
    <w:rsid w:val="007B0429"/>
    <w:rsid w:val="007B08C4"/>
    <w:rsid w:val="007B09BB"/>
    <w:rsid w:val="007B0BC6"/>
    <w:rsid w:val="007B134B"/>
    <w:rsid w:val="007B1730"/>
    <w:rsid w:val="007B192B"/>
    <w:rsid w:val="007B1A23"/>
    <w:rsid w:val="007B1A3A"/>
    <w:rsid w:val="007B1CA7"/>
    <w:rsid w:val="007B1D0E"/>
    <w:rsid w:val="007B1D22"/>
    <w:rsid w:val="007B1DF3"/>
    <w:rsid w:val="007B221A"/>
    <w:rsid w:val="007B2475"/>
    <w:rsid w:val="007B2550"/>
    <w:rsid w:val="007B2626"/>
    <w:rsid w:val="007B2EEE"/>
    <w:rsid w:val="007B2F19"/>
    <w:rsid w:val="007B30A6"/>
    <w:rsid w:val="007B35E4"/>
    <w:rsid w:val="007B3CEF"/>
    <w:rsid w:val="007B49BF"/>
    <w:rsid w:val="007B4B2F"/>
    <w:rsid w:val="007B4BCF"/>
    <w:rsid w:val="007B56FF"/>
    <w:rsid w:val="007B578E"/>
    <w:rsid w:val="007B5896"/>
    <w:rsid w:val="007B5A60"/>
    <w:rsid w:val="007B5CED"/>
    <w:rsid w:val="007B5E4B"/>
    <w:rsid w:val="007B62C4"/>
    <w:rsid w:val="007B6383"/>
    <w:rsid w:val="007B65EF"/>
    <w:rsid w:val="007B6828"/>
    <w:rsid w:val="007B6851"/>
    <w:rsid w:val="007B68B0"/>
    <w:rsid w:val="007B6CF4"/>
    <w:rsid w:val="007B6D34"/>
    <w:rsid w:val="007B6D4A"/>
    <w:rsid w:val="007B6F15"/>
    <w:rsid w:val="007B746C"/>
    <w:rsid w:val="007B74DC"/>
    <w:rsid w:val="007B76B0"/>
    <w:rsid w:val="007B7764"/>
    <w:rsid w:val="007B79C5"/>
    <w:rsid w:val="007B7C0E"/>
    <w:rsid w:val="007C03ED"/>
    <w:rsid w:val="007C043C"/>
    <w:rsid w:val="007C04CF"/>
    <w:rsid w:val="007C0740"/>
    <w:rsid w:val="007C089B"/>
    <w:rsid w:val="007C0F5D"/>
    <w:rsid w:val="007C1243"/>
    <w:rsid w:val="007C1828"/>
    <w:rsid w:val="007C1889"/>
    <w:rsid w:val="007C18CF"/>
    <w:rsid w:val="007C1A28"/>
    <w:rsid w:val="007C2120"/>
    <w:rsid w:val="007C2485"/>
    <w:rsid w:val="007C2B37"/>
    <w:rsid w:val="007C34DF"/>
    <w:rsid w:val="007C3769"/>
    <w:rsid w:val="007C3E9D"/>
    <w:rsid w:val="007C3EDC"/>
    <w:rsid w:val="007C4042"/>
    <w:rsid w:val="007C40F9"/>
    <w:rsid w:val="007C424B"/>
    <w:rsid w:val="007C4574"/>
    <w:rsid w:val="007C4718"/>
    <w:rsid w:val="007C484D"/>
    <w:rsid w:val="007C48FC"/>
    <w:rsid w:val="007C4B85"/>
    <w:rsid w:val="007C4BE5"/>
    <w:rsid w:val="007C4CD8"/>
    <w:rsid w:val="007C4FB8"/>
    <w:rsid w:val="007C57D8"/>
    <w:rsid w:val="007C5BBF"/>
    <w:rsid w:val="007C5BE0"/>
    <w:rsid w:val="007C5EB9"/>
    <w:rsid w:val="007C6312"/>
    <w:rsid w:val="007C6390"/>
    <w:rsid w:val="007C651B"/>
    <w:rsid w:val="007C6568"/>
    <w:rsid w:val="007C662B"/>
    <w:rsid w:val="007C6742"/>
    <w:rsid w:val="007C6A02"/>
    <w:rsid w:val="007C6E43"/>
    <w:rsid w:val="007C7232"/>
    <w:rsid w:val="007C727A"/>
    <w:rsid w:val="007C7561"/>
    <w:rsid w:val="007C78EB"/>
    <w:rsid w:val="007C7CE2"/>
    <w:rsid w:val="007C7D92"/>
    <w:rsid w:val="007D00C7"/>
    <w:rsid w:val="007D0104"/>
    <w:rsid w:val="007D02A3"/>
    <w:rsid w:val="007D0519"/>
    <w:rsid w:val="007D0610"/>
    <w:rsid w:val="007D06B2"/>
    <w:rsid w:val="007D0979"/>
    <w:rsid w:val="007D098C"/>
    <w:rsid w:val="007D0BC5"/>
    <w:rsid w:val="007D134E"/>
    <w:rsid w:val="007D16AB"/>
    <w:rsid w:val="007D18AA"/>
    <w:rsid w:val="007D1AC8"/>
    <w:rsid w:val="007D1DFE"/>
    <w:rsid w:val="007D213E"/>
    <w:rsid w:val="007D2293"/>
    <w:rsid w:val="007D233E"/>
    <w:rsid w:val="007D28F0"/>
    <w:rsid w:val="007D2B80"/>
    <w:rsid w:val="007D32C3"/>
    <w:rsid w:val="007D3A67"/>
    <w:rsid w:val="007D3C1E"/>
    <w:rsid w:val="007D3C6A"/>
    <w:rsid w:val="007D3FD6"/>
    <w:rsid w:val="007D44A8"/>
    <w:rsid w:val="007D457D"/>
    <w:rsid w:val="007D4782"/>
    <w:rsid w:val="007D4C30"/>
    <w:rsid w:val="007D4D4A"/>
    <w:rsid w:val="007D50C7"/>
    <w:rsid w:val="007D514C"/>
    <w:rsid w:val="007D5174"/>
    <w:rsid w:val="007D5311"/>
    <w:rsid w:val="007D5B5D"/>
    <w:rsid w:val="007D5C4F"/>
    <w:rsid w:val="007D5F7A"/>
    <w:rsid w:val="007D6235"/>
    <w:rsid w:val="007D64FC"/>
    <w:rsid w:val="007D6753"/>
    <w:rsid w:val="007D696B"/>
    <w:rsid w:val="007D69CD"/>
    <w:rsid w:val="007D6D6A"/>
    <w:rsid w:val="007D7251"/>
    <w:rsid w:val="007D77B4"/>
    <w:rsid w:val="007D7856"/>
    <w:rsid w:val="007D79BF"/>
    <w:rsid w:val="007D7ADB"/>
    <w:rsid w:val="007D7BB7"/>
    <w:rsid w:val="007D7D62"/>
    <w:rsid w:val="007D7E2C"/>
    <w:rsid w:val="007E0107"/>
    <w:rsid w:val="007E016D"/>
    <w:rsid w:val="007E01FF"/>
    <w:rsid w:val="007E022D"/>
    <w:rsid w:val="007E075C"/>
    <w:rsid w:val="007E0958"/>
    <w:rsid w:val="007E0D3F"/>
    <w:rsid w:val="007E0E51"/>
    <w:rsid w:val="007E118A"/>
    <w:rsid w:val="007E1298"/>
    <w:rsid w:val="007E13BA"/>
    <w:rsid w:val="007E1406"/>
    <w:rsid w:val="007E1A98"/>
    <w:rsid w:val="007E1A9F"/>
    <w:rsid w:val="007E1B54"/>
    <w:rsid w:val="007E1C52"/>
    <w:rsid w:val="007E2435"/>
    <w:rsid w:val="007E2492"/>
    <w:rsid w:val="007E2638"/>
    <w:rsid w:val="007E28E9"/>
    <w:rsid w:val="007E2957"/>
    <w:rsid w:val="007E2FEA"/>
    <w:rsid w:val="007E3584"/>
    <w:rsid w:val="007E36BA"/>
    <w:rsid w:val="007E3A55"/>
    <w:rsid w:val="007E3C63"/>
    <w:rsid w:val="007E3CE4"/>
    <w:rsid w:val="007E3D08"/>
    <w:rsid w:val="007E3DC0"/>
    <w:rsid w:val="007E3E4C"/>
    <w:rsid w:val="007E41F2"/>
    <w:rsid w:val="007E455A"/>
    <w:rsid w:val="007E45E7"/>
    <w:rsid w:val="007E4607"/>
    <w:rsid w:val="007E4970"/>
    <w:rsid w:val="007E4BDB"/>
    <w:rsid w:val="007E4C13"/>
    <w:rsid w:val="007E5241"/>
    <w:rsid w:val="007E54DB"/>
    <w:rsid w:val="007E5693"/>
    <w:rsid w:val="007E5B81"/>
    <w:rsid w:val="007E5C30"/>
    <w:rsid w:val="007E625B"/>
    <w:rsid w:val="007E659E"/>
    <w:rsid w:val="007E65F8"/>
    <w:rsid w:val="007E666D"/>
    <w:rsid w:val="007E66CB"/>
    <w:rsid w:val="007E6945"/>
    <w:rsid w:val="007E6EE2"/>
    <w:rsid w:val="007E7470"/>
    <w:rsid w:val="007E7623"/>
    <w:rsid w:val="007E7662"/>
    <w:rsid w:val="007E793A"/>
    <w:rsid w:val="007E7F2E"/>
    <w:rsid w:val="007E7F3A"/>
    <w:rsid w:val="007F004F"/>
    <w:rsid w:val="007F016A"/>
    <w:rsid w:val="007F02C0"/>
    <w:rsid w:val="007F02DE"/>
    <w:rsid w:val="007F065D"/>
    <w:rsid w:val="007F0817"/>
    <w:rsid w:val="007F0B1C"/>
    <w:rsid w:val="007F0CC5"/>
    <w:rsid w:val="007F0F3A"/>
    <w:rsid w:val="007F1079"/>
    <w:rsid w:val="007F10A6"/>
    <w:rsid w:val="007F17C3"/>
    <w:rsid w:val="007F17C5"/>
    <w:rsid w:val="007F1D19"/>
    <w:rsid w:val="007F1F41"/>
    <w:rsid w:val="007F2006"/>
    <w:rsid w:val="007F22E6"/>
    <w:rsid w:val="007F2F99"/>
    <w:rsid w:val="007F30F3"/>
    <w:rsid w:val="007F318B"/>
    <w:rsid w:val="007F31B7"/>
    <w:rsid w:val="007F3274"/>
    <w:rsid w:val="007F3686"/>
    <w:rsid w:val="007F37DA"/>
    <w:rsid w:val="007F384D"/>
    <w:rsid w:val="007F3975"/>
    <w:rsid w:val="007F3B2F"/>
    <w:rsid w:val="007F3BA0"/>
    <w:rsid w:val="007F3D5B"/>
    <w:rsid w:val="007F3E07"/>
    <w:rsid w:val="007F3F5A"/>
    <w:rsid w:val="007F4931"/>
    <w:rsid w:val="007F4A31"/>
    <w:rsid w:val="007F4D4C"/>
    <w:rsid w:val="007F5113"/>
    <w:rsid w:val="007F514E"/>
    <w:rsid w:val="007F5159"/>
    <w:rsid w:val="007F51E9"/>
    <w:rsid w:val="007F52A6"/>
    <w:rsid w:val="007F542B"/>
    <w:rsid w:val="007F5488"/>
    <w:rsid w:val="007F54EA"/>
    <w:rsid w:val="007F58D0"/>
    <w:rsid w:val="007F5A0B"/>
    <w:rsid w:val="007F5DEA"/>
    <w:rsid w:val="007F5F43"/>
    <w:rsid w:val="007F63BA"/>
    <w:rsid w:val="007F63C0"/>
    <w:rsid w:val="007F6898"/>
    <w:rsid w:val="007F6B6F"/>
    <w:rsid w:val="007F6C1C"/>
    <w:rsid w:val="007F6DDE"/>
    <w:rsid w:val="007F6DF2"/>
    <w:rsid w:val="007F71F1"/>
    <w:rsid w:val="007F75E5"/>
    <w:rsid w:val="007F777E"/>
    <w:rsid w:val="007F782A"/>
    <w:rsid w:val="007F79B5"/>
    <w:rsid w:val="007F7A89"/>
    <w:rsid w:val="007F7BF6"/>
    <w:rsid w:val="007F7F3B"/>
    <w:rsid w:val="0080015B"/>
    <w:rsid w:val="00800191"/>
    <w:rsid w:val="00800281"/>
    <w:rsid w:val="008003B7"/>
    <w:rsid w:val="00800680"/>
    <w:rsid w:val="00801138"/>
    <w:rsid w:val="008014BC"/>
    <w:rsid w:val="00801BD3"/>
    <w:rsid w:val="00801D7B"/>
    <w:rsid w:val="00802142"/>
    <w:rsid w:val="00802259"/>
    <w:rsid w:val="008022DA"/>
    <w:rsid w:val="008024DB"/>
    <w:rsid w:val="00802A4F"/>
    <w:rsid w:val="00802A62"/>
    <w:rsid w:val="00802E68"/>
    <w:rsid w:val="0080307A"/>
    <w:rsid w:val="008032A9"/>
    <w:rsid w:val="00803401"/>
    <w:rsid w:val="008035F5"/>
    <w:rsid w:val="008036EF"/>
    <w:rsid w:val="00803CBB"/>
    <w:rsid w:val="00804029"/>
    <w:rsid w:val="0080424D"/>
    <w:rsid w:val="0080464E"/>
    <w:rsid w:val="00804678"/>
    <w:rsid w:val="00804C01"/>
    <w:rsid w:val="00804F45"/>
    <w:rsid w:val="008051BB"/>
    <w:rsid w:val="00805208"/>
    <w:rsid w:val="008054BD"/>
    <w:rsid w:val="008056ED"/>
    <w:rsid w:val="00805898"/>
    <w:rsid w:val="00805BDF"/>
    <w:rsid w:val="00805CA6"/>
    <w:rsid w:val="00805F08"/>
    <w:rsid w:val="00806E21"/>
    <w:rsid w:val="00806F3F"/>
    <w:rsid w:val="00806FD8"/>
    <w:rsid w:val="0080737E"/>
    <w:rsid w:val="00807406"/>
    <w:rsid w:val="00807B9F"/>
    <w:rsid w:val="00807DD5"/>
    <w:rsid w:val="00810599"/>
    <w:rsid w:val="008107DE"/>
    <w:rsid w:val="00810CAB"/>
    <w:rsid w:val="008112CE"/>
    <w:rsid w:val="0081170B"/>
    <w:rsid w:val="00811862"/>
    <w:rsid w:val="00811A41"/>
    <w:rsid w:val="00811DD2"/>
    <w:rsid w:val="00811E7A"/>
    <w:rsid w:val="00811F11"/>
    <w:rsid w:val="00811F6D"/>
    <w:rsid w:val="00812203"/>
    <w:rsid w:val="0081233E"/>
    <w:rsid w:val="00812414"/>
    <w:rsid w:val="00812584"/>
    <w:rsid w:val="008125AF"/>
    <w:rsid w:val="00812712"/>
    <w:rsid w:val="0081282E"/>
    <w:rsid w:val="008128F5"/>
    <w:rsid w:val="00812937"/>
    <w:rsid w:val="008129F7"/>
    <w:rsid w:val="00812C13"/>
    <w:rsid w:val="00812CBF"/>
    <w:rsid w:val="00812FB2"/>
    <w:rsid w:val="008132EA"/>
    <w:rsid w:val="008133A8"/>
    <w:rsid w:val="00813A74"/>
    <w:rsid w:val="00813ADE"/>
    <w:rsid w:val="00813EEF"/>
    <w:rsid w:val="00813F96"/>
    <w:rsid w:val="0081416E"/>
    <w:rsid w:val="0081447F"/>
    <w:rsid w:val="008145D8"/>
    <w:rsid w:val="00814860"/>
    <w:rsid w:val="00814996"/>
    <w:rsid w:val="00814DFA"/>
    <w:rsid w:val="00814EA2"/>
    <w:rsid w:val="008150CA"/>
    <w:rsid w:val="008152A2"/>
    <w:rsid w:val="00815428"/>
    <w:rsid w:val="0081543E"/>
    <w:rsid w:val="00815769"/>
    <w:rsid w:val="00815CA8"/>
    <w:rsid w:val="00815CCE"/>
    <w:rsid w:val="0081612A"/>
    <w:rsid w:val="008162F0"/>
    <w:rsid w:val="00816622"/>
    <w:rsid w:val="00816808"/>
    <w:rsid w:val="00816AA1"/>
    <w:rsid w:val="00816BC0"/>
    <w:rsid w:val="00816FF0"/>
    <w:rsid w:val="00817274"/>
    <w:rsid w:val="008178CF"/>
    <w:rsid w:val="00817E16"/>
    <w:rsid w:val="00817FB0"/>
    <w:rsid w:val="008201A1"/>
    <w:rsid w:val="008203E8"/>
    <w:rsid w:val="00820460"/>
    <w:rsid w:val="0082082F"/>
    <w:rsid w:val="00820846"/>
    <w:rsid w:val="0082087E"/>
    <w:rsid w:val="00820B88"/>
    <w:rsid w:val="00820F2F"/>
    <w:rsid w:val="0082107E"/>
    <w:rsid w:val="008210FC"/>
    <w:rsid w:val="008212FB"/>
    <w:rsid w:val="0082223A"/>
    <w:rsid w:val="008225BA"/>
    <w:rsid w:val="00822BD4"/>
    <w:rsid w:val="00822C32"/>
    <w:rsid w:val="00823240"/>
    <w:rsid w:val="00823475"/>
    <w:rsid w:val="008238AF"/>
    <w:rsid w:val="00823A2E"/>
    <w:rsid w:val="00823B7D"/>
    <w:rsid w:val="00823F08"/>
    <w:rsid w:val="00823F3B"/>
    <w:rsid w:val="0082401A"/>
    <w:rsid w:val="00824320"/>
    <w:rsid w:val="00824782"/>
    <w:rsid w:val="00824997"/>
    <w:rsid w:val="00825216"/>
    <w:rsid w:val="00825893"/>
    <w:rsid w:val="0082592D"/>
    <w:rsid w:val="00825C18"/>
    <w:rsid w:val="00825C7C"/>
    <w:rsid w:val="00825E01"/>
    <w:rsid w:val="00825E29"/>
    <w:rsid w:val="00825EF4"/>
    <w:rsid w:val="00825FA5"/>
    <w:rsid w:val="00826086"/>
    <w:rsid w:val="00826429"/>
    <w:rsid w:val="00826642"/>
    <w:rsid w:val="00826AA9"/>
    <w:rsid w:val="00826CFB"/>
    <w:rsid w:val="00826F96"/>
    <w:rsid w:val="00827234"/>
    <w:rsid w:val="008275B0"/>
    <w:rsid w:val="00827653"/>
    <w:rsid w:val="008277F9"/>
    <w:rsid w:val="00830064"/>
    <w:rsid w:val="00830262"/>
    <w:rsid w:val="00830300"/>
    <w:rsid w:val="008304BD"/>
    <w:rsid w:val="0083089C"/>
    <w:rsid w:val="00830E57"/>
    <w:rsid w:val="008311D6"/>
    <w:rsid w:val="0083145A"/>
    <w:rsid w:val="00831612"/>
    <w:rsid w:val="00831703"/>
    <w:rsid w:val="008319C3"/>
    <w:rsid w:val="00831A7D"/>
    <w:rsid w:val="00831BAE"/>
    <w:rsid w:val="00831F0A"/>
    <w:rsid w:val="00832492"/>
    <w:rsid w:val="008324E1"/>
    <w:rsid w:val="00832509"/>
    <w:rsid w:val="008326C9"/>
    <w:rsid w:val="00832897"/>
    <w:rsid w:val="00832A2D"/>
    <w:rsid w:val="00832C5E"/>
    <w:rsid w:val="00832ECC"/>
    <w:rsid w:val="00832F28"/>
    <w:rsid w:val="0083345C"/>
    <w:rsid w:val="00833583"/>
    <w:rsid w:val="0083386F"/>
    <w:rsid w:val="00833A71"/>
    <w:rsid w:val="00833D49"/>
    <w:rsid w:val="0083414D"/>
    <w:rsid w:val="00834412"/>
    <w:rsid w:val="0083485E"/>
    <w:rsid w:val="0083494B"/>
    <w:rsid w:val="00834BBA"/>
    <w:rsid w:val="00834C0D"/>
    <w:rsid w:val="00834E2E"/>
    <w:rsid w:val="00834E72"/>
    <w:rsid w:val="0083530F"/>
    <w:rsid w:val="0083532E"/>
    <w:rsid w:val="0083538B"/>
    <w:rsid w:val="008357E7"/>
    <w:rsid w:val="0083591B"/>
    <w:rsid w:val="00835A25"/>
    <w:rsid w:val="00835F5C"/>
    <w:rsid w:val="008363A8"/>
    <w:rsid w:val="0083662F"/>
    <w:rsid w:val="00836793"/>
    <w:rsid w:val="00836C37"/>
    <w:rsid w:val="00836D1E"/>
    <w:rsid w:val="0083709A"/>
    <w:rsid w:val="00837D51"/>
    <w:rsid w:val="0084012D"/>
    <w:rsid w:val="00840292"/>
    <w:rsid w:val="0084044A"/>
    <w:rsid w:val="00840997"/>
    <w:rsid w:val="00840E28"/>
    <w:rsid w:val="00840FA1"/>
    <w:rsid w:val="00841031"/>
    <w:rsid w:val="008411D4"/>
    <w:rsid w:val="0084125A"/>
    <w:rsid w:val="008412F6"/>
    <w:rsid w:val="00841379"/>
    <w:rsid w:val="00841BE9"/>
    <w:rsid w:val="00841C44"/>
    <w:rsid w:val="00841C94"/>
    <w:rsid w:val="00841D32"/>
    <w:rsid w:val="00841E5E"/>
    <w:rsid w:val="00842374"/>
    <w:rsid w:val="00842664"/>
    <w:rsid w:val="00842B10"/>
    <w:rsid w:val="008437D0"/>
    <w:rsid w:val="00843934"/>
    <w:rsid w:val="00843D11"/>
    <w:rsid w:val="00843D4C"/>
    <w:rsid w:val="00843E40"/>
    <w:rsid w:val="00844368"/>
    <w:rsid w:val="0084465C"/>
    <w:rsid w:val="0084481C"/>
    <w:rsid w:val="00844FC4"/>
    <w:rsid w:val="00845082"/>
    <w:rsid w:val="00845160"/>
    <w:rsid w:val="0084576A"/>
    <w:rsid w:val="00845E15"/>
    <w:rsid w:val="00845E71"/>
    <w:rsid w:val="00845F4D"/>
    <w:rsid w:val="00845FFF"/>
    <w:rsid w:val="008460C0"/>
    <w:rsid w:val="0084624E"/>
    <w:rsid w:val="00846408"/>
    <w:rsid w:val="008464B7"/>
    <w:rsid w:val="00846615"/>
    <w:rsid w:val="008467B8"/>
    <w:rsid w:val="00846F84"/>
    <w:rsid w:val="008473EB"/>
    <w:rsid w:val="00847464"/>
    <w:rsid w:val="008474A5"/>
    <w:rsid w:val="00847583"/>
    <w:rsid w:val="0084785D"/>
    <w:rsid w:val="00847A53"/>
    <w:rsid w:val="00847D15"/>
    <w:rsid w:val="00847EA3"/>
    <w:rsid w:val="00850405"/>
    <w:rsid w:val="008509AF"/>
    <w:rsid w:val="00850AC3"/>
    <w:rsid w:val="00850C01"/>
    <w:rsid w:val="00850D25"/>
    <w:rsid w:val="00850EFB"/>
    <w:rsid w:val="00850F8D"/>
    <w:rsid w:val="00851121"/>
    <w:rsid w:val="00851212"/>
    <w:rsid w:val="0085121B"/>
    <w:rsid w:val="0085137A"/>
    <w:rsid w:val="0085155B"/>
    <w:rsid w:val="00851572"/>
    <w:rsid w:val="008516FF"/>
    <w:rsid w:val="00851805"/>
    <w:rsid w:val="00851C58"/>
    <w:rsid w:val="00851EB9"/>
    <w:rsid w:val="00852183"/>
    <w:rsid w:val="00852319"/>
    <w:rsid w:val="00852417"/>
    <w:rsid w:val="008527C3"/>
    <w:rsid w:val="008529ED"/>
    <w:rsid w:val="00852BD9"/>
    <w:rsid w:val="00852C44"/>
    <w:rsid w:val="00852D90"/>
    <w:rsid w:val="00852DB3"/>
    <w:rsid w:val="00853339"/>
    <w:rsid w:val="008537D1"/>
    <w:rsid w:val="00853A84"/>
    <w:rsid w:val="00853B62"/>
    <w:rsid w:val="00853C3E"/>
    <w:rsid w:val="00853D4B"/>
    <w:rsid w:val="00853FD7"/>
    <w:rsid w:val="00853FF7"/>
    <w:rsid w:val="008542C8"/>
    <w:rsid w:val="0085435A"/>
    <w:rsid w:val="008549E6"/>
    <w:rsid w:val="00854B03"/>
    <w:rsid w:val="00854BA8"/>
    <w:rsid w:val="00854D6D"/>
    <w:rsid w:val="008550CB"/>
    <w:rsid w:val="0085556F"/>
    <w:rsid w:val="00855C49"/>
    <w:rsid w:val="00855C83"/>
    <w:rsid w:val="00855DAE"/>
    <w:rsid w:val="00855E77"/>
    <w:rsid w:val="00855F04"/>
    <w:rsid w:val="008566D9"/>
    <w:rsid w:val="008568C8"/>
    <w:rsid w:val="008569EA"/>
    <w:rsid w:val="00856CB0"/>
    <w:rsid w:val="00856FD4"/>
    <w:rsid w:val="0085718D"/>
    <w:rsid w:val="008571BD"/>
    <w:rsid w:val="00857319"/>
    <w:rsid w:val="00857327"/>
    <w:rsid w:val="00857494"/>
    <w:rsid w:val="008576FE"/>
    <w:rsid w:val="0085774F"/>
    <w:rsid w:val="00857D7A"/>
    <w:rsid w:val="00857EEB"/>
    <w:rsid w:val="00860169"/>
    <w:rsid w:val="00860578"/>
    <w:rsid w:val="00860B9C"/>
    <w:rsid w:val="00860C1F"/>
    <w:rsid w:val="008616A2"/>
    <w:rsid w:val="00861CAF"/>
    <w:rsid w:val="00861F3D"/>
    <w:rsid w:val="00862AD1"/>
    <w:rsid w:val="00862D38"/>
    <w:rsid w:val="00862D56"/>
    <w:rsid w:val="008630DA"/>
    <w:rsid w:val="008635B3"/>
    <w:rsid w:val="008639E7"/>
    <w:rsid w:val="00864BFD"/>
    <w:rsid w:val="00864E15"/>
    <w:rsid w:val="008653AC"/>
    <w:rsid w:val="00865420"/>
    <w:rsid w:val="00865636"/>
    <w:rsid w:val="00865763"/>
    <w:rsid w:val="00865E6A"/>
    <w:rsid w:val="00866001"/>
    <w:rsid w:val="008663F5"/>
    <w:rsid w:val="00866444"/>
    <w:rsid w:val="008668FC"/>
    <w:rsid w:val="00866B77"/>
    <w:rsid w:val="00867357"/>
    <w:rsid w:val="008673BA"/>
    <w:rsid w:val="00867447"/>
    <w:rsid w:val="00867668"/>
    <w:rsid w:val="00867851"/>
    <w:rsid w:val="00867BC8"/>
    <w:rsid w:val="00867D37"/>
    <w:rsid w:val="00867D64"/>
    <w:rsid w:val="00867DF6"/>
    <w:rsid w:val="00870120"/>
    <w:rsid w:val="00870422"/>
    <w:rsid w:val="008704DD"/>
    <w:rsid w:val="00870998"/>
    <w:rsid w:val="00870BF1"/>
    <w:rsid w:val="00870EA5"/>
    <w:rsid w:val="00870F33"/>
    <w:rsid w:val="008710F9"/>
    <w:rsid w:val="0087110B"/>
    <w:rsid w:val="00871186"/>
    <w:rsid w:val="00871251"/>
    <w:rsid w:val="00871537"/>
    <w:rsid w:val="0087186D"/>
    <w:rsid w:val="00871F26"/>
    <w:rsid w:val="00873039"/>
    <w:rsid w:val="00873198"/>
    <w:rsid w:val="00873570"/>
    <w:rsid w:val="00873997"/>
    <w:rsid w:val="008739E7"/>
    <w:rsid w:val="00873FFD"/>
    <w:rsid w:val="00874459"/>
    <w:rsid w:val="00874703"/>
    <w:rsid w:val="00874BD0"/>
    <w:rsid w:val="00874FCF"/>
    <w:rsid w:val="00875108"/>
    <w:rsid w:val="00875279"/>
    <w:rsid w:val="008752A6"/>
    <w:rsid w:val="00875405"/>
    <w:rsid w:val="00875B2E"/>
    <w:rsid w:val="00875D02"/>
    <w:rsid w:val="00875D59"/>
    <w:rsid w:val="00875D7A"/>
    <w:rsid w:val="00876267"/>
    <w:rsid w:val="008763F2"/>
    <w:rsid w:val="00876551"/>
    <w:rsid w:val="00876692"/>
    <w:rsid w:val="00876E79"/>
    <w:rsid w:val="00876F01"/>
    <w:rsid w:val="00877046"/>
    <w:rsid w:val="0087705D"/>
    <w:rsid w:val="008774B9"/>
    <w:rsid w:val="0087766D"/>
    <w:rsid w:val="00877731"/>
    <w:rsid w:val="00877758"/>
    <w:rsid w:val="008779D1"/>
    <w:rsid w:val="008779DA"/>
    <w:rsid w:val="00877C95"/>
    <w:rsid w:val="00880076"/>
    <w:rsid w:val="0088030E"/>
    <w:rsid w:val="0088048D"/>
    <w:rsid w:val="00880759"/>
    <w:rsid w:val="0088092A"/>
    <w:rsid w:val="00880B0D"/>
    <w:rsid w:val="00880DFD"/>
    <w:rsid w:val="00881CFB"/>
    <w:rsid w:val="00882344"/>
    <w:rsid w:val="00882385"/>
    <w:rsid w:val="00882458"/>
    <w:rsid w:val="00882B03"/>
    <w:rsid w:val="00882B0F"/>
    <w:rsid w:val="00882C5E"/>
    <w:rsid w:val="00882EFA"/>
    <w:rsid w:val="0088308E"/>
    <w:rsid w:val="008832AE"/>
    <w:rsid w:val="00883442"/>
    <w:rsid w:val="008834B1"/>
    <w:rsid w:val="008837E2"/>
    <w:rsid w:val="00883833"/>
    <w:rsid w:val="00883E15"/>
    <w:rsid w:val="00883FAF"/>
    <w:rsid w:val="00884108"/>
    <w:rsid w:val="00884410"/>
    <w:rsid w:val="0088441A"/>
    <w:rsid w:val="00884471"/>
    <w:rsid w:val="008844D0"/>
    <w:rsid w:val="00884C13"/>
    <w:rsid w:val="00884C94"/>
    <w:rsid w:val="00884D2F"/>
    <w:rsid w:val="00884E05"/>
    <w:rsid w:val="00885653"/>
    <w:rsid w:val="00885B04"/>
    <w:rsid w:val="00885D04"/>
    <w:rsid w:val="00885E94"/>
    <w:rsid w:val="008863B9"/>
    <w:rsid w:val="00886AE3"/>
    <w:rsid w:val="00886D9B"/>
    <w:rsid w:val="00887780"/>
    <w:rsid w:val="00887EB5"/>
    <w:rsid w:val="00887F19"/>
    <w:rsid w:val="00890404"/>
    <w:rsid w:val="00890554"/>
    <w:rsid w:val="00890637"/>
    <w:rsid w:val="008906A7"/>
    <w:rsid w:val="008906CF"/>
    <w:rsid w:val="008906D1"/>
    <w:rsid w:val="0089096E"/>
    <w:rsid w:val="00890A22"/>
    <w:rsid w:val="00890CE8"/>
    <w:rsid w:val="008910C8"/>
    <w:rsid w:val="008911AB"/>
    <w:rsid w:val="0089121B"/>
    <w:rsid w:val="00891315"/>
    <w:rsid w:val="00891316"/>
    <w:rsid w:val="00891F10"/>
    <w:rsid w:val="00892123"/>
    <w:rsid w:val="008923F6"/>
    <w:rsid w:val="0089251F"/>
    <w:rsid w:val="00892A12"/>
    <w:rsid w:val="00893246"/>
    <w:rsid w:val="00893A2C"/>
    <w:rsid w:val="00893C86"/>
    <w:rsid w:val="00893E64"/>
    <w:rsid w:val="00894017"/>
    <w:rsid w:val="0089426D"/>
    <w:rsid w:val="0089453D"/>
    <w:rsid w:val="0089479D"/>
    <w:rsid w:val="00894F66"/>
    <w:rsid w:val="0089598B"/>
    <w:rsid w:val="00895A02"/>
    <w:rsid w:val="00895E93"/>
    <w:rsid w:val="00896011"/>
    <w:rsid w:val="00896467"/>
    <w:rsid w:val="008969F6"/>
    <w:rsid w:val="00896A8D"/>
    <w:rsid w:val="00896EAD"/>
    <w:rsid w:val="00896F5F"/>
    <w:rsid w:val="00896FFD"/>
    <w:rsid w:val="0089704E"/>
    <w:rsid w:val="00897397"/>
    <w:rsid w:val="0089744B"/>
    <w:rsid w:val="0089755F"/>
    <w:rsid w:val="008979A9"/>
    <w:rsid w:val="00897C39"/>
    <w:rsid w:val="00897D42"/>
    <w:rsid w:val="00897ECC"/>
    <w:rsid w:val="008A0169"/>
    <w:rsid w:val="008A0241"/>
    <w:rsid w:val="008A027E"/>
    <w:rsid w:val="008A0287"/>
    <w:rsid w:val="008A0668"/>
    <w:rsid w:val="008A0C36"/>
    <w:rsid w:val="008A0CAB"/>
    <w:rsid w:val="008A11BF"/>
    <w:rsid w:val="008A163F"/>
    <w:rsid w:val="008A1A8C"/>
    <w:rsid w:val="008A1DED"/>
    <w:rsid w:val="008A2203"/>
    <w:rsid w:val="008A2895"/>
    <w:rsid w:val="008A28C3"/>
    <w:rsid w:val="008A2C3F"/>
    <w:rsid w:val="008A30B1"/>
    <w:rsid w:val="008A321A"/>
    <w:rsid w:val="008A3270"/>
    <w:rsid w:val="008A337D"/>
    <w:rsid w:val="008A3A39"/>
    <w:rsid w:val="008A3D4E"/>
    <w:rsid w:val="008A3F35"/>
    <w:rsid w:val="008A406E"/>
    <w:rsid w:val="008A4946"/>
    <w:rsid w:val="008A4990"/>
    <w:rsid w:val="008A4A02"/>
    <w:rsid w:val="008A515A"/>
    <w:rsid w:val="008A53A0"/>
    <w:rsid w:val="008A53D7"/>
    <w:rsid w:val="008A5651"/>
    <w:rsid w:val="008A5713"/>
    <w:rsid w:val="008A5810"/>
    <w:rsid w:val="008A5860"/>
    <w:rsid w:val="008A590C"/>
    <w:rsid w:val="008A5910"/>
    <w:rsid w:val="008A6125"/>
    <w:rsid w:val="008A6335"/>
    <w:rsid w:val="008A64F8"/>
    <w:rsid w:val="008A6690"/>
    <w:rsid w:val="008A6F9F"/>
    <w:rsid w:val="008A74BD"/>
    <w:rsid w:val="008A7762"/>
    <w:rsid w:val="008A7AA3"/>
    <w:rsid w:val="008A7B8A"/>
    <w:rsid w:val="008A7CD9"/>
    <w:rsid w:val="008B0232"/>
    <w:rsid w:val="008B074A"/>
    <w:rsid w:val="008B1231"/>
    <w:rsid w:val="008B1308"/>
    <w:rsid w:val="008B1322"/>
    <w:rsid w:val="008B138A"/>
    <w:rsid w:val="008B155A"/>
    <w:rsid w:val="008B16BF"/>
    <w:rsid w:val="008B1795"/>
    <w:rsid w:val="008B1A38"/>
    <w:rsid w:val="008B1A68"/>
    <w:rsid w:val="008B1C12"/>
    <w:rsid w:val="008B1C6A"/>
    <w:rsid w:val="008B1CA1"/>
    <w:rsid w:val="008B1FB2"/>
    <w:rsid w:val="008B2284"/>
    <w:rsid w:val="008B22E7"/>
    <w:rsid w:val="008B245A"/>
    <w:rsid w:val="008B25C1"/>
    <w:rsid w:val="008B2919"/>
    <w:rsid w:val="008B296B"/>
    <w:rsid w:val="008B29C4"/>
    <w:rsid w:val="008B2BA1"/>
    <w:rsid w:val="008B2EDA"/>
    <w:rsid w:val="008B314D"/>
    <w:rsid w:val="008B3462"/>
    <w:rsid w:val="008B3529"/>
    <w:rsid w:val="008B363A"/>
    <w:rsid w:val="008B3709"/>
    <w:rsid w:val="008B3726"/>
    <w:rsid w:val="008B3E36"/>
    <w:rsid w:val="008B3F18"/>
    <w:rsid w:val="008B40F7"/>
    <w:rsid w:val="008B4206"/>
    <w:rsid w:val="008B4230"/>
    <w:rsid w:val="008B46B4"/>
    <w:rsid w:val="008B4A39"/>
    <w:rsid w:val="008B4A93"/>
    <w:rsid w:val="008B4B9F"/>
    <w:rsid w:val="008B4C1A"/>
    <w:rsid w:val="008B5774"/>
    <w:rsid w:val="008B5ACA"/>
    <w:rsid w:val="008B5BF2"/>
    <w:rsid w:val="008B5F18"/>
    <w:rsid w:val="008B657B"/>
    <w:rsid w:val="008B6C16"/>
    <w:rsid w:val="008B6C9A"/>
    <w:rsid w:val="008B6DA4"/>
    <w:rsid w:val="008B71C1"/>
    <w:rsid w:val="008B7A2B"/>
    <w:rsid w:val="008B7CB6"/>
    <w:rsid w:val="008B7E5A"/>
    <w:rsid w:val="008C051D"/>
    <w:rsid w:val="008C0592"/>
    <w:rsid w:val="008C0686"/>
    <w:rsid w:val="008C0DB6"/>
    <w:rsid w:val="008C0FD0"/>
    <w:rsid w:val="008C1075"/>
    <w:rsid w:val="008C11B5"/>
    <w:rsid w:val="008C11B8"/>
    <w:rsid w:val="008C1333"/>
    <w:rsid w:val="008C13EB"/>
    <w:rsid w:val="008C1CDC"/>
    <w:rsid w:val="008C1EB1"/>
    <w:rsid w:val="008C1FC0"/>
    <w:rsid w:val="008C2147"/>
    <w:rsid w:val="008C2520"/>
    <w:rsid w:val="008C2790"/>
    <w:rsid w:val="008C27FE"/>
    <w:rsid w:val="008C28E1"/>
    <w:rsid w:val="008C29B2"/>
    <w:rsid w:val="008C2A2B"/>
    <w:rsid w:val="008C2BA1"/>
    <w:rsid w:val="008C2C70"/>
    <w:rsid w:val="008C2CBF"/>
    <w:rsid w:val="008C3095"/>
    <w:rsid w:val="008C320C"/>
    <w:rsid w:val="008C33A0"/>
    <w:rsid w:val="008C3BFE"/>
    <w:rsid w:val="008C3E0B"/>
    <w:rsid w:val="008C402C"/>
    <w:rsid w:val="008C408B"/>
    <w:rsid w:val="008C41AE"/>
    <w:rsid w:val="008C41F4"/>
    <w:rsid w:val="008C421D"/>
    <w:rsid w:val="008C460B"/>
    <w:rsid w:val="008C47B3"/>
    <w:rsid w:val="008C4895"/>
    <w:rsid w:val="008C4BE7"/>
    <w:rsid w:val="008C5051"/>
    <w:rsid w:val="008C52F5"/>
    <w:rsid w:val="008C53D2"/>
    <w:rsid w:val="008C57B1"/>
    <w:rsid w:val="008C5A8C"/>
    <w:rsid w:val="008C5D37"/>
    <w:rsid w:val="008C5E29"/>
    <w:rsid w:val="008C5EE6"/>
    <w:rsid w:val="008C60BC"/>
    <w:rsid w:val="008C6436"/>
    <w:rsid w:val="008C64AD"/>
    <w:rsid w:val="008C69DE"/>
    <w:rsid w:val="008C6ABA"/>
    <w:rsid w:val="008C6B19"/>
    <w:rsid w:val="008C6DEB"/>
    <w:rsid w:val="008C7053"/>
    <w:rsid w:val="008C71BD"/>
    <w:rsid w:val="008C73F2"/>
    <w:rsid w:val="008C783D"/>
    <w:rsid w:val="008C7C60"/>
    <w:rsid w:val="008C7E24"/>
    <w:rsid w:val="008C7F83"/>
    <w:rsid w:val="008D032B"/>
    <w:rsid w:val="008D03CE"/>
    <w:rsid w:val="008D05E9"/>
    <w:rsid w:val="008D0646"/>
    <w:rsid w:val="008D0983"/>
    <w:rsid w:val="008D0A4C"/>
    <w:rsid w:val="008D174F"/>
    <w:rsid w:val="008D1F4A"/>
    <w:rsid w:val="008D1FC7"/>
    <w:rsid w:val="008D208F"/>
    <w:rsid w:val="008D218E"/>
    <w:rsid w:val="008D2888"/>
    <w:rsid w:val="008D28D4"/>
    <w:rsid w:val="008D292B"/>
    <w:rsid w:val="008D2989"/>
    <w:rsid w:val="008D29F5"/>
    <w:rsid w:val="008D2A05"/>
    <w:rsid w:val="008D2B68"/>
    <w:rsid w:val="008D3185"/>
    <w:rsid w:val="008D33D3"/>
    <w:rsid w:val="008D3425"/>
    <w:rsid w:val="008D377C"/>
    <w:rsid w:val="008D382A"/>
    <w:rsid w:val="008D3B80"/>
    <w:rsid w:val="008D3B8D"/>
    <w:rsid w:val="008D3CF7"/>
    <w:rsid w:val="008D476F"/>
    <w:rsid w:val="008D47BC"/>
    <w:rsid w:val="008D49C5"/>
    <w:rsid w:val="008D49F0"/>
    <w:rsid w:val="008D4A84"/>
    <w:rsid w:val="008D4B2A"/>
    <w:rsid w:val="008D4CE6"/>
    <w:rsid w:val="008D4D6E"/>
    <w:rsid w:val="008D4DC4"/>
    <w:rsid w:val="008D4EB6"/>
    <w:rsid w:val="008D4F74"/>
    <w:rsid w:val="008D57DB"/>
    <w:rsid w:val="008D58D6"/>
    <w:rsid w:val="008D5A9F"/>
    <w:rsid w:val="008D5AE9"/>
    <w:rsid w:val="008D5B66"/>
    <w:rsid w:val="008D5D60"/>
    <w:rsid w:val="008D61A2"/>
    <w:rsid w:val="008D6397"/>
    <w:rsid w:val="008D63C5"/>
    <w:rsid w:val="008D67E9"/>
    <w:rsid w:val="008D69A8"/>
    <w:rsid w:val="008D711E"/>
    <w:rsid w:val="008D7268"/>
    <w:rsid w:val="008D7668"/>
    <w:rsid w:val="008D7C08"/>
    <w:rsid w:val="008D7D9A"/>
    <w:rsid w:val="008E0246"/>
    <w:rsid w:val="008E0292"/>
    <w:rsid w:val="008E0452"/>
    <w:rsid w:val="008E045B"/>
    <w:rsid w:val="008E07EA"/>
    <w:rsid w:val="008E080C"/>
    <w:rsid w:val="008E082B"/>
    <w:rsid w:val="008E0C67"/>
    <w:rsid w:val="008E0EBD"/>
    <w:rsid w:val="008E12DF"/>
    <w:rsid w:val="008E1315"/>
    <w:rsid w:val="008E1336"/>
    <w:rsid w:val="008E15A0"/>
    <w:rsid w:val="008E1A6E"/>
    <w:rsid w:val="008E1B5B"/>
    <w:rsid w:val="008E1CFF"/>
    <w:rsid w:val="008E1E8F"/>
    <w:rsid w:val="008E208C"/>
    <w:rsid w:val="008E228B"/>
    <w:rsid w:val="008E245D"/>
    <w:rsid w:val="008E24BA"/>
    <w:rsid w:val="008E264C"/>
    <w:rsid w:val="008E2699"/>
    <w:rsid w:val="008E29EE"/>
    <w:rsid w:val="008E320E"/>
    <w:rsid w:val="008E32A9"/>
    <w:rsid w:val="008E3435"/>
    <w:rsid w:val="008E34B1"/>
    <w:rsid w:val="008E39F6"/>
    <w:rsid w:val="008E42BD"/>
    <w:rsid w:val="008E46C9"/>
    <w:rsid w:val="008E4DC3"/>
    <w:rsid w:val="008E5132"/>
    <w:rsid w:val="008E5226"/>
    <w:rsid w:val="008E55B3"/>
    <w:rsid w:val="008E5949"/>
    <w:rsid w:val="008E5DAB"/>
    <w:rsid w:val="008E5DD7"/>
    <w:rsid w:val="008E5F53"/>
    <w:rsid w:val="008E6172"/>
    <w:rsid w:val="008E6182"/>
    <w:rsid w:val="008E6241"/>
    <w:rsid w:val="008E6435"/>
    <w:rsid w:val="008E6551"/>
    <w:rsid w:val="008E67EB"/>
    <w:rsid w:val="008E68E7"/>
    <w:rsid w:val="008E6B98"/>
    <w:rsid w:val="008E6CF4"/>
    <w:rsid w:val="008E6DC7"/>
    <w:rsid w:val="008E6DD7"/>
    <w:rsid w:val="008E6EF3"/>
    <w:rsid w:val="008E71FE"/>
    <w:rsid w:val="008E735C"/>
    <w:rsid w:val="008E7554"/>
    <w:rsid w:val="008E77C2"/>
    <w:rsid w:val="008E7B28"/>
    <w:rsid w:val="008E7C91"/>
    <w:rsid w:val="008F052F"/>
    <w:rsid w:val="008F06A7"/>
    <w:rsid w:val="008F07A1"/>
    <w:rsid w:val="008F0D2E"/>
    <w:rsid w:val="008F0E41"/>
    <w:rsid w:val="008F1512"/>
    <w:rsid w:val="008F1731"/>
    <w:rsid w:val="008F19B8"/>
    <w:rsid w:val="008F1AD2"/>
    <w:rsid w:val="008F2059"/>
    <w:rsid w:val="008F2497"/>
    <w:rsid w:val="008F25AE"/>
    <w:rsid w:val="008F274B"/>
    <w:rsid w:val="008F2900"/>
    <w:rsid w:val="008F2D63"/>
    <w:rsid w:val="008F2F73"/>
    <w:rsid w:val="008F30D7"/>
    <w:rsid w:val="008F31F8"/>
    <w:rsid w:val="008F3230"/>
    <w:rsid w:val="008F3650"/>
    <w:rsid w:val="008F3BDC"/>
    <w:rsid w:val="008F3F34"/>
    <w:rsid w:val="008F3FBB"/>
    <w:rsid w:val="008F40AC"/>
    <w:rsid w:val="008F41CD"/>
    <w:rsid w:val="008F4520"/>
    <w:rsid w:val="008F45F5"/>
    <w:rsid w:val="008F492F"/>
    <w:rsid w:val="008F4B1B"/>
    <w:rsid w:val="008F4BBF"/>
    <w:rsid w:val="008F53E3"/>
    <w:rsid w:val="008F5656"/>
    <w:rsid w:val="008F567D"/>
    <w:rsid w:val="008F5851"/>
    <w:rsid w:val="008F5A16"/>
    <w:rsid w:val="008F5B0E"/>
    <w:rsid w:val="008F5F95"/>
    <w:rsid w:val="008F6949"/>
    <w:rsid w:val="008F6E8A"/>
    <w:rsid w:val="008F6F4A"/>
    <w:rsid w:val="008F7654"/>
    <w:rsid w:val="008F7902"/>
    <w:rsid w:val="008F791F"/>
    <w:rsid w:val="008F7A2D"/>
    <w:rsid w:val="009000D4"/>
    <w:rsid w:val="0090029F"/>
    <w:rsid w:val="0090041D"/>
    <w:rsid w:val="00900542"/>
    <w:rsid w:val="0090054F"/>
    <w:rsid w:val="00900592"/>
    <w:rsid w:val="009008DD"/>
    <w:rsid w:val="00900900"/>
    <w:rsid w:val="00900C50"/>
    <w:rsid w:val="009013B2"/>
    <w:rsid w:val="009014D8"/>
    <w:rsid w:val="009015D1"/>
    <w:rsid w:val="00901763"/>
    <w:rsid w:val="009018F3"/>
    <w:rsid w:val="00901A21"/>
    <w:rsid w:val="00902411"/>
    <w:rsid w:val="00902480"/>
    <w:rsid w:val="009024D8"/>
    <w:rsid w:val="0090276A"/>
    <w:rsid w:val="00902921"/>
    <w:rsid w:val="0090298B"/>
    <w:rsid w:val="00902A88"/>
    <w:rsid w:val="00902D9F"/>
    <w:rsid w:val="0090300B"/>
    <w:rsid w:val="009030F0"/>
    <w:rsid w:val="00903316"/>
    <w:rsid w:val="00903379"/>
    <w:rsid w:val="009036BF"/>
    <w:rsid w:val="00903B58"/>
    <w:rsid w:val="00903BF7"/>
    <w:rsid w:val="00903D37"/>
    <w:rsid w:val="00903DB4"/>
    <w:rsid w:val="00903E78"/>
    <w:rsid w:val="009045A3"/>
    <w:rsid w:val="009045E0"/>
    <w:rsid w:val="0090467B"/>
    <w:rsid w:val="009046C6"/>
    <w:rsid w:val="009047BF"/>
    <w:rsid w:val="00904802"/>
    <w:rsid w:val="009048C2"/>
    <w:rsid w:val="00904909"/>
    <w:rsid w:val="00904DAD"/>
    <w:rsid w:val="00904DF8"/>
    <w:rsid w:val="009051D7"/>
    <w:rsid w:val="009056A4"/>
    <w:rsid w:val="00905922"/>
    <w:rsid w:val="00905E5E"/>
    <w:rsid w:val="0090602C"/>
    <w:rsid w:val="00906181"/>
    <w:rsid w:val="009061B8"/>
    <w:rsid w:val="009063A6"/>
    <w:rsid w:val="00906768"/>
    <w:rsid w:val="009067A9"/>
    <w:rsid w:val="009071DC"/>
    <w:rsid w:val="00907773"/>
    <w:rsid w:val="00907823"/>
    <w:rsid w:val="00907F01"/>
    <w:rsid w:val="00910194"/>
    <w:rsid w:val="00910428"/>
    <w:rsid w:val="00910553"/>
    <w:rsid w:val="0091062A"/>
    <w:rsid w:val="0091065E"/>
    <w:rsid w:val="00910AE5"/>
    <w:rsid w:val="00910C16"/>
    <w:rsid w:val="00910C6B"/>
    <w:rsid w:val="009110B0"/>
    <w:rsid w:val="00911294"/>
    <w:rsid w:val="009112AD"/>
    <w:rsid w:val="00911416"/>
    <w:rsid w:val="0091145A"/>
    <w:rsid w:val="00911604"/>
    <w:rsid w:val="0091185E"/>
    <w:rsid w:val="00912013"/>
    <w:rsid w:val="0091202B"/>
    <w:rsid w:val="00912139"/>
    <w:rsid w:val="009121A4"/>
    <w:rsid w:val="0091282C"/>
    <w:rsid w:val="00912C1E"/>
    <w:rsid w:val="009132FF"/>
    <w:rsid w:val="00913602"/>
    <w:rsid w:val="009136CA"/>
    <w:rsid w:val="00913911"/>
    <w:rsid w:val="00913A3A"/>
    <w:rsid w:val="00913ABB"/>
    <w:rsid w:val="00913AFD"/>
    <w:rsid w:val="00913BE5"/>
    <w:rsid w:val="00913C55"/>
    <w:rsid w:val="00913D4C"/>
    <w:rsid w:val="009140F0"/>
    <w:rsid w:val="00914164"/>
    <w:rsid w:val="00914192"/>
    <w:rsid w:val="009144CB"/>
    <w:rsid w:val="00914B9F"/>
    <w:rsid w:val="00914F25"/>
    <w:rsid w:val="00915277"/>
    <w:rsid w:val="009154AA"/>
    <w:rsid w:val="00915544"/>
    <w:rsid w:val="009155E2"/>
    <w:rsid w:val="00915621"/>
    <w:rsid w:val="00915B82"/>
    <w:rsid w:val="00915BBE"/>
    <w:rsid w:val="00915E33"/>
    <w:rsid w:val="009164A9"/>
    <w:rsid w:val="009165A3"/>
    <w:rsid w:val="009167BB"/>
    <w:rsid w:val="00916856"/>
    <w:rsid w:val="00916A36"/>
    <w:rsid w:val="0091712B"/>
    <w:rsid w:val="00917144"/>
    <w:rsid w:val="00917214"/>
    <w:rsid w:val="009179CA"/>
    <w:rsid w:val="00917A6A"/>
    <w:rsid w:val="00917A90"/>
    <w:rsid w:val="00917AB0"/>
    <w:rsid w:val="00917DF9"/>
    <w:rsid w:val="00917E4E"/>
    <w:rsid w:val="00920057"/>
    <w:rsid w:val="00921145"/>
    <w:rsid w:val="0092115C"/>
    <w:rsid w:val="009214DD"/>
    <w:rsid w:val="009215B5"/>
    <w:rsid w:val="0092181A"/>
    <w:rsid w:val="00921916"/>
    <w:rsid w:val="00921C73"/>
    <w:rsid w:val="00921DBF"/>
    <w:rsid w:val="00921EFB"/>
    <w:rsid w:val="00921F36"/>
    <w:rsid w:val="0092202F"/>
    <w:rsid w:val="009224A1"/>
    <w:rsid w:val="009226C9"/>
    <w:rsid w:val="009227A8"/>
    <w:rsid w:val="00922CDD"/>
    <w:rsid w:val="00923043"/>
    <w:rsid w:val="0092359C"/>
    <w:rsid w:val="009235E5"/>
    <w:rsid w:val="00923700"/>
    <w:rsid w:val="00923DC2"/>
    <w:rsid w:val="009240B3"/>
    <w:rsid w:val="009243E5"/>
    <w:rsid w:val="009249A8"/>
    <w:rsid w:val="00924A91"/>
    <w:rsid w:val="00924DCA"/>
    <w:rsid w:val="0092504D"/>
    <w:rsid w:val="00925111"/>
    <w:rsid w:val="00925181"/>
    <w:rsid w:val="009251E4"/>
    <w:rsid w:val="00925274"/>
    <w:rsid w:val="00925468"/>
    <w:rsid w:val="009254BC"/>
    <w:rsid w:val="00925623"/>
    <w:rsid w:val="00925ADB"/>
    <w:rsid w:val="00925BC5"/>
    <w:rsid w:val="00926111"/>
    <w:rsid w:val="009266C2"/>
    <w:rsid w:val="00926901"/>
    <w:rsid w:val="00926A16"/>
    <w:rsid w:val="00926ADD"/>
    <w:rsid w:val="00926C5B"/>
    <w:rsid w:val="0092730D"/>
    <w:rsid w:val="00927530"/>
    <w:rsid w:val="009277D2"/>
    <w:rsid w:val="00927A94"/>
    <w:rsid w:val="00927BC6"/>
    <w:rsid w:val="00927D8D"/>
    <w:rsid w:val="0093016E"/>
    <w:rsid w:val="00930195"/>
    <w:rsid w:val="009307CA"/>
    <w:rsid w:val="00930A11"/>
    <w:rsid w:val="00930A73"/>
    <w:rsid w:val="00930B10"/>
    <w:rsid w:val="00930F75"/>
    <w:rsid w:val="00931007"/>
    <w:rsid w:val="009312F2"/>
    <w:rsid w:val="009314BB"/>
    <w:rsid w:val="0093177D"/>
    <w:rsid w:val="0093193B"/>
    <w:rsid w:val="00931ABC"/>
    <w:rsid w:val="00931C5F"/>
    <w:rsid w:val="00931E04"/>
    <w:rsid w:val="00931F43"/>
    <w:rsid w:val="00932484"/>
    <w:rsid w:val="00932542"/>
    <w:rsid w:val="009325B5"/>
    <w:rsid w:val="0093262B"/>
    <w:rsid w:val="009326DF"/>
    <w:rsid w:val="00932C14"/>
    <w:rsid w:val="009330D2"/>
    <w:rsid w:val="009333A3"/>
    <w:rsid w:val="009335B7"/>
    <w:rsid w:val="00933B50"/>
    <w:rsid w:val="00933BDF"/>
    <w:rsid w:val="00933FA4"/>
    <w:rsid w:val="0093428D"/>
    <w:rsid w:val="00934391"/>
    <w:rsid w:val="009343C3"/>
    <w:rsid w:val="00934631"/>
    <w:rsid w:val="00934820"/>
    <w:rsid w:val="009348D3"/>
    <w:rsid w:val="00934AA1"/>
    <w:rsid w:val="00934AFB"/>
    <w:rsid w:val="00934C39"/>
    <w:rsid w:val="009353E1"/>
    <w:rsid w:val="00935508"/>
    <w:rsid w:val="00935516"/>
    <w:rsid w:val="00935544"/>
    <w:rsid w:val="00935778"/>
    <w:rsid w:val="00935870"/>
    <w:rsid w:val="009359E4"/>
    <w:rsid w:val="00935CCF"/>
    <w:rsid w:val="00935DAF"/>
    <w:rsid w:val="00935EC8"/>
    <w:rsid w:val="00935FD5"/>
    <w:rsid w:val="00935FF0"/>
    <w:rsid w:val="009365C7"/>
    <w:rsid w:val="00936A66"/>
    <w:rsid w:val="00936A92"/>
    <w:rsid w:val="00936AA2"/>
    <w:rsid w:val="0093701B"/>
    <w:rsid w:val="0093741D"/>
    <w:rsid w:val="009377D5"/>
    <w:rsid w:val="00937FED"/>
    <w:rsid w:val="00940687"/>
    <w:rsid w:val="009407CC"/>
    <w:rsid w:val="00940AFC"/>
    <w:rsid w:val="00940B5C"/>
    <w:rsid w:val="00941257"/>
    <w:rsid w:val="00941276"/>
    <w:rsid w:val="009416DE"/>
    <w:rsid w:val="009419EC"/>
    <w:rsid w:val="00941CEF"/>
    <w:rsid w:val="0094221E"/>
    <w:rsid w:val="009427CE"/>
    <w:rsid w:val="00942822"/>
    <w:rsid w:val="00942895"/>
    <w:rsid w:val="00942A64"/>
    <w:rsid w:val="00942B7A"/>
    <w:rsid w:val="00942C43"/>
    <w:rsid w:val="00942C54"/>
    <w:rsid w:val="00942D2E"/>
    <w:rsid w:val="00942F20"/>
    <w:rsid w:val="00943284"/>
    <w:rsid w:val="009434EB"/>
    <w:rsid w:val="00943CDC"/>
    <w:rsid w:val="0094401E"/>
    <w:rsid w:val="009440F0"/>
    <w:rsid w:val="009445D6"/>
    <w:rsid w:val="00944947"/>
    <w:rsid w:val="00944A1B"/>
    <w:rsid w:val="00944BA5"/>
    <w:rsid w:val="00944C7D"/>
    <w:rsid w:val="0094547C"/>
    <w:rsid w:val="009456FC"/>
    <w:rsid w:val="0094575D"/>
    <w:rsid w:val="00945BDC"/>
    <w:rsid w:val="00945BF8"/>
    <w:rsid w:val="00946411"/>
    <w:rsid w:val="0094674D"/>
    <w:rsid w:val="009469AB"/>
    <w:rsid w:val="00946C7B"/>
    <w:rsid w:val="00946D1D"/>
    <w:rsid w:val="00946F59"/>
    <w:rsid w:val="009470CD"/>
    <w:rsid w:val="00947143"/>
    <w:rsid w:val="00947296"/>
    <w:rsid w:val="0094731E"/>
    <w:rsid w:val="00947537"/>
    <w:rsid w:val="00947A65"/>
    <w:rsid w:val="00947AD7"/>
    <w:rsid w:val="00947B32"/>
    <w:rsid w:val="00947B83"/>
    <w:rsid w:val="00947E8C"/>
    <w:rsid w:val="00947EAF"/>
    <w:rsid w:val="00947F4A"/>
    <w:rsid w:val="009501DB"/>
    <w:rsid w:val="009503FA"/>
    <w:rsid w:val="009504E9"/>
    <w:rsid w:val="00950B1A"/>
    <w:rsid w:val="00950B78"/>
    <w:rsid w:val="00950C25"/>
    <w:rsid w:val="00951014"/>
    <w:rsid w:val="00951535"/>
    <w:rsid w:val="009520D5"/>
    <w:rsid w:val="009520DF"/>
    <w:rsid w:val="00952147"/>
    <w:rsid w:val="009522DE"/>
    <w:rsid w:val="0095230D"/>
    <w:rsid w:val="009532CA"/>
    <w:rsid w:val="00953F25"/>
    <w:rsid w:val="009540E8"/>
    <w:rsid w:val="009541F6"/>
    <w:rsid w:val="0095453A"/>
    <w:rsid w:val="0095473C"/>
    <w:rsid w:val="00954AE4"/>
    <w:rsid w:val="00954E1F"/>
    <w:rsid w:val="00954F12"/>
    <w:rsid w:val="00955845"/>
    <w:rsid w:val="00955BEF"/>
    <w:rsid w:val="00955D50"/>
    <w:rsid w:val="00956288"/>
    <w:rsid w:val="0095635E"/>
    <w:rsid w:val="0095639C"/>
    <w:rsid w:val="00956485"/>
    <w:rsid w:val="009565EE"/>
    <w:rsid w:val="00956710"/>
    <w:rsid w:val="00956897"/>
    <w:rsid w:val="00956CA6"/>
    <w:rsid w:val="00956D36"/>
    <w:rsid w:val="00956F30"/>
    <w:rsid w:val="00956FF7"/>
    <w:rsid w:val="0095704A"/>
    <w:rsid w:val="00957146"/>
    <w:rsid w:val="0095723A"/>
    <w:rsid w:val="009573C2"/>
    <w:rsid w:val="00957428"/>
    <w:rsid w:val="00957537"/>
    <w:rsid w:val="009577BE"/>
    <w:rsid w:val="0095785A"/>
    <w:rsid w:val="00957A59"/>
    <w:rsid w:val="00957BE3"/>
    <w:rsid w:val="00957C01"/>
    <w:rsid w:val="00957CD9"/>
    <w:rsid w:val="00957FF2"/>
    <w:rsid w:val="0096008E"/>
    <w:rsid w:val="00960239"/>
    <w:rsid w:val="0096030B"/>
    <w:rsid w:val="0096048C"/>
    <w:rsid w:val="0096050B"/>
    <w:rsid w:val="009606BC"/>
    <w:rsid w:val="00960784"/>
    <w:rsid w:val="00960ADA"/>
    <w:rsid w:val="00960D59"/>
    <w:rsid w:val="00960EF9"/>
    <w:rsid w:val="0096103C"/>
    <w:rsid w:val="00961046"/>
    <w:rsid w:val="0096110F"/>
    <w:rsid w:val="0096146D"/>
    <w:rsid w:val="0096173E"/>
    <w:rsid w:val="00961749"/>
    <w:rsid w:val="0096179C"/>
    <w:rsid w:val="009618F8"/>
    <w:rsid w:val="00961F90"/>
    <w:rsid w:val="00962272"/>
    <w:rsid w:val="009622AD"/>
    <w:rsid w:val="00962349"/>
    <w:rsid w:val="00962437"/>
    <w:rsid w:val="00962E0C"/>
    <w:rsid w:val="00963011"/>
    <w:rsid w:val="0096304B"/>
    <w:rsid w:val="009633E4"/>
    <w:rsid w:val="00963418"/>
    <w:rsid w:val="009636C6"/>
    <w:rsid w:val="00963C4C"/>
    <w:rsid w:val="00964179"/>
    <w:rsid w:val="0096455A"/>
    <w:rsid w:val="0096460E"/>
    <w:rsid w:val="009646D4"/>
    <w:rsid w:val="0096487B"/>
    <w:rsid w:val="00964A6D"/>
    <w:rsid w:val="00964B13"/>
    <w:rsid w:val="00964CD9"/>
    <w:rsid w:val="00965915"/>
    <w:rsid w:val="00965AC3"/>
    <w:rsid w:val="00965B23"/>
    <w:rsid w:val="00965E94"/>
    <w:rsid w:val="00966067"/>
    <w:rsid w:val="009663F5"/>
    <w:rsid w:val="00966899"/>
    <w:rsid w:val="00966A8D"/>
    <w:rsid w:val="00966C1C"/>
    <w:rsid w:val="00966D23"/>
    <w:rsid w:val="00966DEE"/>
    <w:rsid w:val="00967002"/>
    <w:rsid w:val="009671DB"/>
    <w:rsid w:val="00967517"/>
    <w:rsid w:val="0096761E"/>
    <w:rsid w:val="00967637"/>
    <w:rsid w:val="00967BCC"/>
    <w:rsid w:val="00970139"/>
    <w:rsid w:val="009701C6"/>
    <w:rsid w:val="00970469"/>
    <w:rsid w:val="00970930"/>
    <w:rsid w:val="00970BA3"/>
    <w:rsid w:val="00970E61"/>
    <w:rsid w:val="009714D4"/>
    <w:rsid w:val="00971962"/>
    <w:rsid w:val="00971AFF"/>
    <w:rsid w:val="00971C77"/>
    <w:rsid w:val="00971D24"/>
    <w:rsid w:val="00971EFB"/>
    <w:rsid w:val="00971F11"/>
    <w:rsid w:val="009720F6"/>
    <w:rsid w:val="009721B7"/>
    <w:rsid w:val="0097227D"/>
    <w:rsid w:val="0097246C"/>
    <w:rsid w:val="00972686"/>
    <w:rsid w:val="0097283F"/>
    <w:rsid w:val="00972E9D"/>
    <w:rsid w:val="00972F89"/>
    <w:rsid w:val="009731C8"/>
    <w:rsid w:val="0097324B"/>
    <w:rsid w:val="009735F8"/>
    <w:rsid w:val="009736CD"/>
    <w:rsid w:val="00973818"/>
    <w:rsid w:val="00973874"/>
    <w:rsid w:val="00973879"/>
    <w:rsid w:val="00973956"/>
    <w:rsid w:val="00973DE8"/>
    <w:rsid w:val="00974341"/>
    <w:rsid w:val="0097439E"/>
    <w:rsid w:val="0097442C"/>
    <w:rsid w:val="009747A4"/>
    <w:rsid w:val="009749C5"/>
    <w:rsid w:val="00974B0F"/>
    <w:rsid w:val="00974D2A"/>
    <w:rsid w:val="0097519E"/>
    <w:rsid w:val="00975572"/>
    <w:rsid w:val="009755F0"/>
    <w:rsid w:val="00975C86"/>
    <w:rsid w:val="00976040"/>
    <w:rsid w:val="00976064"/>
    <w:rsid w:val="0097613D"/>
    <w:rsid w:val="0097614A"/>
    <w:rsid w:val="00976177"/>
    <w:rsid w:val="009762FF"/>
    <w:rsid w:val="00976312"/>
    <w:rsid w:val="009771A3"/>
    <w:rsid w:val="009774CD"/>
    <w:rsid w:val="00977607"/>
    <w:rsid w:val="0097764E"/>
    <w:rsid w:val="009777CD"/>
    <w:rsid w:val="009779EC"/>
    <w:rsid w:val="00977A99"/>
    <w:rsid w:val="00977BD9"/>
    <w:rsid w:val="00977E52"/>
    <w:rsid w:val="00977FEE"/>
    <w:rsid w:val="0098013A"/>
    <w:rsid w:val="00980273"/>
    <w:rsid w:val="00980345"/>
    <w:rsid w:val="00980E74"/>
    <w:rsid w:val="0098113D"/>
    <w:rsid w:val="0098115F"/>
    <w:rsid w:val="009813A4"/>
    <w:rsid w:val="009814F2"/>
    <w:rsid w:val="00981652"/>
    <w:rsid w:val="009821AA"/>
    <w:rsid w:val="009821FF"/>
    <w:rsid w:val="0098230D"/>
    <w:rsid w:val="00982750"/>
    <w:rsid w:val="0098276C"/>
    <w:rsid w:val="00982857"/>
    <w:rsid w:val="00982E41"/>
    <w:rsid w:val="00983550"/>
    <w:rsid w:val="00983675"/>
    <w:rsid w:val="00983794"/>
    <w:rsid w:val="0098385D"/>
    <w:rsid w:val="00983879"/>
    <w:rsid w:val="00983AEB"/>
    <w:rsid w:val="00983D3B"/>
    <w:rsid w:val="00983DA0"/>
    <w:rsid w:val="00983F4F"/>
    <w:rsid w:val="00984109"/>
    <w:rsid w:val="009846DD"/>
    <w:rsid w:val="009846F1"/>
    <w:rsid w:val="0098484C"/>
    <w:rsid w:val="00984B39"/>
    <w:rsid w:val="00984B73"/>
    <w:rsid w:val="00984B83"/>
    <w:rsid w:val="00984CD0"/>
    <w:rsid w:val="00984F08"/>
    <w:rsid w:val="009850D4"/>
    <w:rsid w:val="00985401"/>
    <w:rsid w:val="0098585F"/>
    <w:rsid w:val="00985B68"/>
    <w:rsid w:val="00985DB1"/>
    <w:rsid w:val="00985FD6"/>
    <w:rsid w:val="009860BD"/>
    <w:rsid w:val="009861BF"/>
    <w:rsid w:val="009866A8"/>
    <w:rsid w:val="00986B59"/>
    <w:rsid w:val="00986BCD"/>
    <w:rsid w:val="00986C20"/>
    <w:rsid w:val="00986C89"/>
    <w:rsid w:val="00986D27"/>
    <w:rsid w:val="0098722F"/>
    <w:rsid w:val="009872F5"/>
    <w:rsid w:val="00987536"/>
    <w:rsid w:val="0098771D"/>
    <w:rsid w:val="00987D2C"/>
    <w:rsid w:val="00987FF9"/>
    <w:rsid w:val="0099001B"/>
    <w:rsid w:val="00990198"/>
    <w:rsid w:val="009901D2"/>
    <w:rsid w:val="009901DD"/>
    <w:rsid w:val="00990487"/>
    <w:rsid w:val="00990514"/>
    <w:rsid w:val="00990A89"/>
    <w:rsid w:val="00990BCC"/>
    <w:rsid w:val="00991011"/>
    <w:rsid w:val="00991491"/>
    <w:rsid w:val="00991508"/>
    <w:rsid w:val="009916C8"/>
    <w:rsid w:val="0099199B"/>
    <w:rsid w:val="00991A9E"/>
    <w:rsid w:val="00991C05"/>
    <w:rsid w:val="00991E54"/>
    <w:rsid w:val="009920FB"/>
    <w:rsid w:val="00992164"/>
    <w:rsid w:val="00992321"/>
    <w:rsid w:val="00992B2E"/>
    <w:rsid w:val="009932B3"/>
    <w:rsid w:val="00993EF8"/>
    <w:rsid w:val="00993F3D"/>
    <w:rsid w:val="009944AA"/>
    <w:rsid w:val="00994577"/>
    <w:rsid w:val="009945C3"/>
    <w:rsid w:val="009947BB"/>
    <w:rsid w:val="009947D1"/>
    <w:rsid w:val="0099484B"/>
    <w:rsid w:val="009949DD"/>
    <w:rsid w:val="00994A2E"/>
    <w:rsid w:val="00994F89"/>
    <w:rsid w:val="00995821"/>
    <w:rsid w:val="00995860"/>
    <w:rsid w:val="00995913"/>
    <w:rsid w:val="009959DC"/>
    <w:rsid w:val="00995A2D"/>
    <w:rsid w:val="0099668F"/>
    <w:rsid w:val="009967AA"/>
    <w:rsid w:val="009968BC"/>
    <w:rsid w:val="009968EF"/>
    <w:rsid w:val="0099741E"/>
    <w:rsid w:val="00997469"/>
    <w:rsid w:val="00997636"/>
    <w:rsid w:val="009978CC"/>
    <w:rsid w:val="009978E8"/>
    <w:rsid w:val="009979E0"/>
    <w:rsid w:val="00997C23"/>
    <w:rsid w:val="00997C63"/>
    <w:rsid w:val="00997FA6"/>
    <w:rsid w:val="009A01E8"/>
    <w:rsid w:val="009A031B"/>
    <w:rsid w:val="009A086C"/>
    <w:rsid w:val="009A0FA7"/>
    <w:rsid w:val="009A156D"/>
    <w:rsid w:val="009A1656"/>
    <w:rsid w:val="009A16E4"/>
    <w:rsid w:val="009A1B18"/>
    <w:rsid w:val="009A1DC1"/>
    <w:rsid w:val="009A1F85"/>
    <w:rsid w:val="009A1FAE"/>
    <w:rsid w:val="009A2220"/>
    <w:rsid w:val="009A23FC"/>
    <w:rsid w:val="009A24CA"/>
    <w:rsid w:val="009A299D"/>
    <w:rsid w:val="009A3312"/>
    <w:rsid w:val="009A34EF"/>
    <w:rsid w:val="009A3A3D"/>
    <w:rsid w:val="009A3E90"/>
    <w:rsid w:val="009A3FCA"/>
    <w:rsid w:val="009A40A2"/>
    <w:rsid w:val="009A414F"/>
    <w:rsid w:val="009A4185"/>
    <w:rsid w:val="009A47D9"/>
    <w:rsid w:val="009A5156"/>
    <w:rsid w:val="009A5329"/>
    <w:rsid w:val="009A532C"/>
    <w:rsid w:val="009A5365"/>
    <w:rsid w:val="009A53B8"/>
    <w:rsid w:val="009A5446"/>
    <w:rsid w:val="009A55B7"/>
    <w:rsid w:val="009A56E7"/>
    <w:rsid w:val="009A5763"/>
    <w:rsid w:val="009A6017"/>
    <w:rsid w:val="009A606F"/>
    <w:rsid w:val="009A6E80"/>
    <w:rsid w:val="009A753E"/>
    <w:rsid w:val="009A775A"/>
    <w:rsid w:val="009A7C28"/>
    <w:rsid w:val="009A7E33"/>
    <w:rsid w:val="009A7FD7"/>
    <w:rsid w:val="009B0056"/>
    <w:rsid w:val="009B03C5"/>
    <w:rsid w:val="009B04EB"/>
    <w:rsid w:val="009B0ABA"/>
    <w:rsid w:val="009B0B22"/>
    <w:rsid w:val="009B0CE2"/>
    <w:rsid w:val="009B0D0F"/>
    <w:rsid w:val="009B0DA9"/>
    <w:rsid w:val="009B0DCF"/>
    <w:rsid w:val="009B1109"/>
    <w:rsid w:val="009B11B0"/>
    <w:rsid w:val="009B1600"/>
    <w:rsid w:val="009B17E2"/>
    <w:rsid w:val="009B1995"/>
    <w:rsid w:val="009B231F"/>
    <w:rsid w:val="009B2793"/>
    <w:rsid w:val="009B27BE"/>
    <w:rsid w:val="009B2B73"/>
    <w:rsid w:val="009B2B7D"/>
    <w:rsid w:val="009B2EDF"/>
    <w:rsid w:val="009B3021"/>
    <w:rsid w:val="009B3592"/>
    <w:rsid w:val="009B37CE"/>
    <w:rsid w:val="009B37DA"/>
    <w:rsid w:val="009B383F"/>
    <w:rsid w:val="009B3E28"/>
    <w:rsid w:val="009B428F"/>
    <w:rsid w:val="009B4C60"/>
    <w:rsid w:val="009B504C"/>
    <w:rsid w:val="009B51C7"/>
    <w:rsid w:val="009B5299"/>
    <w:rsid w:val="009B53C6"/>
    <w:rsid w:val="009B5603"/>
    <w:rsid w:val="009B5800"/>
    <w:rsid w:val="009B5879"/>
    <w:rsid w:val="009B58ED"/>
    <w:rsid w:val="009B5951"/>
    <w:rsid w:val="009B5CA1"/>
    <w:rsid w:val="009B5F59"/>
    <w:rsid w:val="009B60DE"/>
    <w:rsid w:val="009B6202"/>
    <w:rsid w:val="009B6278"/>
    <w:rsid w:val="009B62FD"/>
    <w:rsid w:val="009B630D"/>
    <w:rsid w:val="009B649E"/>
    <w:rsid w:val="009B6506"/>
    <w:rsid w:val="009B67CD"/>
    <w:rsid w:val="009B6AB1"/>
    <w:rsid w:val="009B6D88"/>
    <w:rsid w:val="009B6DDF"/>
    <w:rsid w:val="009B73C4"/>
    <w:rsid w:val="009B7785"/>
    <w:rsid w:val="009B788D"/>
    <w:rsid w:val="009B7A2D"/>
    <w:rsid w:val="009B7B06"/>
    <w:rsid w:val="009B7B79"/>
    <w:rsid w:val="009B7B96"/>
    <w:rsid w:val="009B7BDA"/>
    <w:rsid w:val="009B7D66"/>
    <w:rsid w:val="009C00C9"/>
    <w:rsid w:val="009C00D3"/>
    <w:rsid w:val="009C0B5B"/>
    <w:rsid w:val="009C0F65"/>
    <w:rsid w:val="009C12F6"/>
    <w:rsid w:val="009C157F"/>
    <w:rsid w:val="009C16E9"/>
    <w:rsid w:val="009C179B"/>
    <w:rsid w:val="009C1895"/>
    <w:rsid w:val="009C1AD1"/>
    <w:rsid w:val="009C1B90"/>
    <w:rsid w:val="009C1C06"/>
    <w:rsid w:val="009C1CA2"/>
    <w:rsid w:val="009C1E5C"/>
    <w:rsid w:val="009C1EBC"/>
    <w:rsid w:val="009C20E3"/>
    <w:rsid w:val="009C2FC3"/>
    <w:rsid w:val="009C300F"/>
    <w:rsid w:val="009C3059"/>
    <w:rsid w:val="009C31DD"/>
    <w:rsid w:val="009C3503"/>
    <w:rsid w:val="009C417A"/>
    <w:rsid w:val="009C43F0"/>
    <w:rsid w:val="009C44AB"/>
    <w:rsid w:val="009C4586"/>
    <w:rsid w:val="009C4C47"/>
    <w:rsid w:val="009C4FC3"/>
    <w:rsid w:val="009C5250"/>
    <w:rsid w:val="009C527B"/>
    <w:rsid w:val="009C536F"/>
    <w:rsid w:val="009C554C"/>
    <w:rsid w:val="009C5645"/>
    <w:rsid w:val="009C583D"/>
    <w:rsid w:val="009C5ACF"/>
    <w:rsid w:val="009C5F36"/>
    <w:rsid w:val="009C604D"/>
    <w:rsid w:val="009C60FD"/>
    <w:rsid w:val="009C6ACE"/>
    <w:rsid w:val="009C6CD6"/>
    <w:rsid w:val="009C6D2A"/>
    <w:rsid w:val="009C6D56"/>
    <w:rsid w:val="009C72F5"/>
    <w:rsid w:val="009C78D3"/>
    <w:rsid w:val="009C7937"/>
    <w:rsid w:val="009D01A8"/>
    <w:rsid w:val="009D06B2"/>
    <w:rsid w:val="009D06EF"/>
    <w:rsid w:val="009D07C8"/>
    <w:rsid w:val="009D089A"/>
    <w:rsid w:val="009D0AC1"/>
    <w:rsid w:val="009D0B49"/>
    <w:rsid w:val="009D0B53"/>
    <w:rsid w:val="009D0CF3"/>
    <w:rsid w:val="009D0F2C"/>
    <w:rsid w:val="009D1010"/>
    <w:rsid w:val="009D1707"/>
    <w:rsid w:val="009D177F"/>
    <w:rsid w:val="009D189B"/>
    <w:rsid w:val="009D1AB6"/>
    <w:rsid w:val="009D1C8F"/>
    <w:rsid w:val="009D1D75"/>
    <w:rsid w:val="009D1E6F"/>
    <w:rsid w:val="009D1EC2"/>
    <w:rsid w:val="009D1F1C"/>
    <w:rsid w:val="009D22B4"/>
    <w:rsid w:val="009D27FC"/>
    <w:rsid w:val="009D3061"/>
    <w:rsid w:val="009D31E0"/>
    <w:rsid w:val="009D3433"/>
    <w:rsid w:val="009D384C"/>
    <w:rsid w:val="009D38AA"/>
    <w:rsid w:val="009D3A2E"/>
    <w:rsid w:val="009D3F71"/>
    <w:rsid w:val="009D401F"/>
    <w:rsid w:val="009D4189"/>
    <w:rsid w:val="009D488E"/>
    <w:rsid w:val="009D4E6A"/>
    <w:rsid w:val="009D4ED0"/>
    <w:rsid w:val="009D508E"/>
    <w:rsid w:val="009D5420"/>
    <w:rsid w:val="009D573E"/>
    <w:rsid w:val="009D5A72"/>
    <w:rsid w:val="009D5FA3"/>
    <w:rsid w:val="009D6085"/>
    <w:rsid w:val="009D6094"/>
    <w:rsid w:val="009D66A3"/>
    <w:rsid w:val="009D6906"/>
    <w:rsid w:val="009D6AF0"/>
    <w:rsid w:val="009D6C49"/>
    <w:rsid w:val="009D6C92"/>
    <w:rsid w:val="009D6D42"/>
    <w:rsid w:val="009D74FB"/>
    <w:rsid w:val="009E0538"/>
    <w:rsid w:val="009E062B"/>
    <w:rsid w:val="009E07B7"/>
    <w:rsid w:val="009E090B"/>
    <w:rsid w:val="009E14C3"/>
    <w:rsid w:val="009E297C"/>
    <w:rsid w:val="009E2A22"/>
    <w:rsid w:val="009E2D72"/>
    <w:rsid w:val="009E30EB"/>
    <w:rsid w:val="009E310C"/>
    <w:rsid w:val="009E32C0"/>
    <w:rsid w:val="009E3398"/>
    <w:rsid w:val="009E36AE"/>
    <w:rsid w:val="009E3997"/>
    <w:rsid w:val="009E3E73"/>
    <w:rsid w:val="009E3F4A"/>
    <w:rsid w:val="009E4220"/>
    <w:rsid w:val="009E4243"/>
    <w:rsid w:val="009E4389"/>
    <w:rsid w:val="009E4424"/>
    <w:rsid w:val="009E46E6"/>
    <w:rsid w:val="009E4B9E"/>
    <w:rsid w:val="009E4FE1"/>
    <w:rsid w:val="009E500F"/>
    <w:rsid w:val="009E5288"/>
    <w:rsid w:val="009E598D"/>
    <w:rsid w:val="009E5AC8"/>
    <w:rsid w:val="009E5CD5"/>
    <w:rsid w:val="009E5D85"/>
    <w:rsid w:val="009E5FD7"/>
    <w:rsid w:val="009E65C6"/>
    <w:rsid w:val="009E6852"/>
    <w:rsid w:val="009E687B"/>
    <w:rsid w:val="009E6D00"/>
    <w:rsid w:val="009E6DB2"/>
    <w:rsid w:val="009E7784"/>
    <w:rsid w:val="009E7945"/>
    <w:rsid w:val="009E7972"/>
    <w:rsid w:val="009E7D01"/>
    <w:rsid w:val="009E7D48"/>
    <w:rsid w:val="009E7D80"/>
    <w:rsid w:val="009E7E8F"/>
    <w:rsid w:val="009F07A3"/>
    <w:rsid w:val="009F0A23"/>
    <w:rsid w:val="009F0ADD"/>
    <w:rsid w:val="009F0F17"/>
    <w:rsid w:val="009F1434"/>
    <w:rsid w:val="009F14FB"/>
    <w:rsid w:val="009F189D"/>
    <w:rsid w:val="009F19F2"/>
    <w:rsid w:val="009F2B1E"/>
    <w:rsid w:val="009F2B99"/>
    <w:rsid w:val="009F2EDC"/>
    <w:rsid w:val="009F346D"/>
    <w:rsid w:val="009F370F"/>
    <w:rsid w:val="009F3B65"/>
    <w:rsid w:val="009F3C3A"/>
    <w:rsid w:val="009F3D50"/>
    <w:rsid w:val="009F3E63"/>
    <w:rsid w:val="009F3FD7"/>
    <w:rsid w:val="009F412F"/>
    <w:rsid w:val="009F4745"/>
    <w:rsid w:val="009F4809"/>
    <w:rsid w:val="009F4A9A"/>
    <w:rsid w:val="009F4B8E"/>
    <w:rsid w:val="009F4DDA"/>
    <w:rsid w:val="009F4F7F"/>
    <w:rsid w:val="009F516C"/>
    <w:rsid w:val="009F5800"/>
    <w:rsid w:val="009F58D2"/>
    <w:rsid w:val="009F5ED9"/>
    <w:rsid w:val="009F6025"/>
    <w:rsid w:val="009F617E"/>
    <w:rsid w:val="009F65F2"/>
    <w:rsid w:val="009F66EA"/>
    <w:rsid w:val="009F6DF6"/>
    <w:rsid w:val="009F6F89"/>
    <w:rsid w:val="009F71A9"/>
    <w:rsid w:val="009F730F"/>
    <w:rsid w:val="009F7727"/>
    <w:rsid w:val="009F7762"/>
    <w:rsid w:val="009F7954"/>
    <w:rsid w:val="009F7A10"/>
    <w:rsid w:val="009F7BD4"/>
    <w:rsid w:val="009F7D0B"/>
    <w:rsid w:val="00A00068"/>
    <w:rsid w:val="00A00320"/>
    <w:rsid w:val="00A00349"/>
    <w:rsid w:val="00A00530"/>
    <w:rsid w:val="00A00544"/>
    <w:rsid w:val="00A0059B"/>
    <w:rsid w:val="00A00957"/>
    <w:rsid w:val="00A00A58"/>
    <w:rsid w:val="00A00DA1"/>
    <w:rsid w:val="00A01531"/>
    <w:rsid w:val="00A0178D"/>
    <w:rsid w:val="00A01FF2"/>
    <w:rsid w:val="00A020EF"/>
    <w:rsid w:val="00A021D4"/>
    <w:rsid w:val="00A02A02"/>
    <w:rsid w:val="00A02BC0"/>
    <w:rsid w:val="00A02DB5"/>
    <w:rsid w:val="00A030E0"/>
    <w:rsid w:val="00A03149"/>
    <w:rsid w:val="00A037DF"/>
    <w:rsid w:val="00A0382B"/>
    <w:rsid w:val="00A03C30"/>
    <w:rsid w:val="00A03E51"/>
    <w:rsid w:val="00A03FA5"/>
    <w:rsid w:val="00A042B7"/>
    <w:rsid w:val="00A043A0"/>
    <w:rsid w:val="00A044E0"/>
    <w:rsid w:val="00A048A0"/>
    <w:rsid w:val="00A04B88"/>
    <w:rsid w:val="00A04C88"/>
    <w:rsid w:val="00A04DC4"/>
    <w:rsid w:val="00A04F69"/>
    <w:rsid w:val="00A050A3"/>
    <w:rsid w:val="00A051BB"/>
    <w:rsid w:val="00A0523F"/>
    <w:rsid w:val="00A053B7"/>
    <w:rsid w:val="00A05849"/>
    <w:rsid w:val="00A05BDA"/>
    <w:rsid w:val="00A05D73"/>
    <w:rsid w:val="00A05DDE"/>
    <w:rsid w:val="00A05E75"/>
    <w:rsid w:val="00A06207"/>
    <w:rsid w:val="00A0663D"/>
    <w:rsid w:val="00A066D0"/>
    <w:rsid w:val="00A06896"/>
    <w:rsid w:val="00A06E11"/>
    <w:rsid w:val="00A06E9C"/>
    <w:rsid w:val="00A070B0"/>
    <w:rsid w:val="00A07D87"/>
    <w:rsid w:val="00A07F13"/>
    <w:rsid w:val="00A10134"/>
    <w:rsid w:val="00A10209"/>
    <w:rsid w:val="00A1076F"/>
    <w:rsid w:val="00A1080B"/>
    <w:rsid w:val="00A109E3"/>
    <w:rsid w:val="00A10A9B"/>
    <w:rsid w:val="00A116F0"/>
    <w:rsid w:val="00A11791"/>
    <w:rsid w:val="00A11C6B"/>
    <w:rsid w:val="00A11CF1"/>
    <w:rsid w:val="00A11DC3"/>
    <w:rsid w:val="00A11F1B"/>
    <w:rsid w:val="00A120DC"/>
    <w:rsid w:val="00A12253"/>
    <w:rsid w:val="00A122B6"/>
    <w:rsid w:val="00A123D3"/>
    <w:rsid w:val="00A12F51"/>
    <w:rsid w:val="00A12FB5"/>
    <w:rsid w:val="00A13896"/>
    <w:rsid w:val="00A13D40"/>
    <w:rsid w:val="00A13FD7"/>
    <w:rsid w:val="00A144B9"/>
    <w:rsid w:val="00A146BD"/>
    <w:rsid w:val="00A14716"/>
    <w:rsid w:val="00A14894"/>
    <w:rsid w:val="00A1499C"/>
    <w:rsid w:val="00A15009"/>
    <w:rsid w:val="00A15173"/>
    <w:rsid w:val="00A15227"/>
    <w:rsid w:val="00A15440"/>
    <w:rsid w:val="00A159C9"/>
    <w:rsid w:val="00A15CBC"/>
    <w:rsid w:val="00A15E84"/>
    <w:rsid w:val="00A15FAE"/>
    <w:rsid w:val="00A16A62"/>
    <w:rsid w:val="00A16AA4"/>
    <w:rsid w:val="00A16AF1"/>
    <w:rsid w:val="00A16BF9"/>
    <w:rsid w:val="00A16D71"/>
    <w:rsid w:val="00A16EBB"/>
    <w:rsid w:val="00A17024"/>
    <w:rsid w:val="00A1707E"/>
    <w:rsid w:val="00A173E3"/>
    <w:rsid w:val="00A17736"/>
    <w:rsid w:val="00A179BA"/>
    <w:rsid w:val="00A17ECE"/>
    <w:rsid w:val="00A2007B"/>
    <w:rsid w:val="00A201F3"/>
    <w:rsid w:val="00A201FA"/>
    <w:rsid w:val="00A202E4"/>
    <w:rsid w:val="00A20553"/>
    <w:rsid w:val="00A207A5"/>
    <w:rsid w:val="00A2080E"/>
    <w:rsid w:val="00A2082C"/>
    <w:rsid w:val="00A20CA2"/>
    <w:rsid w:val="00A21243"/>
    <w:rsid w:val="00A2270C"/>
    <w:rsid w:val="00A22AAB"/>
    <w:rsid w:val="00A231AE"/>
    <w:rsid w:val="00A23260"/>
    <w:rsid w:val="00A2358F"/>
    <w:rsid w:val="00A235B2"/>
    <w:rsid w:val="00A237DB"/>
    <w:rsid w:val="00A237FB"/>
    <w:rsid w:val="00A238C8"/>
    <w:rsid w:val="00A23C27"/>
    <w:rsid w:val="00A23C59"/>
    <w:rsid w:val="00A23C62"/>
    <w:rsid w:val="00A23CC8"/>
    <w:rsid w:val="00A24084"/>
    <w:rsid w:val="00A242EF"/>
    <w:rsid w:val="00A245F9"/>
    <w:rsid w:val="00A2469F"/>
    <w:rsid w:val="00A24E2F"/>
    <w:rsid w:val="00A25080"/>
    <w:rsid w:val="00A2531C"/>
    <w:rsid w:val="00A25A18"/>
    <w:rsid w:val="00A25AFB"/>
    <w:rsid w:val="00A25BB5"/>
    <w:rsid w:val="00A25DB3"/>
    <w:rsid w:val="00A25E48"/>
    <w:rsid w:val="00A2603E"/>
    <w:rsid w:val="00A2653A"/>
    <w:rsid w:val="00A2677C"/>
    <w:rsid w:val="00A267FE"/>
    <w:rsid w:val="00A26E00"/>
    <w:rsid w:val="00A27190"/>
    <w:rsid w:val="00A271BD"/>
    <w:rsid w:val="00A27315"/>
    <w:rsid w:val="00A27892"/>
    <w:rsid w:val="00A27A78"/>
    <w:rsid w:val="00A27DF0"/>
    <w:rsid w:val="00A27E05"/>
    <w:rsid w:val="00A30214"/>
    <w:rsid w:val="00A30733"/>
    <w:rsid w:val="00A30740"/>
    <w:rsid w:val="00A309EA"/>
    <w:rsid w:val="00A30AB7"/>
    <w:rsid w:val="00A31055"/>
    <w:rsid w:val="00A3113D"/>
    <w:rsid w:val="00A31631"/>
    <w:rsid w:val="00A31D8B"/>
    <w:rsid w:val="00A31DA7"/>
    <w:rsid w:val="00A323E3"/>
    <w:rsid w:val="00A325AA"/>
    <w:rsid w:val="00A32B8F"/>
    <w:rsid w:val="00A32C60"/>
    <w:rsid w:val="00A32DE3"/>
    <w:rsid w:val="00A32E43"/>
    <w:rsid w:val="00A32E49"/>
    <w:rsid w:val="00A3362A"/>
    <w:rsid w:val="00A33A10"/>
    <w:rsid w:val="00A33C2C"/>
    <w:rsid w:val="00A33CBE"/>
    <w:rsid w:val="00A33E0C"/>
    <w:rsid w:val="00A34953"/>
    <w:rsid w:val="00A34A9E"/>
    <w:rsid w:val="00A34AC7"/>
    <w:rsid w:val="00A34AFE"/>
    <w:rsid w:val="00A34DD4"/>
    <w:rsid w:val="00A34DE4"/>
    <w:rsid w:val="00A357DD"/>
    <w:rsid w:val="00A35B8F"/>
    <w:rsid w:val="00A35C7A"/>
    <w:rsid w:val="00A35D89"/>
    <w:rsid w:val="00A36086"/>
    <w:rsid w:val="00A3653C"/>
    <w:rsid w:val="00A365C7"/>
    <w:rsid w:val="00A36A66"/>
    <w:rsid w:val="00A36DFA"/>
    <w:rsid w:val="00A36EF8"/>
    <w:rsid w:val="00A36EFC"/>
    <w:rsid w:val="00A36F04"/>
    <w:rsid w:val="00A37006"/>
    <w:rsid w:val="00A37127"/>
    <w:rsid w:val="00A371A3"/>
    <w:rsid w:val="00A3789E"/>
    <w:rsid w:val="00A37910"/>
    <w:rsid w:val="00A37C0E"/>
    <w:rsid w:val="00A37E04"/>
    <w:rsid w:val="00A40342"/>
    <w:rsid w:val="00A40388"/>
    <w:rsid w:val="00A40402"/>
    <w:rsid w:val="00A40CD9"/>
    <w:rsid w:val="00A40DE4"/>
    <w:rsid w:val="00A40E42"/>
    <w:rsid w:val="00A40EFB"/>
    <w:rsid w:val="00A410E4"/>
    <w:rsid w:val="00A411DA"/>
    <w:rsid w:val="00A4137C"/>
    <w:rsid w:val="00A414CF"/>
    <w:rsid w:val="00A41629"/>
    <w:rsid w:val="00A4191A"/>
    <w:rsid w:val="00A41AF8"/>
    <w:rsid w:val="00A41C1E"/>
    <w:rsid w:val="00A41C7E"/>
    <w:rsid w:val="00A421CF"/>
    <w:rsid w:val="00A42E76"/>
    <w:rsid w:val="00A43044"/>
    <w:rsid w:val="00A43231"/>
    <w:rsid w:val="00A433AE"/>
    <w:rsid w:val="00A4357B"/>
    <w:rsid w:val="00A435D7"/>
    <w:rsid w:val="00A43AD9"/>
    <w:rsid w:val="00A43CFD"/>
    <w:rsid w:val="00A440C5"/>
    <w:rsid w:val="00A4447F"/>
    <w:rsid w:val="00A44948"/>
    <w:rsid w:val="00A44E39"/>
    <w:rsid w:val="00A44E50"/>
    <w:rsid w:val="00A456D8"/>
    <w:rsid w:val="00A45801"/>
    <w:rsid w:val="00A45A50"/>
    <w:rsid w:val="00A45A79"/>
    <w:rsid w:val="00A45C1C"/>
    <w:rsid w:val="00A45CC2"/>
    <w:rsid w:val="00A45D13"/>
    <w:rsid w:val="00A4618B"/>
    <w:rsid w:val="00A463C4"/>
    <w:rsid w:val="00A463EF"/>
    <w:rsid w:val="00A464A7"/>
    <w:rsid w:val="00A4658C"/>
    <w:rsid w:val="00A46AE0"/>
    <w:rsid w:val="00A47070"/>
    <w:rsid w:val="00A470AE"/>
    <w:rsid w:val="00A471BB"/>
    <w:rsid w:val="00A471C1"/>
    <w:rsid w:val="00A47AC8"/>
    <w:rsid w:val="00A47CBC"/>
    <w:rsid w:val="00A47E10"/>
    <w:rsid w:val="00A50010"/>
    <w:rsid w:val="00A5075B"/>
    <w:rsid w:val="00A50830"/>
    <w:rsid w:val="00A5127B"/>
    <w:rsid w:val="00A51290"/>
    <w:rsid w:val="00A514B8"/>
    <w:rsid w:val="00A51CFC"/>
    <w:rsid w:val="00A51E8D"/>
    <w:rsid w:val="00A51E96"/>
    <w:rsid w:val="00A51F21"/>
    <w:rsid w:val="00A524B1"/>
    <w:rsid w:val="00A52A50"/>
    <w:rsid w:val="00A52B1F"/>
    <w:rsid w:val="00A53115"/>
    <w:rsid w:val="00A53676"/>
    <w:rsid w:val="00A53747"/>
    <w:rsid w:val="00A53784"/>
    <w:rsid w:val="00A5387E"/>
    <w:rsid w:val="00A53940"/>
    <w:rsid w:val="00A53CDE"/>
    <w:rsid w:val="00A53E10"/>
    <w:rsid w:val="00A540E4"/>
    <w:rsid w:val="00A5434B"/>
    <w:rsid w:val="00A545CE"/>
    <w:rsid w:val="00A5467A"/>
    <w:rsid w:val="00A54C53"/>
    <w:rsid w:val="00A54C89"/>
    <w:rsid w:val="00A54D98"/>
    <w:rsid w:val="00A550AA"/>
    <w:rsid w:val="00A552DB"/>
    <w:rsid w:val="00A552ED"/>
    <w:rsid w:val="00A55CD3"/>
    <w:rsid w:val="00A564D1"/>
    <w:rsid w:val="00A5662F"/>
    <w:rsid w:val="00A5682A"/>
    <w:rsid w:val="00A56889"/>
    <w:rsid w:val="00A571B8"/>
    <w:rsid w:val="00A57B52"/>
    <w:rsid w:val="00A57E8A"/>
    <w:rsid w:val="00A600F5"/>
    <w:rsid w:val="00A604BB"/>
    <w:rsid w:val="00A60562"/>
    <w:rsid w:val="00A60960"/>
    <w:rsid w:val="00A609F1"/>
    <w:rsid w:val="00A60AC0"/>
    <w:rsid w:val="00A60C33"/>
    <w:rsid w:val="00A61170"/>
    <w:rsid w:val="00A61594"/>
    <w:rsid w:val="00A61726"/>
    <w:rsid w:val="00A6177C"/>
    <w:rsid w:val="00A617CA"/>
    <w:rsid w:val="00A617D3"/>
    <w:rsid w:val="00A6198A"/>
    <w:rsid w:val="00A61A35"/>
    <w:rsid w:val="00A61BB5"/>
    <w:rsid w:val="00A61F19"/>
    <w:rsid w:val="00A61F72"/>
    <w:rsid w:val="00A6212A"/>
    <w:rsid w:val="00A622BF"/>
    <w:rsid w:val="00A622D7"/>
    <w:rsid w:val="00A626B1"/>
    <w:rsid w:val="00A626C8"/>
    <w:rsid w:val="00A628FD"/>
    <w:rsid w:val="00A62CCB"/>
    <w:rsid w:val="00A62DB9"/>
    <w:rsid w:val="00A631A0"/>
    <w:rsid w:val="00A63366"/>
    <w:rsid w:val="00A63744"/>
    <w:rsid w:val="00A63978"/>
    <w:rsid w:val="00A6404E"/>
    <w:rsid w:val="00A64052"/>
    <w:rsid w:val="00A6418E"/>
    <w:rsid w:val="00A641A0"/>
    <w:rsid w:val="00A6485E"/>
    <w:rsid w:val="00A64E14"/>
    <w:rsid w:val="00A64F75"/>
    <w:rsid w:val="00A650A2"/>
    <w:rsid w:val="00A652BA"/>
    <w:rsid w:val="00A652F7"/>
    <w:rsid w:val="00A65729"/>
    <w:rsid w:val="00A65E7E"/>
    <w:rsid w:val="00A662FF"/>
    <w:rsid w:val="00A6643B"/>
    <w:rsid w:val="00A66533"/>
    <w:rsid w:val="00A66679"/>
    <w:rsid w:val="00A66A5C"/>
    <w:rsid w:val="00A66B0E"/>
    <w:rsid w:val="00A66C1E"/>
    <w:rsid w:val="00A66E6E"/>
    <w:rsid w:val="00A66FB1"/>
    <w:rsid w:val="00A67241"/>
    <w:rsid w:val="00A676AA"/>
    <w:rsid w:val="00A67739"/>
    <w:rsid w:val="00A67835"/>
    <w:rsid w:val="00A67968"/>
    <w:rsid w:val="00A679CF"/>
    <w:rsid w:val="00A67BCA"/>
    <w:rsid w:val="00A67BE7"/>
    <w:rsid w:val="00A67CEF"/>
    <w:rsid w:val="00A67EAA"/>
    <w:rsid w:val="00A67EEC"/>
    <w:rsid w:val="00A703C3"/>
    <w:rsid w:val="00A70753"/>
    <w:rsid w:val="00A70A9F"/>
    <w:rsid w:val="00A70ADD"/>
    <w:rsid w:val="00A70B30"/>
    <w:rsid w:val="00A70C48"/>
    <w:rsid w:val="00A71260"/>
    <w:rsid w:val="00A712E8"/>
    <w:rsid w:val="00A71CFC"/>
    <w:rsid w:val="00A71D4F"/>
    <w:rsid w:val="00A720D4"/>
    <w:rsid w:val="00A72170"/>
    <w:rsid w:val="00A72381"/>
    <w:rsid w:val="00A724FD"/>
    <w:rsid w:val="00A726B7"/>
    <w:rsid w:val="00A72D32"/>
    <w:rsid w:val="00A73095"/>
    <w:rsid w:val="00A73160"/>
    <w:rsid w:val="00A73422"/>
    <w:rsid w:val="00A73681"/>
    <w:rsid w:val="00A73912"/>
    <w:rsid w:val="00A739B3"/>
    <w:rsid w:val="00A73D51"/>
    <w:rsid w:val="00A744B8"/>
    <w:rsid w:val="00A74539"/>
    <w:rsid w:val="00A7469D"/>
    <w:rsid w:val="00A74E8F"/>
    <w:rsid w:val="00A7520D"/>
    <w:rsid w:val="00A75BD4"/>
    <w:rsid w:val="00A75DC6"/>
    <w:rsid w:val="00A75EF7"/>
    <w:rsid w:val="00A76497"/>
    <w:rsid w:val="00A7675B"/>
    <w:rsid w:val="00A768DE"/>
    <w:rsid w:val="00A76B34"/>
    <w:rsid w:val="00A76FE7"/>
    <w:rsid w:val="00A77049"/>
    <w:rsid w:val="00A77280"/>
    <w:rsid w:val="00A77A56"/>
    <w:rsid w:val="00A77D83"/>
    <w:rsid w:val="00A77EBF"/>
    <w:rsid w:val="00A77F9A"/>
    <w:rsid w:val="00A77FD2"/>
    <w:rsid w:val="00A8091F"/>
    <w:rsid w:val="00A80B17"/>
    <w:rsid w:val="00A80BA2"/>
    <w:rsid w:val="00A80BAC"/>
    <w:rsid w:val="00A811C1"/>
    <w:rsid w:val="00A81A25"/>
    <w:rsid w:val="00A81CD1"/>
    <w:rsid w:val="00A81CF5"/>
    <w:rsid w:val="00A81E5E"/>
    <w:rsid w:val="00A8203D"/>
    <w:rsid w:val="00A8241A"/>
    <w:rsid w:val="00A826DC"/>
    <w:rsid w:val="00A8274D"/>
    <w:rsid w:val="00A82A3F"/>
    <w:rsid w:val="00A82C29"/>
    <w:rsid w:val="00A83212"/>
    <w:rsid w:val="00A83250"/>
    <w:rsid w:val="00A83252"/>
    <w:rsid w:val="00A8332C"/>
    <w:rsid w:val="00A83503"/>
    <w:rsid w:val="00A835C8"/>
    <w:rsid w:val="00A83646"/>
    <w:rsid w:val="00A83852"/>
    <w:rsid w:val="00A839D2"/>
    <w:rsid w:val="00A839F3"/>
    <w:rsid w:val="00A83B9D"/>
    <w:rsid w:val="00A8417B"/>
    <w:rsid w:val="00A847CF"/>
    <w:rsid w:val="00A8485C"/>
    <w:rsid w:val="00A84B75"/>
    <w:rsid w:val="00A853FE"/>
    <w:rsid w:val="00A85633"/>
    <w:rsid w:val="00A85943"/>
    <w:rsid w:val="00A85EA5"/>
    <w:rsid w:val="00A85F2D"/>
    <w:rsid w:val="00A85F8F"/>
    <w:rsid w:val="00A860FE"/>
    <w:rsid w:val="00A86681"/>
    <w:rsid w:val="00A866A1"/>
    <w:rsid w:val="00A86A74"/>
    <w:rsid w:val="00A86ABA"/>
    <w:rsid w:val="00A86BBA"/>
    <w:rsid w:val="00A86CD9"/>
    <w:rsid w:val="00A870EE"/>
    <w:rsid w:val="00A8722F"/>
    <w:rsid w:val="00A87489"/>
    <w:rsid w:val="00A879E1"/>
    <w:rsid w:val="00A87A34"/>
    <w:rsid w:val="00A87BFE"/>
    <w:rsid w:val="00A87C3F"/>
    <w:rsid w:val="00A87CA2"/>
    <w:rsid w:val="00A87EB4"/>
    <w:rsid w:val="00A87FEC"/>
    <w:rsid w:val="00A90189"/>
    <w:rsid w:val="00A909DE"/>
    <w:rsid w:val="00A90CE4"/>
    <w:rsid w:val="00A90DB6"/>
    <w:rsid w:val="00A90E10"/>
    <w:rsid w:val="00A90FD7"/>
    <w:rsid w:val="00A913A5"/>
    <w:rsid w:val="00A9141F"/>
    <w:rsid w:val="00A91580"/>
    <w:rsid w:val="00A9158F"/>
    <w:rsid w:val="00A917D9"/>
    <w:rsid w:val="00A9197A"/>
    <w:rsid w:val="00A91980"/>
    <w:rsid w:val="00A91981"/>
    <w:rsid w:val="00A919E7"/>
    <w:rsid w:val="00A91B7D"/>
    <w:rsid w:val="00A91C35"/>
    <w:rsid w:val="00A91DE8"/>
    <w:rsid w:val="00A91E47"/>
    <w:rsid w:val="00A92222"/>
    <w:rsid w:val="00A922F9"/>
    <w:rsid w:val="00A9235A"/>
    <w:rsid w:val="00A92678"/>
    <w:rsid w:val="00A92B85"/>
    <w:rsid w:val="00A9313E"/>
    <w:rsid w:val="00A9353D"/>
    <w:rsid w:val="00A9378E"/>
    <w:rsid w:val="00A93874"/>
    <w:rsid w:val="00A939C9"/>
    <w:rsid w:val="00A93A35"/>
    <w:rsid w:val="00A93A8F"/>
    <w:rsid w:val="00A93E98"/>
    <w:rsid w:val="00A944DE"/>
    <w:rsid w:val="00A94555"/>
    <w:rsid w:val="00A94CB8"/>
    <w:rsid w:val="00A9502E"/>
    <w:rsid w:val="00A95776"/>
    <w:rsid w:val="00A95823"/>
    <w:rsid w:val="00A958BC"/>
    <w:rsid w:val="00A95AA9"/>
    <w:rsid w:val="00A95B3B"/>
    <w:rsid w:val="00A95D64"/>
    <w:rsid w:val="00A95F60"/>
    <w:rsid w:val="00A96194"/>
    <w:rsid w:val="00A969FD"/>
    <w:rsid w:val="00A96EF4"/>
    <w:rsid w:val="00A97169"/>
    <w:rsid w:val="00A971AC"/>
    <w:rsid w:val="00A976A2"/>
    <w:rsid w:val="00A977D5"/>
    <w:rsid w:val="00A978B0"/>
    <w:rsid w:val="00AA0309"/>
    <w:rsid w:val="00AA0454"/>
    <w:rsid w:val="00AA0483"/>
    <w:rsid w:val="00AA0930"/>
    <w:rsid w:val="00AA0AB9"/>
    <w:rsid w:val="00AA0DD5"/>
    <w:rsid w:val="00AA0F7F"/>
    <w:rsid w:val="00AA155F"/>
    <w:rsid w:val="00AA225D"/>
    <w:rsid w:val="00AA2331"/>
    <w:rsid w:val="00AA2417"/>
    <w:rsid w:val="00AA2ADF"/>
    <w:rsid w:val="00AA2D12"/>
    <w:rsid w:val="00AA2FE7"/>
    <w:rsid w:val="00AA30B4"/>
    <w:rsid w:val="00AA3145"/>
    <w:rsid w:val="00AA355C"/>
    <w:rsid w:val="00AA367C"/>
    <w:rsid w:val="00AA39FE"/>
    <w:rsid w:val="00AA3C13"/>
    <w:rsid w:val="00AA3DA5"/>
    <w:rsid w:val="00AA3F44"/>
    <w:rsid w:val="00AA3FC2"/>
    <w:rsid w:val="00AA4103"/>
    <w:rsid w:val="00AA4263"/>
    <w:rsid w:val="00AA4497"/>
    <w:rsid w:val="00AA4502"/>
    <w:rsid w:val="00AA46D7"/>
    <w:rsid w:val="00AA49B8"/>
    <w:rsid w:val="00AA4BB0"/>
    <w:rsid w:val="00AA4C27"/>
    <w:rsid w:val="00AA4EC1"/>
    <w:rsid w:val="00AA52DC"/>
    <w:rsid w:val="00AA5614"/>
    <w:rsid w:val="00AA57B2"/>
    <w:rsid w:val="00AA59A2"/>
    <w:rsid w:val="00AA5EC8"/>
    <w:rsid w:val="00AA64F1"/>
    <w:rsid w:val="00AA73CC"/>
    <w:rsid w:val="00AA7558"/>
    <w:rsid w:val="00AA7641"/>
    <w:rsid w:val="00AA7B42"/>
    <w:rsid w:val="00AB010D"/>
    <w:rsid w:val="00AB0195"/>
    <w:rsid w:val="00AB0741"/>
    <w:rsid w:val="00AB0833"/>
    <w:rsid w:val="00AB091D"/>
    <w:rsid w:val="00AB0AF9"/>
    <w:rsid w:val="00AB0AFC"/>
    <w:rsid w:val="00AB0D78"/>
    <w:rsid w:val="00AB0ED3"/>
    <w:rsid w:val="00AB192B"/>
    <w:rsid w:val="00AB1943"/>
    <w:rsid w:val="00AB1B14"/>
    <w:rsid w:val="00AB1C74"/>
    <w:rsid w:val="00AB1E9A"/>
    <w:rsid w:val="00AB20D1"/>
    <w:rsid w:val="00AB26AC"/>
    <w:rsid w:val="00AB26E2"/>
    <w:rsid w:val="00AB2C0B"/>
    <w:rsid w:val="00AB2D93"/>
    <w:rsid w:val="00AB2E66"/>
    <w:rsid w:val="00AB3394"/>
    <w:rsid w:val="00AB348C"/>
    <w:rsid w:val="00AB34E6"/>
    <w:rsid w:val="00AB3683"/>
    <w:rsid w:val="00AB397E"/>
    <w:rsid w:val="00AB39A1"/>
    <w:rsid w:val="00AB3B2B"/>
    <w:rsid w:val="00AB3EB6"/>
    <w:rsid w:val="00AB4250"/>
    <w:rsid w:val="00AB42D8"/>
    <w:rsid w:val="00AB45C5"/>
    <w:rsid w:val="00AB496F"/>
    <w:rsid w:val="00AB4A50"/>
    <w:rsid w:val="00AB4BF7"/>
    <w:rsid w:val="00AB4D2B"/>
    <w:rsid w:val="00AB594F"/>
    <w:rsid w:val="00AB6506"/>
    <w:rsid w:val="00AB69FC"/>
    <w:rsid w:val="00AB6E73"/>
    <w:rsid w:val="00AB73AF"/>
    <w:rsid w:val="00AB795E"/>
    <w:rsid w:val="00AB7B62"/>
    <w:rsid w:val="00AC024A"/>
    <w:rsid w:val="00AC03D6"/>
    <w:rsid w:val="00AC0460"/>
    <w:rsid w:val="00AC050E"/>
    <w:rsid w:val="00AC051E"/>
    <w:rsid w:val="00AC0640"/>
    <w:rsid w:val="00AC0685"/>
    <w:rsid w:val="00AC06D5"/>
    <w:rsid w:val="00AC09B1"/>
    <w:rsid w:val="00AC0B13"/>
    <w:rsid w:val="00AC0C26"/>
    <w:rsid w:val="00AC1105"/>
    <w:rsid w:val="00AC1372"/>
    <w:rsid w:val="00AC14A5"/>
    <w:rsid w:val="00AC1732"/>
    <w:rsid w:val="00AC1BD8"/>
    <w:rsid w:val="00AC1CCF"/>
    <w:rsid w:val="00AC1E07"/>
    <w:rsid w:val="00AC24AD"/>
    <w:rsid w:val="00AC24B7"/>
    <w:rsid w:val="00AC25C3"/>
    <w:rsid w:val="00AC27D2"/>
    <w:rsid w:val="00AC2CBA"/>
    <w:rsid w:val="00AC3121"/>
    <w:rsid w:val="00AC31C3"/>
    <w:rsid w:val="00AC32F7"/>
    <w:rsid w:val="00AC3A4A"/>
    <w:rsid w:val="00AC3AD9"/>
    <w:rsid w:val="00AC4538"/>
    <w:rsid w:val="00AC460D"/>
    <w:rsid w:val="00AC4968"/>
    <w:rsid w:val="00AC4A94"/>
    <w:rsid w:val="00AC4FED"/>
    <w:rsid w:val="00AC5096"/>
    <w:rsid w:val="00AC51AE"/>
    <w:rsid w:val="00AC545B"/>
    <w:rsid w:val="00AC5773"/>
    <w:rsid w:val="00AC5D0B"/>
    <w:rsid w:val="00AC5F68"/>
    <w:rsid w:val="00AC606F"/>
    <w:rsid w:val="00AC6125"/>
    <w:rsid w:val="00AC6475"/>
    <w:rsid w:val="00AC6B5F"/>
    <w:rsid w:val="00AC6D34"/>
    <w:rsid w:val="00AC7275"/>
    <w:rsid w:val="00AC72B4"/>
    <w:rsid w:val="00AC72E0"/>
    <w:rsid w:val="00AC7352"/>
    <w:rsid w:val="00AC7423"/>
    <w:rsid w:val="00AC7A50"/>
    <w:rsid w:val="00AC7B7D"/>
    <w:rsid w:val="00AC7C29"/>
    <w:rsid w:val="00AC7DC9"/>
    <w:rsid w:val="00AC7DE1"/>
    <w:rsid w:val="00AD0134"/>
    <w:rsid w:val="00AD025B"/>
    <w:rsid w:val="00AD0C7B"/>
    <w:rsid w:val="00AD101C"/>
    <w:rsid w:val="00AD1120"/>
    <w:rsid w:val="00AD124C"/>
    <w:rsid w:val="00AD13EB"/>
    <w:rsid w:val="00AD16AF"/>
    <w:rsid w:val="00AD172E"/>
    <w:rsid w:val="00AD17D1"/>
    <w:rsid w:val="00AD18C6"/>
    <w:rsid w:val="00AD1AC6"/>
    <w:rsid w:val="00AD1CE7"/>
    <w:rsid w:val="00AD20EA"/>
    <w:rsid w:val="00AD2129"/>
    <w:rsid w:val="00AD21DC"/>
    <w:rsid w:val="00AD24D5"/>
    <w:rsid w:val="00AD25C5"/>
    <w:rsid w:val="00AD26C0"/>
    <w:rsid w:val="00AD28A7"/>
    <w:rsid w:val="00AD29B9"/>
    <w:rsid w:val="00AD2B40"/>
    <w:rsid w:val="00AD2B6A"/>
    <w:rsid w:val="00AD315D"/>
    <w:rsid w:val="00AD36B5"/>
    <w:rsid w:val="00AD3A2A"/>
    <w:rsid w:val="00AD3C5A"/>
    <w:rsid w:val="00AD3CA6"/>
    <w:rsid w:val="00AD3CE9"/>
    <w:rsid w:val="00AD41F4"/>
    <w:rsid w:val="00AD445D"/>
    <w:rsid w:val="00AD45A7"/>
    <w:rsid w:val="00AD4824"/>
    <w:rsid w:val="00AD4C73"/>
    <w:rsid w:val="00AD4EA8"/>
    <w:rsid w:val="00AD4FCC"/>
    <w:rsid w:val="00AD508A"/>
    <w:rsid w:val="00AD51AE"/>
    <w:rsid w:val="00AD51D7"/>
    <w:rsid w:val="00AD5356"/>
    <w:rsid w:val="00AD5494"/>
    <w:rsid w:val="00AD5581"/>
    <w:rsid w:val="00AD5CE6"/>
    <w:rsid w:val="00AD5D44"/>
    <w:rsid w:val="00AD5DA2"/>
    <w:rsid w:val="00AD609F"/>
    <w:rsid w:val="00AD60E1"/>
    <w:rsid w:val="00AD6245"/>
    <w:rsid w:val="00AD6283"/>
    <w:rsid w:val="00AD672E"/>
    <w:rsid w:val="00AD675C"/>
    <w:rsid w:val="00AD6AA3"/>
    <w:rsid w:val="00AD6FDB"/>
    <w:rsid w:val="00AD706A"/>
    <w:rsid w:val="00AD7139"/>
    <w:rsid w:val="00AD7376"/>
    <w:rsid w:val="00AD7534"/>
    <w:rsid w:val="00AD76DE"/>
    <w:rsid w:val="00AD7717"/>
    <w:rsid w:val="00AD7EDC"/>
    <w:rsid w:val="00AE0044"/>
    <w:rsid w:val="00AE03DA"/>
    <w:rsid w:val="00AE0756"/>
    <w:rsid w:val="00AE09DE"/>
    <w:rsid w:val="00AE0D41"/>
    <w:rsid w:val="00AE0D55"/>
    <w:rsid w:val="00AE13BC"/>
    <w:rsid w:val="00AE1610"/>
    <w:rsid w:val="00AE1643"/>
    <w:rsid w:val="00AE174D"/>
    <w:rsid w:val="00AE1990"/>
    <w:rsid w:val="00AE19F7"/>
    <w:rsid w:val="00AE1B9E"/>
    <w:rsid w:val="00AE1C58"/>
    <w:rsid w:val="00AE1D0A"/>
    <w:rsid w:val="00AE1EA0"/>
    <w:rsid w:val="00AE2130"/>
    <w:rsid w:val="00AE246C"/>
    <w:rsid w:val="00AE269D"/>
    <w:rsid w:val="00AE2831"/>
    <w:rsid w:val="00AE2AD4"/>
    <w:rsid w:val="00AE2D18"/>
    <w:rsid w:val="00AE3313"/>
    <w:rsid w:val="00AE3696"/>
    <w:rsid w:val="00AE3775"/>
    <w:rsid w:val="00AE3842"/>
    <w:rsid w:val="00AE3864"/>
    <w:rsid w:val="00AE4049"/>
    <w:rsid w:val="00AE4172"/>
    <w:rsid w:val="00AE423A"/>
    <w:rsid w:val="00AE4870"/>
    <w:rsid w:val="00AE498A"/>
    <w:rsid w:val="00AE4BEF"/>
    <w:rsid w:val="00AE4CB6"/>
    <w:rsid w:val="00AE4D3D"/>
    <w:rsid w:val="00AE4D5B"/>
    <w:rsid w:val="00AE4DAE"/>
    <w:rsid w:val="00AE4F39"/>
    <w:rsid w:val="00AE5172"/>
    <w:rsid w:val="00AE51E3"/>
    <w:rsid w:val="00AE525D"/>
    <w:rsid w:val="00AE537D"/>
    <w:rsid w:val="00AE558E"/>
    <w:rsid w:val="00AE5684"/>
    <w:rsid w:val="00AE58A0"/>
    <w:rsid w:val="00AE5952"/>
    <w:rsid w:val="00AE5CCF"/>
    <w:rsid w:val="00AE617A"/>
    <w:rsid w:val="00AE6A8E"/>
    <w:rsid w:val="00AE6B8D"/>
    <w:rsid w:val="00AE6BEE"/>
    <w:rsid w:val="00AE6E3B"/>
    <w:rsid w:val="00AE70CC"/>
    <w:rsid w:val="00AE7556"/>
    <w:rsid w:val="00AE77E9"/>
    <w:rsid w:val="00AE7A11"/>
    <w:rsid w:val="00AE7B9D"/>
    <w:rsid w:val="00AE7DDC"/>
    <w:rsid w:val="00AE7E22"/>
    <w:rsid w:val="00AF00F6"/>
    <w:rsid w:val="00AF0117"/>
    <w:rsid w:val="00AF037F"/>
    <w:rsid w:val="00AF0500"/>
    <w:rsid w:val="00AF0CB5"/>
    <w:rsid w:val="00AF0D1B"/>
    <w:rsid w:val="00AF0D34"/>
    <w:rsid w:val="00AF10C0"/>
    <w:rsid w:val="00AF1932"/>
    <w:rsid w:val="00AF1DC7"/>
    <w:rsid w:val="00AF1E88"/>
    <w:rsid w:val="00AF1F1D"/>
    <w:rsid w:val="00AF21CC"/>
    <w:rsid w:val="00AF249E"/>
    <w:rsid w:val="00AF253E"/>
    <w:rsid w:val="00AF2B0D"/>
    <w:rsid w:val="00AF2DBF"/>
    <w:rsid w:val="00AF2F0B"/>
    <w:rsid w:val="00AF3202"/>
    <w:rsid w:val="00AF372E"/>
    <w:rsid w:val="00AF37C3"/>
    <w:rsid w:val="00AF3886"/>
    <w:rsid w:val="00AF3947"/>
    <w:rsid w:val="00AF3BE1"/>
    <w:rsid w:val="00AF3D5D"/>
    <w:rsid w:val="00AF3F51"/>
    <w:rsid w:val="00AF4022"/>
    <w:rsid w:val="00AF457C"/>
    <w:rsid w:val="00AF4609"/>
    <w:rsid w:val="00AF460E"/>
    <w:rsid w:val="00AF475D"/>
    <w:rsid w:val="00AF47AA"/>
    <w:rsid w:val="00AF47B7"/>
    <w:rsid w:val="00AF52E1"/>
    <w:rsid w:val="00AF56AB"/>
    <w:rsid w:val="00AF5841"/>
    <w:rsid w:val="00AF5996"/>
    <w:rsid w:val="00AF5AB6"/>
    <w:rsid w:val="00AF5CB9"/>
    <w:rsid w:val="00AF5DBE"/>
    <w:rsid w:val="00AF60DE"/>
    <w:rsid w:val="00AF6487"/>
    <w:rsid w:val="00AF67AA"/>
    <w:rsid w:val="00AF6E18"/>
    <w:rsid w:val="00AF6F8F"/>
    <w:rsid w:val="00AF7186"/>
    <w:rsid w:val="00AF72AB"/>
    <w:rsid w:val="00AF73E1"/>
    <w:rsid w:val="00AF7401"/>
    <w:rsid w:val="00AF764D"/>
    <w:rsid w:val="00AF7721"/>
    <w:rsid w:val="00AF7BB1"/>
    <w:rsid w:val="00AF7C3D"/>
    <w:rsid w:val="00AF7D1F"/>
    <w:rsid w:val="00AF7DBD"/>
    <w:rsid w:val="00AF7F88"/>
    <w:rsid w:val="00B00035"/>
    <w:rsid w:val="00B00103"/>
    <w:rsid w:val="00B002E8"/>
    <w:rsid w:val="00B00374"/>
    <w:rsid w:val="00B00485"/>
    <w:rsid w:val="00B00B29"/>
    <w:rsid w:val="00B00D78"/>
    <w:rsid w:val="00B00E26"/>
    <w:rsid w:val="00B011A6"/>
    <w:rsid w:val="00B0138A"/>
    <w:rsid w:val="00B0140E"/>
    <w:rsid w:val="00B01C09"/>
    <w:rsid w:val="00B01C76"/>
    <w:rsid w:val="00B01CBD"/>
    <w:rsid w:val="00B025C2"/>
    <w:rsid w:val="00B02A3B"/>
    <w:rsid w:val="00B03189"/>
    <w:rsid w:val="00B03347"/>
    <w:rsid w:val="00B0353A"/>
    <w:rsid w:val="00B03D2E"/>
    <w:rsid w:val="00B041CE"/>
    <w:rsid w:val="00B042DC"/>
    <w:rsid w:val="00B04551"/>
    <w:rsid w:val="00B0464E"/>
    <w:rsid w:val="00B04A5B"/>
    <w:rsid w:val="00B04CB3"/>
    <w:rsid w:val="00B054AC"/>
    <w:rsid w:val="00B056E7"/>
    <w:rsid w:val="00B05714"/>
    <w:rsid w:val="00B057C0"/>
    <w:rsid w:val="00B057C1"/>
    <w:rsid w:val="00B05855"/>
    <w:rsid w:val="00B05CE3"/>
    <w:rsid w:val="00B05D98"/>
    <w:rsid w:val="00B05FDD"/>
    <w:rsid w:val="00B062C5"/>
    <w:rsid w:val="00B0631D"/>
    <w:rsid w:val="00B06438"/>
    <w:rsid w:val="00B06491"/>
    <w:rsid w:val="00B06702"/>
    <w:rsid w:val="00B06CA7"/>
    <w:rsid w:val="00B06FA1"/>
    <w:rsid w:val="00B06FBD"/>
    <w:rsid w:val="00B06FBE"/>
    <w:rsid w:val="00B070FD"/>
    <w:rsid w:val="00B071A9"/>
    <w:rsid w:val="00B07694"/>
    <w:rsid w:val="00B07775"/>
    <w:rsid w:val="00B07A38"/>
    <w:rsid w:val="00B07B5B"/>
    <w:rsid w:val="00B100AE"/>
    <w:rsid w:val="00B1023D"/>
    <w:rsid w:val="00B107CF"/>
    <w:rsid w:val="00B10A4A"/>
    <w:rsid w:val="00B10ACB"/>
    <w:rsid w:val="00B10EBD"/>
    <w:rsid w:val="00B1109F"/>
    <w:rsid w:val="00B116C0"/>
    <w:rsid w:val="00B11898"/>
    <w:rsid w:val="00B11AE3"/>
    <w:rsid w:val="00B11DEE"/>
    <w:rsid w:val="00B11F61"/>
    <w:rsid w:val="00B121D7"/>
    <w:rsid w:val="00B12411"/>
    <w:rsid w:val="00B1286B"/>
    <w:rsid w:val="00B12A8C"/>
    <w:rsid w:val="00B12F88"/>
    <w:rsid w:val="00B1307D"/>
    <w:rsid w:val="00B1318B"/>
    <w:rsid w:val="00B134AB"/>
    <w:rsid w:val="00B13AF8"/>
    <w:rsid w:val="00B14083"/>
    <w:rsid w:val="00B141A8"/>
    <w:rsid w:val="00B15507"/>
    <w:rsid w:val="00B15682"/>
    <w:rsid w:val="00B156A8"/>
    <w:rsid w:val="00B15A4D"/>
    <w:rsid w:val="00B15AAA"/>
    <w:rsid w:val="00B15AAD"/>
    <w:rsid w:val="00B15B51"/>
    <w:rsid w:val="00B15E70"/>
    <w:rsid w:val="00B15F6F"/>
    <w:rsid w:val="00B16198"/>
    <w:rsid w:val="00B164CB"/>
    <w:rsid w:val="00B16651"/>
    <w:rsid w:val="00B16687"/>
    <w:rsid w:val="00B167BE"/>
    <w:rsid w:val="00B168C0"/>
    <w:rsid w:val="00B16A4A"/>
    <w:rsid w:val="00B16C04"/>
    <w:rsid w:val="00B1723A"/>
    <w:rsid w:val="00B1741C"/>
    <w:rsid w:val="00B17469"/>
    <w:rsid w:val="00B17859"/>
    <w:rsid w:val="00B179D7"/>
    <w:rsid w:val="00B17D5D"/>
    <w:rsid w:val="00B17F11"/>
    <w:rsid w:val="00B200F2"/>
    <w:rsid w:val="00B2016E"/>
    <w:rsid w:val="00B20255"/>
    <w:rsid w:val="00B2048F"/>
    <w:rsid w:val="00B20C55"/>
    <w:rsid w:val="00B20D81"/>
    <w:rsid w:val="00B20DD3"/>
    <w:rsid w:val="00B20E24"/>
    <w:rsid w:val="00B20FB8"/>
    <w:rsid w:val="00B2130C"/>
    <w:rsid w:val="00B215DE"/>
    <w:rsid w:val="00B218C8"/>
    <w:rsid w:val="00B2198E"/>
    <w:rsid w:val="00B21B64"/>
    <w:rsid w:val="00B21D9A"/>
    <w:rsid w:val="00B21DDE"/>
    <w:rsid w:val="00B22183"/>
    <w:rsid w:val="00B221E6"/>
    <w:rsid w:val="00B2252F"/>
    <w:rsid w:val="00B227E1"/>
    <w:rsid w:val="00B228D3"/>
    <w:rsid w:val="00B22F6A"/>
    <w:rsid w:val="00B23197"/>
    <w:rsid w:val="00B2370D"/>
    <w:rsid w:val="00B237EC"/>
    <w:rsid w:val="00B238F5"/>
    <w:rsid w:val="00B239FF"/>
    <w:rsid w:val="00B23DA4"/>
    <w:rsid w:val="00B23EDC"/>
    <w:rsid w:val="00B2473C"/>
    <w:rsid w:val="00B24E66"/>
    <w:rsid w:val="00B256BD"/>
    <w:rsid w:val="00B256C3"/>
    <w:rsid w:val="00B25728"/>
    <w:rsid w:val="00B259AF"/>
    <w:rsid w:val="00B25B30"/>
    <w:rsid w:val="00B26285"/>
    <w:rsid w:val="00B2664C"/>
    <w:rsid w:val="00B267F4"/>
    <w:rsid w:val="00B26CAC"/>
    <w:rsid w:val="00B26FD4"/>
    <w:rsid w:val="00B27712"/>
    <w:rsid w:val="00B27AE8"/>
    <w:rsid w:val="00B27B72"/>
    <w:rsid w:val="00B27D38"/>
    <w:rsid w:val="00B27EC2"/>
    <w:rsid w:val="00B27F15"/>
    <w:rsid w:val="00B30104"/>
    <w:rsid w:val="00B301D9"/>
    <w:rsid w:val="00B3020F"/>
    <w:rsid w:val="00B30397"/>
    <w:rsid w:val="00B3049C"/>
    <w:rsid w:val="00B306EC"/>
    <w:rsid w:val="00B30B09"/>
    <w:rsid w:val="00B30EAB"/>
    <w:rsid w:val="00B30F0F"/>
    <w:rsid w:val="00B30FCA"/>
    <w:rsid w:val="00B30FD2"/>
    <w:rsid w:val="00B31123"/>
    <w:rsid w:val="00B31220"/>
    <w:rsid w:val="00B31866"/>
    <w:rsid w:val="00B3193B"/>
    <w:rsid w:val="00B319A6"/>
    <w:rsid w:val="00B31E46"/>
    <w:rsid w:val="00B31EB1"/>
    <w:rsid w:val="00B31F11"/>
    <w:rsid w:val="00B32418"/>
    <w:rsid w:val="00B32440"/>
    <w:rsid w:val="00B326C4"/>
    <w:rsid w:val="00B32D04"/>
    <w:rsid w:val="00B32F1E"/>
    <w:rsid w:val="00B33170"/>
    <w:rsid w:val="00B3339C"/>
    <w:rsid w:val="00B346F9"/>
    <w:rsid w:val="00B34CAE"/>
    <w:rsid w:val="00B34DE0"/>
    <w:rsid w:val="00B35028"/>
    <w:rsid w:val="00B3508E"/>
    <w:rsid w:val="00B35B6D"/>
    <w:rsid w:val="00B3619D"/>
    <w:rsid w:val="00B365DF"/>
    <w:rsid w:val="00B36A1A"/>
    <w:rsid w:val="00B36AA7"/>
    <w:rsid w:val="00B36B19"/>
    <w:rsid w:val="00B36BE7"/>
    <w:rsid w:val="00B36E14"/>
    <w:rsid w:val="00B36ECA"/>
    <w:rsid w:val="00B36FCE"/>
    <w:rsid w:val="00B37025"/>
    <w:rsid w:val="00B37506"/>
    <w:rsid w:val="00B37852"/>
    <w:rsid w:val="00B378FF"/>
    <w:rsid w:val="00B37F9B"/>
    <w:rsid w:val="00B37F9E"/>
    <w:rsid w:val="00B37FE0"/>
    <w:rsid w:val="00B37FE9"/>
    <w:rsid w:val="00B40081"/>
    <w:rsid w:val="00B40A1B"/>
    <w:rsid w:val="00B40BCE"/>
    <w:rsid w:val="00B40DD4"/>
    <w:rsid w:val="00B41261"/>
    <w:rsid w:val="00B41309"/>
    <w:rsid w:val="00B413A5"/>
    <w:rsid w:val="00B41493"/>
    <w:rsid w:val="00B41817"/>
    <w:rsid w:val="00B41FB2"/>
    <w:rsid w:val="00B42208"/>
    <w:rsid w:val="00B42D3C"/>
    <w:rsid w:val="00B43180"/>
    <w:rsid w:val="00B431C6"/>
    <w:rsid w:val="00B43482"/>
    <w:rsid w:val="00B435AF"/>
    <w:rsid w:val="00B43D3E"/>
    <w:rsid w:val="00B443C0"/>
    <w:rsid w:val="00B44440"/>
    <w:rsid w:val="00B446F7"/>
    <w:rsid w:val="00B447D3"/>
    <w:rsid w:val="00B44E4F"/>
    <w:rsid w:val="00B44F27"/>
    <w:rsid w:val="00B44F41"/>
    <w:rsid w:val="00B45025"/>
    <w:rsid w:val="00B45030"/>
    <w:rsid w:val="00B452A7"/>
    <w:rsid w:val="00B456D5"/>
    <w:rsid w:val="00B4598F"/>
    <w:rsid w:val="00B45A6F"/>
    <w:rsid w:val="00B45D28"/>
    <w:rsid w:val="00B45DEA"/>
    <w:rsid w:val="00B462B3"/>
    <w:rsid w:val="00B462B8"/>
    <w:rsid w:val="00B464CC"/>
    <w:rsid w:val="00B466B1"/>
    <w:rsid w:val="00B46906"/>
    <w:rsid w:val="00B46A6F"/>
    <w:rsid w:val="00B46AFF"/>
    <w:rsid w:val="00B46CB1"/>
    <w:rsid w:val="00B470C3"/>
    <w:rsid w:val="00B470F6"/>
    <w:rsid w:val="00B47410"/>
    <w:rsid w:val="00B47430"/>
    <w:rsid w:val="00B477D2"/>
    <w:rsid w:val="00B477EB"/>
    <w:rsid w:val="00B47B3D"/>
    <w:rsid w:val="00B47CCF"/>
    <w:rsid w:val="00B5011A"/>
    <w:rsid w:val="00B501DC"/>
    <w:rsid w:val="00B506FD"/>
    <w:rsid w:val="00B50B4A"/>
    <w:rsid w:val="00B50D13"/>
    <w:rsid w:val="00B51570"/>
    <w:rsid w:val="00B5193D"/>
    <w:rsid w:val="00B51C70"/>
    <w:rsid w:val="00B51DA9"/>
    <w:rsid w:val="00B51EF2"/>
    <w:rsid w:val="00B51F42"/>
    <w:rsid w:val="00B5206D"/>
    <w:rsid w:val="00B52197"/>
    <w:rsid w:val="00B52296"/>
    <w:rsid w:val="00B52497"/>
    <w:rsid w:val="00B52670"/>
    <w:rsid w:val="00B52788"/>
    <w:rsid w:val="00B52970"/>
    <w:rsid w:val="00B52C22"/>
    <w:rsid w:val="00B52EF3"/>
    <w:rsid w:val="00B534F1"/>
    <w:rsid w:val="00B5370C"/>
    <w:rsid w:val="00B539FD"/>
    <w:rsid w:val="00B53BA3"/>
    <w:rsid w:val="00B53BB3"/>
    <w:rsid w:val="00B540FA"/>
    <w:rsid w:val="00B545A9"/>
    <w:rsid w:val="00B545C4"/>
    <w:rsid w:val="00B54AEE"/>
    <w:rsid w:val="00B54BC0"/>
    <w:rsid w:val="00B54C1C"/>
    <w:rsid w:val="00B54CBC"/>
    <w:rsid w:val="00B54EE7"/>
    <w:rsid w:val="00B54F8A"/>
    <w:rsid w:val="00B55154"/>
    <w:rsid w:val="00B55467"/>
    <w:rsid w:val="00B555E5"/>
    <w:rsid w:val="00B55BD5"/>
    <w:rsid w:val="00B55CAE"/>
    <w:rsid w:val="00B565F2"/>
    <w:rsid w:val="00B565F5"/>
    <w:rsid w:val="00B568A1"/>
    <w:rsid w:val="00B56B49"/>
    <w:rsid w:val="00B56C30"/>
    <w:rsid w:val="00B56DF0"/>
    <w:rsid w:val="00B56F29"/>
    <w:rsid w:val="00B571A5"/>
    <w:rsid w:val="00B57365"/>
    <w:rsid w:val="00B57437"/>
    <w:rsid w:val="00B57899"/>
    <w:rsid w:val="00B57E28"/>
    <w:rsid w:val="00B57ED5"/>
    <w:rsid w:val="00B60181"/>
    <w:rsid w:val="00B607D3"/>
    <w:rsid w:val="00B609CB"/>
    <w:rsid w:val="00B60D3C"/>
    <w:rsid w:val="00B60DC4"/>
    <w:rsid w:val="00B60F13"/>
    <w:rsid w:val="00B610A3"/>
    <w:rsid w:val="00B61227"/>
    <w:rsid w:val="00B6131F"/>
    <w:rsid w:val="00B61AA2"/>
    <w:rsid w:val="00B61C38"/>
    <w:rsid w:val="00B61DAA"/>
    <w:rsid w:val="00B61EB2"/>
    <w:rsid w:val="00B62163"/>
    <w:rsid w:val="00B621E4"/>
    <w:rsid w:val="00B6223B"/>
    <w:rsid w:val="00B62675"/>
    <w:rsid w:val="00B62F7D"/>
    <w:rsid w:val="00B6341B"/>
    <w:rsid w:val="00B63710"/>
    <w:rsid w:val="00B6372B"/>
    <w:rsid w:val="00B637C8"/>
    <w:rsid w:val="00B63D58"/>
    <w:rsid w:val="00B63D9B"/>
    <w:rsid w:val="00B63DB6"/>
    <w:rsid w:val="00B64180"/>
    <w:rsid w:val="00B64274"/>
    <w:rsid w:val="00B6433E"/>
    <w:rsid w:val="00B6434E"/>
    <w:rsid w:val="00B64556"/>
    <w:rsid w:val="00B64716"/>
    <w:rsid w:val="00B6493B"/>
    <w:rsid w:val="00B64F23"/>
    <w:rsid w:val="00B64F3F"/>
    <w:rsid w:val="00B65198"/>
    <w:rsid w:val="00B6520A"/>
    <w:rsid w:val="00B6531A"/>
    <w:rsid w:val="00B65E05"/>
    <w:rsid w:val="00B65E65"/>
    <w:rsid w:val="00B662FD"/>
    <w:rsid w:val="00B665D8"/>
    <w:rsid w:val="00B666CE"/>
    <w:rsid w:val="00B66BA1"/>
    <w:rsid w:val="00B66D82"/>
    <w:rsid w:val="00B670AC"/>
    <w:rsid w:val="00B671C0"/>
    <w:rsid w:val="00B67687"/>
    <w:rsid w:val="00B67745"/>
    <w:rsid w:val="00B7013B"/>
    <w:rsid w:val="00B7052C"/>
    <w:rsid w:val="00B70AEC"/>
    <w:rsid w:val="00B70B31"/>
    <w:rsid w:val="00B70EB6"/>
    <w:rsid w:val="00B71265"/>
    <w:rsid w:val="00B719CA"/>
    <w:rsid w:val="00B71CD1"/>
    <w:rsid w:val="00B71ECA"/>
    <w:rsid w:val="00B71F9C"/>
    <w:rsid w:val="00B721CB"/>
    <w:rsid w:val="00B72319"/>
    <w:rsid w:val="00B72A28"/>
    <w:rsid w:val="00B73320"/>
    <w:rsid w:val="00B73608"/>
    <w:rsid w:val="00B7374E"/>
    <w:rsid w:val="00B73A46"/>
    <w:rsid w:val="00B73CC9"/>
    <w:rsid w:val="00B73FFA"/>
    <w:rsid w:val="00B74595"/>
    <w:rsid w:val="00B745A1"/>
    <w:rsid w:val="00B7481C"/>
    <w:rsid w:val="00B7491C"/>
    <w:rsid w:val="00B7516C"/>
    <w:rsid w:val="00B75404"/>
    <w:rsid w:val="00B754F1"/>
    <w:rsid w:val="00B75F41"/>
    <w:rsid w:val="00B7653C"/>
    <w:rsid w:val="00B76761"/>
    <w:rsid w:val="00B77022"/>
    <w:rsid w:val="00B77A97"/>
    <w:rsid w:val="00B77BE6"/>
    <w:rsid w:val="00B77C7A"/>
    <w:rsid w:val="00B801CE"/>
    <w:rsid w:val="00B8020C"/>
    <w:rsid w:val="00B80532"/>
    <w:rsid w:val="00B805CB"/>
    <w:rsid w:val="00B80716"/>
    <w:rsid w:val="00B80B68"/>
    <w:rsid w:val="00B80D23"/>
    <w:rsid w:val="00B811C6"/>
    <w:rsid w:val="00B81C72"/>
    <w:rsid w:val="00B81ED1"/>
    <w:rsid w:val="00B82119"/>
    <w:rsid w:val="00B82491"/>
    <w:rsid w:val="00B827DF"/>
    <w:rsid w:val="00B82A59"/>
    <w:rsid w:val="00B82AFB"/>
    <w:rsid w:val="00B82B07"/>
    <w:rsid w:val="00B82B65"/>
    <w:rsid w:val="00B82E69"/>
    <w:rsid w:val="00B830C9"/>
    <w:rsid w:val="00B83101"/>
    <w:rsid w:val="00B83306"/>
    <w:rsid w:val="00B8357F"/>
    <w:rsid w:val="00B839E5"/>
    <w:rsid w:val="00B83BD4"/>
    <w:rsid w:val="00B83E4A"/>
    <w:rsid w:val="00B840F5"/>
    <w:rsid w:val="00B84177"/>
    <w:rsid w:val="00B841BB"/>
    <w:rsid w:val="00B8422D"/>
    <w:rsid w:val="00B848B9"/>
    <w:rsid w:val="00B84BBE"/>
    <w:rsid w:val="00B84C5A"/>
    <w:rsid w:val="00B84C88"/>
    <w:rsid w:val="00B84D07"/>
    <w:rsid w:val="00B85164"/>
    <w:rsid w:val="00B851EB"/>
    <w:rsid w:val="00B852FF"/>
    <w:rsid w:val="00B854DA"/>
    <w:rsid w:val="00B8551F"/>
    <w:rsid w:val="00B855B5"/>
    <w:rsid w:val="00B85715"/>
    <w:rsid w:val="00B8596E"/>
    <w:rsid w:val="00B85AA0"/>
    <w:rsid w:val="00B85ADB"/>
    <w:rsid w:val="00B85F5B"/>
    <w:rsid w:val="00B86090"/>
    <w:rsid w:val="00B86228"/>
    <w:rsid w:val="00B86A2D"/>
    <w:rsid w:val="00B86BB3"/>
    <w:rsid w:val="00B86DD0"/>
    <w:rsid w:val="00B86E42"/>
    <w:rsid w:val="00B87845"/>
    <w:rsid w:val="00B87A23"/>
    <w:rsid w:val="00B87ADD"/>
    <w:rsid w:val="00B87C9A"/>
    <w:rsid w:val="00B9000F"/>
    <w:rsid w:val="00B90C16"/>
    <w:rsid w:val="00B91166"/>
    <w:rsid w:val="00B91CF8"/>
    <w:rsid w:val="00B91DEC"/>
    <w:rsid w:val="00B91F8C"/>
    <w:rsid w:val="00B92236"/>
    <w:rsid w:val="00B9273C"/>
    <w:rsid w:val="00B92865"/>
    <w:rsid w:val="00B92A72"/>
    <w:rsid w:val="00B92C9E"/>
    <w:rsid w:val="00B930D0"/>
    <w:rsid w:val="00B9324E"/>
    <w:rsid w:val="00B935A7"/>
    <w:rsid w:val="00B93863"/>
    <w:rsid w:val="00B93A71"/>
    <w:rsid w:val="00B93B0E"/>
    <w:rsid w:val="00B93FFF"/>
    <w:rsid w:val="00B94230"/>
    <w:rsid w:val="00B948F1"/>
    <w:rsid w:val="00B94DC8"/>
    <w:rsid w:val="00B95362"/>
    <w:rsid w:val="00B9539E"/>
    <w:rsid w:val="00B956D5"/>
    <w:rsid w:val="00B95856"/>
    <w:rsid w:val="00B95BC1"/>
    <w:rsid w:val="00B95CB0"/>
    <w:rsid w:val="00B95ED5"/>
    <w:rsid w:val="00B960CA"/>
    <w:rsid w:val="00B96608"/>
    <w:rsid w:val="00B9695A"/>
    <w:rsid w:val="00B96976"/>
    <w:rsid w:val="00B969C0"/>
    <w:rsid w:val="00B96C99"/>
    <w:rsid w:val="00B96EBC"/>
    <w:rsid w:val="00B97129"/>
    <w:rsid w:val="00B972BC"/>
    <w:rsid w:val="00B977F1"/>
    <w:rsid w:val="00B97B08"/>
    <w:rsid w:val="00B97EA1"/>
    <w:rsid w:val="00B97F8C"/>
    <w:rsid w:val="00B97FC2"/>
    <w:rsid w:val="00BA0003"/>
    <w:rsid w:val="00BA00FC"/>
    <w:rsid w:val="00BA03F8"/>
    <w:rsid w:val="00BA04F2"/>
    <w:rsid w:val="00BA055B"/>
    <w:rsid w:val="00BA09FF"/>
    <w:rsid w:val="00BA0A58"/>
    <w:rsid w:val="00BA0B2B"/>
    <w:rsid w:val="00BA0D12"/>
    <w:rsid w:val="00BA1094"/>
    <w:rsid w:val="00BA163D"/>
    <w:rsid w:val="00BA16B7"/>
    <w:rsid w:val="00BA1788"/>
    <w:rsid w:val="00BA183F"/>
    <w:rsid w:val="00BA184A"/>
    <w:rsid w:val="00BA1AA3"/>
    <w:rsid w:val="00BA1EA3"/>
    <w:rsid w:val="00BA1EBA"/>
    <w:rsid w:val="00BA2353"/>
    <w:rsid w:val="00BA2846"/>
    <w:rsid w:val="00BA28B4"/>
    <w:rsid w:val="00BA2923"/>
    <w:rsid w:val="00BA2C02"/>
    <w:rsid w:val="00BA2E86"/>
    <w:rsid w:val="00BA2EC6"/>
    <w:rsid w:val="00BA310E"/>
    <w:rsid w:val="00BA31B6"/>
    <w:rsid w:val="00BA31D7"/>
    <w:rsid w:val="00BA333E"/>
    <w:rsid w:val="00BA3682"/>
    <w:rsid w:val="00BA36C0"/>
    <w:rsid w:val="00BA38B9"/>
    <w:rsid w:val="00BA3929"/>
    <w:rsid w:val="00BA3CFA"/>
    <w:rsid w:val="00BA3EAE"/>
    <w:rsid w:val="00BA3EB6"/>
    <w:rsid w:val="00BA4007"/>
    <w:rsid w:val="00BA418B"/>
    <w:rsid w:val="00BA4689"/>
    <w:rsid w:val="00BA4996"/>
    <w:rsid w:val="00BA4A32"/>
    <w:rsid w:val="00BA4C3F"/>
    <w:rsid w:val="00BA4C83"/>
    <w:rsid w:val="00BA4D3D"/>
    <w:rsid w:val="00BA4DB8"/>
    <w:rsid w:val="00BA54B1"/>
    <w:rsid w:val="00BA5573"/>
    <w:rsid w:val="00BA567E"/>
    <w:rsid w:val="00BA5F80"/>
    <w:rsid w:val="00BA623B"/>
    <w:rsid w:val="00BA6367"/>
    <w:rsid w:val="00BA68AA"/>
    <w:rsid w:val="00BA6970"/>
    <w:rsid w:val="00BA69BC"/>
    <w:rsid w:val="00BA6DE5"/>
    <w:rsid w:val="00BA6E83"/>
    <w:rsid w:val="00BA7331"/>
    <w:rsid w:val="00BA74F7"/>
    <w:rsid w:val="00BA79C4"/>
    <w:rsid w:val="00BA7C8C"/>
    <w:rsid w:val="00BA7D60"/>
    <w:rsid w:val="00BA7FB7"/>
    <w:rsid w:val="00BB008B"/>
    <w:rsid w:val="00BB053D"/>
    <w:rsid w:val="00BB05D3"/>
    <w:rsid w:val="00BB0A42"/>
    <w:rsid w:val="00BB0D5F"/>
    <w:rsid w:val="00BB0EAD"/>
    <w:rsid w:val="00BB0FCA"/>
    <w:rsid w:val="00BB1206"/>
    <w:rsid w:val="00BB1903"/>
    <w:rsid w:val="00BB1BED"/>
    <w:rsid w:val="00BB1C51"/>
    <w:rsid w:val="00BB1E18"/>
    <w:rsid w:val="00BB203F"/>
    <w:rsid w:val="00BB220C"/>
    <w:rsid w:val="00BB227C"/>
    <w:rsid w:val="00BB23D9"/>
    <w:rsid w:val="00BB2894"/>
    <w:rsid w:val="00BB2A63"/>
    <w:rsid w:val="00BB2AF1"/>
    <w:rsid w:val="00BB2BC5"/>
    <w:rsid w:val="00BB2BE9"/>
    <w:rsid w:val="00BB2C90"/>
    <w:rsid w:val="00BB2CB9"/>
    <w:rsid w:val="00BB3081"/>
    <w:rsid w:val="00BB3459"/>
    <w:rsid w:val="00BB3494"/>
    <w:rsid w:val="00BB386A"/>
    <w:rsid w:val="00BB3EBB"/>
    <w:rsid w:val="00BB403F"/>
    <w:rsid w:val="00BB41E4"/>
    <w:rsid w:val="00BB4305"/>
    <w:rsid w:val="00BB4553"/>
    <w:rsid w:val="00BB4563"/>
    <w:rsid w:val="00BB496D"/>
    <w:rsid w:val="00BB4ECD"/>
    <w:rsid w:val="00BB4FFA"/>
    <w:rsid w:val="00BB509C"/>
    <w:rsid w:val="00BB5180"/>
    <w:rsid w:val="00BB538B"/>
    <w:rsid w:val="00BB53D4"/>
    <w:rsid w:val="00BB5673"/>
    <w:rsid w:val="00BB56EF"/>
    <w:rsid w:val="00BB58ED"/>
    <w:rsid w:val="00BB5933"/>
    <w:rsid w:val="00BB5C33"/>
    <w:rsid w:val="00BB6041"/>
    <w:rsid w:val="00BB6093"/>
    <w:rsid w:val="00BB613B"/>
    <w:rsid w:val="00BB65FB"/>
    <w:rsid w:val="00BB66F3"/>
    <w:rsid w:val="00BB6741"/>
    <w:rsid w:val="00BB6812"/>
    <w:rsid w:val="00BB68D4"/>
    <w:rsid w:val="00BB6C44"/>
    <w:rsid w:val="00BB6E1E"/>
    <w:rsid w:val="00BB6EAE"/>
    <w:rsid w:val="00BB7096"/>
    <w:rsid w:val="00BB71D7"/>
    <w:rsid w:val="00BB76D1"/>
    <w:rsid w:val="00BB790D"/>
    <w:rsid w:val="00BB7A58"/>
    <w:rsid w:val="00BB7D90"/>
    <w:rsid w:val="00BB7F85"/>
    <w:rsid w:val="00BC0258"/>
    <w:rsid w:val="00BC07F7"/>
    <w:rsid w:val="00BC0910"/>
    <w:rsid w:val="00BC093D"/>
    <w:rsid w:val="00BC0B6B"/>
    <w:rsid w:val="00BC1509"/>
    <w:rsid w:val="00BC1E8E"/>
    <w:rsid w:val="00BC22EC"/>
    <w:rsid w:val="00BC237B"/>
    <w:rsid w:val="00BC23F8"/>
    <w:rsid w:val="00BC2604"/>
    <w:rsid w:val="00BC2A60"/>
    <w:rsid w:val="00BC3420"/>
    <w:rsid w:val="00BC349F"/>
    <w:rsid w:val="00BC38A1"/>
    <w:rsid w:val="00BC3CC8"/>
    <w:rsid w:val="00BC3CCB"/>
    <w:rsid w:val="00BC3EE1"/>
    <w:rsid w:val="00BC3FA0"/>
    <w:rsid w:val="00BC4134"/>
    <w:rsid w:val="00BC42F7"/>
    <w:rsid w:val="00BC49ED"/>
    <w:rsid w:val="00BC4FBF"/>
    <w:rsid w:val="00BC5018"/>
    <w:rsid w:val="00BC51ED"/>
    <w:rsid w:val="00BC520C"/>
    <w:rsid w:val="00BC5238"/>
    <w:rsid w:val="00BC53AB"/>
    <w:rsid w:val="00BC53C6"/>
    <w:rsid w:val="00BC5715"/>
    <w:rsid w:val="00BC5A0E"/>
    <w:rsid w:val="00BC5B67"/>
    <w:rsid w:val="00BC5BF3"/>
    <w:rsid w:val="00BC5DB7"/>
    <w:rsid w:val="00BC608A"/>
    <w:rsid w:val="00BC674A"/>
    <w:rsid w:val="00BC712F"/>
    <w:rsid w:val="00BC794D"/>
    <w:rsid w:val="00BC7E17"/>
    <w:rsid w:val="00BC7F1E"/>
    <w:rsid w:val="00BC7F8D"/>
    <w:rsid w:val="00BC7FDC"/>
    <w:rsid w:val="00BD0146"/>
    <w:rsid w:val="00BD01E9"/>
    <w:rsid w:val="00BD0331"/>
    <w:rsid w:val="00BD035C"/>
    <w:rsid w:val="00BD041F"/>
    <w:rsid w:val="00BD0805"/>
    <w:rsid w:val="00BD0D02"/>
    <w:rsid w:val="00BD134C"/>
    <w:rsid w:val="00BD147B"/>
    <w:rsid w:val="00BD14E2"/>
    <w:rsid w:val="00BD18E9"/>
    <w:rsid w:val="00BD1B1A"/>
    <w:rsid w:val="00BD1F42"/>
    <w:rsid w:val="00BD1F77"/>
    <w:rsid w:val="00BD2120"/>
    <w:rsid w:val="00BD263F"/>
    <w:rsid w:val="00BD2771"/>
    <w:rsid w:val="00BD2B35"/>
    <w:rsid w:val="00BD2C1B"/>
    <w:rsid w:val="00BD2CCC"/>
    <w:rsid w:val="00BD2D65"/>
    <w:rsid w:val="00BD2F52"/>
    <w:rsid w:val="00BD2FF9"/>
    <w:rsid w:val="00BD311C"/>
    <w:rsid w:val="00BD31ED"/>
    <w:rsid w:val="00BD3250"/>
    <w:rsid w:val="00BD3552"/>
    <w:rsid w:val="00BD35FD"/>
    <w:rsid w:val="00BD37B4"/>
    <w:rsid w:val="00BD3864"/>
    <w:rsid w:val="00BD3896"/>
    <w:rsid w:val="00BD3F5C"/>
    <w:rsid w:val="00BD41BF"/>
    <w:rsid w:val="00BD43FD"/>
    <w:rsid w:val="00BD4467"/>
    <w:rsid w:val="00BD4E24"/>
    <w:rsid w:val="00BD5041"/>
    <w:rsid w:val="00BD5057"/>
    <w:rsid w:val="00BD52D4"/>
    <w:rsid w:val="00BD52EE"/>
    <w:rsid w:val="00BD53AC"/>
    <w:rsid w:val="00BD5886"/>
    <w:rsid w:val="00BD58B3"/>
    <w:rsid w:val="00BD5ACF"/>
    <w:rsid w:val="00BD5ADB"/>
    <w:rsid w:val="00BD5DD8"/>
    <w:rsid w:val="00BD5EEF"/>
    <w:rsid w:val="00BD5FFF"/>
    <w:rsid w:val="00BD6067"/>
    <w:rsid w:val="00BD6074"/>
    <w:rsid w:val="00BD60AF"/>
    <w:rsid w:val="00BD6162"/>
    <w:rsid w:val="00BD6164"/>
    <w:rsid w:val="00BD6190"/>
    <w:rsid w:val="00BD65CE"/>
    <w:rsid w:val="00BD68F1"/>
    <w:rsid w:val="00BD6A60"/>
    <w:rsid w:val="00BD6DA3"/>
    <w:rsid w:val="00BD6DD6"/>
    <w:rsid w:val="00BD6F2B"/>
    <w:rsid w:val="00BD706C"/>
    <w:rsid w:val="00BD70DA"/>
    <w:rsid w:val="00BD72AA"/>
    <w:rsid w:val="00BD7A4B"/>
    <w:rsid w:val="00BD7C6C"/>
    <w:rsid w:val="00BD7F75"/>
    <w:rsid w:val="00BE00F2"/>
    <w:rsid w:val="00BE0209"/>
    <w:rsid w:val="00BE0346"/>
    <w:rsid w:val="00BE0663"/>
    <w:rsid w:val="00BE0DFD"/>
    <w:rsid w:val="00BE0E82"/>
    <w:rsid w:val="00BE1015"/>
    <w:rsid w:val="00BE1073"/>
    <w:rsid w:val="00BE1177"/>
    <w:rsid w:val="00BE145C"/>
    <w:rsid w:val="00BE1A2C"/>
    <w:rsid w:val="00BE1D36"/>
    <w:rsid w:val="00BE20EF"/>
    <w:rsid w:val="00BE214C"/>
    <w:rsid w:val="00BE22FC"/>
    <w:rsid w:val="00BE25BF"/>
    <w:rsid w:val="00BE2908"/>
    <w:rsid w:val="00BE2A74"/>
    <w:rsid w:val="00BE2E98"/>
    <w:rsid w:val="00BE3239"/>
    <w:rsid w:val="00BE3398"/>
    <w:rsid w:val="00BE33F7"/>
    <w:rsid w:val="00BE34A5"/>
    <w:rsid w:val="00BE36B3"/>
    <w:rsid w:val="00BE3780"/>
    <w:rsid w:val="00BE386B"/>
    <w:rsid w:val="00BE3EA5"/>
    <w:rsid w:val="00BE3ED8"/>
    <w:rsid w:val="00BE412D"/>
    <w:rsid w:val="00BE45D7"/>
    <w:rsid w:val="00BE4843"/>
    <w:rsid w:val="00BE48C7"/>
    <w:rsid w:val="00BE4AA0"/>
    <w:rsid w:val="00BE4E6F"/>
    <w:rsid w:val="00BE501E"/>
    <w:rsid w:val="00BE51FB"/>
    <w:rsid w:val="00BE5499"/>
    <w:rsid w:val="00BE5BB8"/>
    <w:rsid w:val="00BE603E"/>
    <w:rsid w:val="00BE613A"/>
    <w:rsid w:val="00BE67B8"/>
    <w:rsid w:val="00BE68DE"/>
    <w:rsid w:val="00BE6C2A"/>
    <w:rsid w:val="00BE711C"/>
    <w:rsid w:val="00BE72BF"/>
    <w:rsid w:val="00BE72D7"/>
    <w:rsid w:val="00BE7370"/>
    <w:rsid w:val="00BE75B9"/>
    <w:rsid w:val="00BE76C4"/>
    <w:rsid w:val="00BE7761"/>
    <w:rsid w:val="00BE7920"/>
    <w:rsid w:val="00BE7A32"/>
    <w:rsid w:val="00BE7B9A"/>
    <w:rsid w:val="00BE7C09"/>
    <w:rsid w:val="00BE7E14"/>
    <w:rsid w:val="00BE7F8F"/>
    <w:rsid w:val="00BF04A6"/>
    <w:rsid w:val="00BF0648"/>
    <w:rsid w:val="00BF0785"/>
    <w:rsid w:val="00BF0B83"/>
    <w:rsid w:val="00BF0F71"/>
    <w:rsid w:val="00BF10B8"/>
    <w:rsid w:val="00BF147E"/>
    <w:rsid w:val="00BF16DB"/>
    <w:rsid w:val="00BF1DCF"/>
    <w:rsid w:val="00BF1E01"/>
    <w:rsid w:val="00BF2244"/>
    <w:rsid w:val="00BF35AA"/>
    <w:rsid w:val="00BF3671"/>
    <w:rsid w:val="00BF3BF9"/>
    <w:rsid w:val="00BF401D"/>
    <w:rsid w:val="00BF41AF"/>
    <w:rsid w:val="00BF4387"/>
    <w:rsid w:val="00BF44D7"/>
    <w:rsid w:val="00BF457F"/>
    <w:rsid w:val="00BF4819"/>
    <w:rsid w:val="00BF4B8F"/>
    <w:rsid w:val="00BF4BD8"/>
    <w:rsid w:val="00BF4CF0"/>
    <w:rsid w:val="00BF513A"/>
    <w:rsid w:val="00BF51AC"/>
    <w:rsid w:val="00BF51C0"/>
    <w:rsid w:val="00BF5293"/>
    <w:rsid w:val="00BF5849"/>
    <w:rsid w:val="00BF591D"/>
    <w:rsid w:val="00BF5961"/>
    <w:rsid w:val="00BF5A81"/>
    <w:rsid w:val="00BF5AC8"/>
    <w:rsid w:val="00BF5C6E"/>
    <w:rsid w:val="00BF5C82"/>
    <w:rsid w:val="00BF5CE2"/>
    <w:rsid w:val="00BF5D2D"/>
    <w:rsid w:val="00BF5E70"/>
    <w:rsid w:val="00BF5ED6"/>
    <w:rsid w:val="00BF5F10"/>
    <w:rsid w:val="00BF6124"/>
    <w:rsid w:val="00BF656F"/>
    <w:rsid w:val="00BF65E2"/>
    <w:rsid w:val="00BF66E3"/>
    <w:rsid w:val="00BF681C"/>
    <w:rsid w:val="00BF69A4"/>
    <w:rsid w:val="00BF6CC6"/>
    <w:rsid w:val="00BF751F"/>
    <w:rsid w:val="00BF75A3"/>
    <w:rsid w:val="00BF7811"/>
    <w:rsid w:val="00BF78E5"/>
    <w:rsid w:val="00BF7B4B"/>
    <w:rsid w:val="00BF7D3C"/>
    <w:rsid w:val="00BF7E16"/>
    <w:rsid w:val="00BF7F49"/>
    <w:rsid w:val="00C001F4"/>
    <w:rsid w:val="00C00224"/>
    <w:rsid w:val="00C00730"/>
    <w:rsid w:val="00C007EE"/>
    <w:rsid w:val="00C00B1B"/>
    <w:rsid w:val="00C00BB6"/>
    <w:rsid w:val="00C00EB0"/>
    <w:rsid w:val="00C010F5"/>
    <w:rsid w:val="00C011E2"/>
    <w:rsid w:val="00C012D7"/>
    <w:rsid w:val="00C01351"/>
    <w:rsid w:val="00C0160F"/>
    <w:rsid w:val="00C0163B"/>
    <w:rsid w:val="00C01B8A"/>
    <w:rsid w:val="00C01EB8"/>
    <w:rsid w:val="00C021D4"/>
    <w:rsid w:val="00C023FF"/>
    <w:rsid w:val="00C02531"/>
    <w:rsid w:val="00C02812"/>
    <w:rsid w:val="00C02853"/>
    <w:rsid w:val="00C02B16"/>
    <w:rsid w:val="00C02C3B"/>
    <w:rsid w:val="00C03109"/>
    <w:rsid w:val="00C0324C"/>
    <w:rsid w:val="00C03458"/>
    <w:rsid w:val="00C036FF"/>
    <w:rsid w:val="00C03BA3"/>
    <w:rsid w:val="00C03EB5"/>
    <w:rsid w:val="00C0415C"/>
    <w:rsid w:val="00C04A5A"/>
    <w:rsid w:val="00C04E19"/>
    <w:rsid w:val="00C04E47"/>
    <w:rsid w:val="00C05203"/>
    <w:rsid w:val="00C052DA"/>
    <w:rsid w:val="00C05343"/>
    <w:rsid w:val="00C059B7"/>
    <w:rsid w:val="00C05B19"/>
    <w:rsid w:val="00C05D4B"/>
    <w:rsid w:val="00C06533"/>
    <w:rsid w:val="00C0686B"/>
    <w:rsid w:val="00C06C30"/>
    <w:rsid w:val="00C06DA8"/>
    <w:rsid w:val="00C06EB7"/>
    <w:rsid w:val="00C0714E"/>
    <w:rsid w:val="00C07E9B"/>
    <w:rsid w:val="00C07F5E"/>
    <w:rsid w:val="00C1059A"/>
    <w:rsid w:val="00C105C7"/>
    <w:rsid w:val="00C107E5"/>
    <w:rsid w:val="00C1086A"/>
    <w:rsid w:val="00C10A9A"/>
    <w:rsid w:val="00C10B20"/>
    <w:rsid w:val="00C10DCE"/>
    <w:rsid w:val="00C10EE5"/>
    <w:rsid w:val="00C10F62"/>
    <w:rsid w:val="00C112B8"/>
    <w:rsid w:val="00C114F6"/>
    <w:rsid w:val="00C1199E"/>
    <w:rsid w:val="00C11DBE"/>
    <w:rsid w:val="00C11DC0"/>
    <w:rsid w:val="00C11FE1"/>
    <w:rsid w:val="00C12180"/>
    <w:rsid w:val="00C121DF"/>
    <w:rsid w:val="00C12621"/>
    <w:rsid w:val="00C126DD"/>
    <w:rsid w:val="00C12E98"/>
    <w:rsid w:val="00C1341B"/>
    <w:rsid w:val="00C135C9"/>
    <w:rsid w:val="00C13810"/>
    <w:rsid w:val="00C1382C"/>
    <w:rsid w:val="00C13A1B"/>
    <w:rsid w:val="00C13A35"/>
    <w:rsid w:val="00C13C19"/>
    <w:rsid w:val="00C14150"/>
    <w:rsid w:val="00C148C6"/>
    <w:rsid w:val="00C1493A"/>
    <w:rsid w:val="00C14A30"/>
    <w:rsid w:val="00C14C18"/>
    <w:rsid w:val="00C15584"/>
    <w:rsid w:val="00C15BB7"/>
    <w:rsid w:val="00C15E29"/>
    <w:rsid w:val="00C165E1"/>
    <w:rsid w:val="00C16749"/>
    <w:rsid w:val="00C1687F"/>
    <w:rsid w:val="00C16984"/>
    <w:rsid w:val="00C16AC7"/>
    <w:rsid w:val="00C17089"/>
    <w:rsid w:val="00C170B6"/>
    <w:rsid w:val="00C17480"/>
    <w:rsid w:val="00C17497"/>
    <w:rsid w:val="00C177FC"/>
    <w:rsid w:val="00C1791A"/>
    <w:rsid w:val="00C17A54"/>
    <w:rsid w:val="00C17AD1"/>
    <w:rsid w:val="00C17D58"/>
    <w:rsid w:val="00C202FC"/>
    <w:rsid w:val="00C2065D"/>
    <w:rsid w:val="00C20700"/>
    <w:rsid w:val="00C2096B"/>
    <w:rsid w:val="00C20B40"/>
    <w:rsid w:val="00C20D6F"/>
    <w:rsid w:val="00C212EA"/>
    <w:rsid w:val="00C2147C"/>
    <w:rsid w:val="00C217B9"/>
    <w:rsid w:val="00C21A62"/>
    <w:rsid w:val="00C22551"/>
    <w:rsid w:val="00C22B33"/>
    <w:rsid w:val="00C22DFB"/>
    <w:rsid w:val="00C23060"/>
    <w:rsid w:val="00C23161"/>
    <w:rsid w:val="00C235CC"/>
    <w:rsid w:val="00C235F3"/>
    <w:rsid w:val="00C235F6"/>
    <w:rsid w:val="00C23813"/>
    <w:rsid w:val="00C238EC"/>
    <w:rsid w:val="00C2394B"/>
    <w:rsid w:val="00C24031"/>
    <w:rsid w:val="00C245C8"/>
    <w:rsid w:val="00C246E5"/>
    <w:rsid w:val="00C24A7D"/>
    <w:rsid w:val="00C24C4E"/>
    <w:rsid w:val="00C24F80"/>
    <w:rsid w:val="00C25183"/>
    <w:rsid w:val="00C25189"/>
    <w:rsid w:val="00C251E2"/>
    <w:rsid w:val="00C25414"/>
    <w:rsid w:val="00C254DE"/>
    <w:rsid w:val="00C25511"/>
    <w:rsid w:val="00C2579B"/>
    <w:rsid w:val="00C25894"/>
    <w:rsid w:val="00C259A1"/>
    <w:rsid w:val="00C25A8B"/>
    <w:rsid w:val="00C25B19"/>
    <w:rsid w:val="00C2602A"/>
    <w:rsid w:val="00C264CC"/>
    <w:rsid w:val="00C2653B"/>
    <w:rsid w:val="00C2660B"/>
    <w:rsid w:val="00C26776"/>
    <w:rsid w:val="00C26B1E"/>
    <w:rsid w:val="00C26EC5"/>
    <w:rsid w:val="00C27048"/>
    <w:rsid w:val="00C2724F"/>
    <w:rsid w:val="00C2739B"/>
    <w:rsid w:val="00C275B8"/>
    <w:rsid w:val="00C276DD"/>
    <w:rsid w:val="00C2774B"/>
    <w:rsid w:val="00C27ECA"/>
    <w:rsid w:val="00C30135"/>
    <w:rsid w:val="00C30233"/>
    <w:rsid w:val="00C304FE"/>
    <w:rsid w:val="00C30773"/>
    <w:rsid w:val="00C30892"/>
    <w:rsid w:val="00C308EF"/>
    <w:rsid w:val="00C30968"/>
    <w:rsid w:val="00C30CF5"/>
    <w:rsid w:val="00C31246"/>
    <w:rsid w:val="00C315EC"/>
    <w:rsid w:val="00C3181B"/>
    <w:rsid w:val="00C31AD2"/>
    <w:rsid w:val="00C3204B"/>
    <w:rsid w:val="00C320BA"/>
    <w:rsid w:val="00C321A3"/>
    <w:rsid w:val="00C3237F"/>
    <w:rsid w:val="00C32383"/>
    <w:rsid w:val="00C32408"/>
    <w:rsid w:val="00C328CC"/>
    <w:rsid w:val="00C32ADC"/>
    <w:rsid w:val="00C32F1B"/>
    <w:rsid w:val="00C333A9"/>
    <w:rsid w:val="00C33A0E"/>
    <w:rsid w:val="00C33A2F"/>
    <w:rsid w:val="00C33CB6"/>
    <w:rsid w:val="00C33D9B"/>
    <w:rsid w:val="00C33F91"/>
    <w:rsid w:val="00C341DA"/>
    <w:rsid w:val="00C34769"/>
    <w:rsid w:val="00C34772"/>
    <w:rsid w:val="00C348BB"/>
    <w:rsid w:val="00C34976"/>
    <w:rsid w:val="00C34C06"/>
    <w:rsid w:val="00C34F9E"/>
    <w:rsid w:val="00C3505A"/>
    <w:rsid w:val="00C3554F"/>
    <w:rsid w:val="00C356AB"/>
    <w:rsid w:val="00C35EA5"/>
    <w:rsid w:val="00C35EED"/>
    <w:rsid w:val="00C35EF6"/>
    <w:rsid w:val="00C35FB3"/>
    <w:rsid w:val="00C36314"/>
    <w:rsid w:val="00C36541"/>
    <w:rsid w:val="00C36929"/>
    <w:rsid w:val="00C369D6"/>
    <w:rsid w:val="00C36D61"/>
    <w:rsid w:val="00C36EAE"/>
    <w:rsid w:val="00C375C6"/>
    <w:rsid w:val="00C37821"/>
    <w:rsid w:val="00C3783C"/>
    <w:rsid w:val="00C3786E"/>
    <w:rsid w:val="00C379C8"/>
    <w:rsid w:val="00C37A45"/>
    <w:rsid w:val="00C37CCD"/>
    <w:rsid w:val="00C37E08"/>
    <w:rsid w:val="00C37F42"/>
    <w:rsid w:val="00C37F65"/>
    <w:rsid w:val="00C40C1D"/>
    <w:rsid w:val="00C40E51"/>
    <w:rsid w:val="00C41101"/>
    <w:rsid w:val="00C4140B"/>
    <w:rsid w:val="00C41474"/>
    <w:rsid w:val="00C41596"/>
    <w:rsid w:val="00C416C0"/>
    <w:rsid w:val="00C4177F"/>
    <w:rsid w:val="00C419CC"/>
    <w:rsid w:val="00C41E9C"/>
    <w:rsid w:val="00C420EF"/>
    <w:rsid w:val="00C420F4"/>
    <w:rsid w:val="00C4210E"/>
    <w:rsid w:val="00C42129"/>
    <w:rsid w:val="00C421DF"/>
    <w:rsid w:val="00C423B8"/>
    <w:rsid w:val="00C423BE"/>
    <w:rsid w:val="00C424D1"/>
    <w:rsid w:val="00C42654"/>
    <w:rsid w:val="00C4266A"/>
    <w:rsid w:val="00C4286A"/>
    <w:rsid w:val="00C42FD6"/>
    <w:rsid w:val="00C43227"/>
    <w:rsid w:val="00C432FC"/>
    <w:rsid w:val="00C43639"/>
    <w:rsid w:val="00C43718"/>
    <w:rsid w:val="00C43763"/>
    <w:rsid w:val="00C43B26"/>
    <w:rsid w:val="00C43FE1"/>
    <w:rsid w:val="00C44037"/>
    <w:rsid w:val="00C4421A"/>
    <w:rsid w:val="00C4436C"/>
    <w:rsid w:val="00C443E3"/>
    <w:rsid w:val="00C449FB"/>
    <w:rsid w:val="00C44BA7"/>
    <w:rsid w:val="00C44DA6"/>
    <w:rsid w:val="00C44DDA"/>
    <w:rsid w:val="00C44F19"/>
    <w:rsid w:val="00C4547C"/>
    <w:rsid w:val="00C45487"/>
    <w:rsid w:val="00C45510"/>
    <w:rsid w:val="00C45768"/>
    <w:rsid w:val="00C45D8D"/>
    <w:rsid w:val="00C460C7"/>
    <w:rsid w:val="00C46185"/>
    <w:rsid w:val="00C46235"/>
    <w:rsid w:val="00C46424"/>
    <w:rsid w:val="00C46452"/>
    <w:rsid w:val="00C4648B"/>
    <w:rsid w:val="00C464AD"/>
    <w:rsid w:val="00C46856"/>
    <w:rsid w:val="00C46872"/>
    <w:rsid w:val="00C46B55"/>
    <w:rsid w:val="00C46C23"/>
    <w:rsid w:val="00C46C77"/>
    <w:rsid w:val="00C46D61"/>
    <w:rsid w:val="00C46ED3"/>
    <w:rsid w:val="00C4717F"/>
    <w:rsid w:val="00C4730D"/>
    <w:rsid w:val="00C47324"/>
    <w:rsid w:val="00C47389"/>
    <w:rsid w:val="00C47559"/>
    <w:rsid w:val="00C479C6"/>
    <w:rsid w:val="00C47B9C"/>
    <w:rsid w:val="00C47E3F"/>
    <w:rsid w:val="00C50166"/>
    <w:rsid w:val="00C50340"/>
    <w:rsid w:val="00C5036A"/>
    <w:rsid w:val="00C50442"/>
    <w:rsid w:val="00C504B5"/>
    <w:rsid w:val="00C50566"/>
    <w:rsid w:val="00C505B3"/>
    <w:rsid w:val="00C508BB"/>
    <w:rsid w:val="00C50B35"/>
    <w:rsid w:val="00C510F8"/>
    <w:rsid w:val="00C514BA"/>
    <w:rsid w:val="00C51979"/>
    <w:rsid w:val="00C51EFB"/>
    <w:rsid w:val="00C51F6E"/>
    <w:rsid w:val="00C5243B"/>
    <w:rsid w:val="00C524C3"/>
    <w:rsid w:val="00C528D0"/>
    <w:rsid w:val="00C52ED0"/>
    <w:rsid w:val="00C5300B"/>
    <w:rsid w:val="00C530C1"/>
    <w:rsid w:val="00C537F1"/>
    <w:rsid w:val="00C53963"/>
    <w:rsid w:val="00C53AD8"/>
    <w:rsid w:val="00C53E7E"/>
    <w:rsid w:val="00C53E9A"/>
    <w:rsid w:val="00C53EBD"/>
    <w:rsid w:val="00C54FB0"/>
    <w:rsid w:val="00C555AE"/>
    <w:rsid w:val="00C5564B"/>
    <w:rsid w:val="00C55777"/>
    <w:rsid w:val="00C558DE"/>
    <w:rsid w:val="00C55CE5"/>
    <w:rsid w:val="00C5609D"/>
    <w:rsid w:val="00C561A0"/>
    <w:rsid w:val="00C56240"/>
    <w:rsid w:val="00C56337"/>
    <w:rsid w:val="00C5644D"/>
    <w:rsid w:val="00C56463"/>
    <w:rsid w:val="00C5690A"/>
    <w:rsid w:val="00C56CD9"/>
    <w:rsid w:val="00C56DDD"/>
    <w:rsid w:val="00C56FB0"/>
    <w:rsid w:val="00C57627"/>
    <w:rsid w:val="00C57810"/>
    <w:rsid w:val="00C57920"/>
    <w:rsid w:val="00C579D2"/>
    <w:rsid w:val="00C57F09"/>
    <w:rsid w:val="00C606D6"/>
    <w:rsid w:val="00C606E1"/>
    <w:rsid w:val="00C60728"/>
    <w:rsid w:val="00C60913"/>
    <w:rsid w:val="00C60984"/>
    <w:rsid w:val="00C60BDA"/>
    <w:rsid w:val="00C6106D"/>
    <w:rsid w:val="00C610F8"/>
    <w:rsid w:val="00C61367"/>
    <w:rsid w:val="00C6173E"/>
    <w:rsid w:val="00C6192E"/>
    <w:rsid w:val="00C61C54"/>
    <w:rsid w:val="00C62167"/>
    <w:rsid w:val="00C62444"/>
    <w:rsid w:val="00C626DF"/>
    <w:rsid w:val="00C62938"/>
    <w:rsid w:val="00C62A36"/>
    <w:rsid w:val="00C62AE7"/>
    <w:rsid w:val="00C62B5A"/>
    <w:rsid w:val="00C62C17"/>
    <w:rsid w:val="00C632C6"/>
    <w:rsid w:val="00C6332A"/>
    <w:rsid w:val="00C63935"/>
    <w:rsid w:val="00C639D6"/>
    <w:rsid w:val="00C63A27"/>
    <w:rsid w:val="00C63A65"/>
    <w:rsid w:val="00C63CCD"/>
    <w:rsid w:val="00C64218"/>
    <w:rsid w:val="00C64284"/>
    <w:rsid w:val="00C6428A"/>
    <w:rsid w:val="00C644BC"/>
    <w:rsid w:val="00C64718"/>
    <w:rsid w:val="00C649D4"/>
    <w:rsid w:val="00C64DAD"/>
    <w:rsid w:val="00C64F9A"/>
    <w:rsid w:val="00C650E8"/>
    <w:rsid w:val="00C657EB"/>
    <w:rsid w:val="00C6599C"/>
    <w:rsid w:val="00C65B7B"/>
    <w:rsid w:val="00C65CDC"/>
    <w:rsid w:val="00C660E3"/>
    <w:rsid w:val="00C6676C"/>
    <w:rsid w:val="00C66894"/>
    <w:rsid w:val="00C66A90"/>
    <w:rsid w:val="00C67283"/>
    <w:rsid w:val="00C6748C"/>
    <w:rsid w:val="00C679D9"/>
    <w:rsid w:val="00C67A35"/>
    <w:rsid w:val="00C67C2A"/>
    <w:rsid w:val="00C67F85"/>
    <w:rsid w:val="00C67FA9"/>
    <w:rsid w:val="00C70105"/>
    <w:rsid w:val="00C7053E"/>
    <w:rsid w:val="00C705D3"/>
    <w:rsid w:val="00C70931"/>
    <w:rsid w:val="00C70B22"/>
    <w:rsid w:val="00C70BA6"/>
    <w:rsid w:val="00C7109D"/>
    <w:rsid w:val="00C718E9"/>
    <w:rsid w:val="00C71979"/>
    <w:rsid w:val="00C71DFB"/>
    <w:rsid w:val="00C720F7"/>
    <w:rsid w:val="00C7219B"/>
    <w:rsid w:val="00C722F9"/>
    <w:rsid w:val="00C7296A"/>
    <w:rsid w:val="00C72A20"/>
    <w:rsid w:val="00C72E44"/>
    <w:rsid w:val="00C72FE2"/>
    <w:rsid w:val="00C732AB"/>
    <w:rsid w:val="00C738CB"/>
    <w:rsid w:val="00C7435C"/>
    <w:rsid w:val="00C74490"/>
    <w:rsid w:val="00C749C4"/>
    <w:rsid w:val="00C74BD8"/>
    <w:rsid w:val="00C74EDC"/>
    <w:rsid w:val="00C74FFC"/>
    <w:rsid w:val="00C75143"/>
    <w:rsid w:val="00C751FE"/>
    <w:rsid w:val="00C75478"/>
    <w:rsid w:val="00C75806"/>
    <w:rsid w:val="00C75A79"/>
    <w:rsid w:val="00C75CB0"/>
    <w:rsid w:val="00C765F3"/>
    <w:rsid w:val="00C76629"/>
    <w:rsid w:val="00C7663F"/>
    <w:rsid w:val="00C76A22"/>
    <w:rsid w:val="00C76B13"/>
    <w:rsid w:val="00C77156"/>
    <w:rsid w:val="00C771C7"/>
    <w:rsid w:val="00C7726D"/>
    <w:rsid w:val="00C775B9"/>
    <w:rsid w:val="00C778C1"/>
    <w:rsid w:val="00C77E30"/>
    <w:rsid w:val="00C77F21"/>
    <w:rsid w:val="00C77FB9"/>
    <w:rsid w:val="00C801A3"/>
    <w:rsid w:val="00C80311"/>
    <w:rsid w:val="00C80D6D"/>
    <w:rsid w:val="00C80F6D"/>
    <w:rsid w:val="00C81231"/>
    <w:rsid w:val="00C817CA"/>
    <w:rsid w:val="00C8196B"/>
    <w:rsid w:val="00C81A7B"/>
    <w:rsid w:val="00C81AAF"/>
    <w:rsid w:val="00C82422"/>
    <w:rsid w:val="00C824DD"/>
    <w:rsid w:val="00C8258F"/>
    <w:rsid w:val="00C82A8B"/>
    <w:rsid w:val="00C82B64"/>
    <w:rsid w:val="00C82BE2"/>
    <w:rsid w:val="00C83089"/>
    <w:rsid w:val="00C832D1"/>
    <w:rsid w:val="00C8355F"/>
    <w:rsid w:val="00C8390F"/>
    <w:rsid w:val="00C83AA6"/>
    <w:rsid w:val="00C83FC5"/>
    <w:rsid w:val="00C844F4"/>
    <w:rsid w:val="00C84609"/>
    <w:rsid w:val="00C847AD"/>
    <w:rsid w:val="00C8482C"/>
    <w:rsid w:val="00C84D86"/>
    <w:rsid w:val="00C84DC2"/>
    <w:rsid w:val="00C84E16"/>
    <w:rsid w:val="00C85112"/>
    <w:rsid w:val="00C853B0"/>
    <w:rsid w:val="00C8576E"/>
    <w:rsid w:val="00C8590B"/>
    <w:rsid w:val="00C8592F"/>
    <w:rsid w:val="00C859AF"/>
    <w:rsid w:val="00C86220"/>
    <w:rsid w:val="00C8650D"/>
    <w:rsid w:val="00C86A44"/>
    <w:rsid w:val="00C86A8F"/>
    <w:rsid w:val="00C86D65"/>
    <w:rsid w:val="00C86FC9"/>
    <w:rsid w:val="00C87307"/>
    <w:rsid w:val="00C87382"/>
    <w:rsid w:val="00C87443"/>
    <w:rsid w:val="00C8745F"/>
    <w:rsid w:val="00C874A2"/>
    <w:rsid w:val="00C87688"/>
    <w:rsid w:val="00C877FD"/>
    <w:rsid w:val="00C87A11"/>
    <w:rsid w:val="00C87A2C"/>
    <w:rsid w:val="00C87B99"/>
    <w:rsid w:val="00C87D21"/>
    <w:rsid w:val="00C87FD9"/>
    <w:rsid w:val="00C90403"/>
    <w:rsid w:val="00C904AB"/>
    <w:rsid w:val="00C90836"/>
    <w:rsid w:val="00C90877"/>
    <w:rsid w:val="00C90885"/>
    <w:rsid w:val="00C9095C"/>
    <w:rsid w:val="00C909A2"/>
    <w:rsid w:val="00C90DA3"/>
    <w:rsid w:val="00C91028"/>
    <w:rsid w:val="00C9105C"/>
    <w:rsid w:val="00C91237"/>
    <w:rsid w:val="00C9148E"/>
    <w:rsid w:val="00C91631"/>
    <w:rsid w:val="00C917BE"/>
    <w:rsid w:val="00C9186D"/>
    <w:rsid w:val="00C9190F"/>
    <w:rsid w:val="00C91AE3"/>
    <w:rsid w:val="00C91B59"/>
    <w:rsid w:val="00C91DF5"/>
    <w:rsid w:val="00C920AC"/>
    <w:rsid w:val="00C924EA"/>
    <w:rsid w:val="00C92595"/>
    <w:rsid w:val="00C926F9"/>
    <w:rsid w:val="00C927FE"/>
    <w:rsid w:val="00C92E96"/>
    <w:rsid w:val="00C92ED2"/>
    <w:rsid w:val="00C9309E"/>
    <w:rsid w:val="00C93652"/>
    <w:rsid w:val="00C93746"/>
    <w:rsid w:val="00C937FA"/>
    <w:rsid w:val="00C93F2C"/>
    <w:rsid w:val="00C940AF"/>
    <w:rsid w:val="00C945F5"/>
    <w:rsid w:val="00C94A1D"/>
    <w:rsid w:val="00C94F5B"/>
    <w:rsid w:val="00C95278"/>
    <w:rsid w:val="00C9543C"/>
    <w:rsid w:val="00C96631"/>
    <w:rsid w:val="00C96EEC"/>
    <w:rsid w:val="00C96F3D"/>
    <w:rsid w:val="00C97390"/>
    <w:rsid w:val="00C97429"/>
    <w:rsid w:val="00C974DB"/>
    <w:rsid w:val="00C97607"/>
    <w:rsid w:val="00C97B22"/>
    <w:rsid w:val="00C97FF3"/>
    <w:rsid w:val="00CA00B6"/>
    <w:rsid w:val="00CA0201"/>
    <w:rsid w:val="00CA02EB"/>
    <w:rsid w:val="00CA03F6"/>
    <w:rsid w:val="00CA06B0"/>
    <w:rsid w:val="00CA0861"/>
    <w:rsid w:val="00CA0B32"/>
    <w:rsid w:val="00CA0B87"/>
    <w:rsid w:val="00CA0CDF"/>
    <w:rsid w:val="00CA0D86"/>
    <w:rsid w:val="00CA0F0F"/>
    <w:rsid w:val="00CA102D"/>
    <w:rsid w:val="00CA11AC"/>
    <w:rsid w:val="00CA1280"/>
    <w:rsid w:val="00CA131E"/>
    <w:rsid w:val="00CA154D"/>
    <w:rsid w:val="00CA173A"/>
    <w:rsid w:val="00CA18A2"/>
    <w:rsid w:val="00CA1EBC"/>
    <w:rsid w:val="00CA2255"/>
    <w:rsid w:val="00CA2296"/>
    <w:rsid w:val="00CA247A"/>
    <w:rsid w:val="00CA28F7"/>
    <w:rsid w:val="00CA30DE"/>
    <w:rsid w:val="00CA3485"/>
    <w:rsid w:val="00CA38CD"/>
    <w:rsid w:val="00CA38E0"/>
    <w:rsid w:val="00CA3901"/>
    <w:rsid w:val="00CA392C"/>
    <w:rsid w:val="00CA3B9F"/>
    <w:rsid w:val="00CA3D47"/>
    <w:rsid w:val="00CA3E16"/>
    <w:rsid w:val="00CA40BD"/>
    <w:rsid w:val="00CA4277"/>
    <w:rsid w:val="00CA4380"/>
    <w:rsid w:val="00CA449C"/>
    <w:rsid w:val="00CA48C4"/>
    <w:rsid w:val="00CA4A58"/>
    <w:rsid w:val="00CA5084"/>
    <w:rsid w:val="00CA512B"/>
    <w:rsid w:val="00CA548E"/>
    <w:rsid w:val="00CA57A5"/>
    <w:rsid w:val="00CA5A57"/>
    <w:rsid w:val="00CA5B0F"/>
    <w:rsid w:val="00CA66D9"/>
    <w:rsid w:val="00CA6880"/>
    <w:rsid w:val="00CA6903"/>
    <w:rsid w:val="00CA6A24"/>
    <w:rsid w:val="00CA6BCA"/>
    <w:rsid w:val="00CA6E79"/>
    <w:rsid w:val="00CA6EFA"/>
    <w:rsid w:val="00CA7221"/>
    <w:rsid w:val="00CA72F4"/>
    <w:rsid w:val="00CA7824"/>
    <w:rsid w:val="00CA797B"/>
    <w:rsid w:val="00CA7D06"/>
    <w:rsid w:val="00CA7F40"/>
    <w:rsid w:val="00CA7F99"/>
    <w:rsid w:val="00CB01EB"/>
    <w:rsid w:val="00CB06F6"/>
    <w:rsid w:val="00CB07C6"/>
    <w:rsid w:val="00CB08EC"/>
    <w:rsid w:val="00CB0BCD"/>
    <w:rsid w:val="00CB0BD8"/>
    <w:rsid w:val="00CB1A78"/>
    <w:rsid w:val="00CB1EEA"/>
    <w:rsid w:val="00CB1F98"/>
    <w:rsid w:val="00CB2801"/>
    <w:rsid w:val="00CB2AF0"/>
    <w:rsid w:val="00CB2D16"/>
    <w:rsid w:val="00CB30C2"/>
    <w:rsid w:val="00CB310A"/>
    <w:rsid w:val="00CB31E4"/>
    <w:rsid w:val="00CB323D"/>
    <w:rsid w:val="00CB33BA"/>
    <w:rsid w:val="00CB3608"/>
    <w:rsid w:val="00CB36A1"/>
    <w:rsid w:val="00CB3B41"/>
    <w:rsid w:val="00CB3DBA"/>
    <w:rsid w:val="00CB3F5A"/>
    <w:rsid w:val="00CB423E"/>
    <w:rsid w:val="00CB43A2"/>
    <w:rsid w:val="00CB4464"/>
    <w:rsid w:val="00CB446C"/>
    <w:rsid w:val="00CB4473"/>
    <w:rsid w:val="00CB494E"/>
    <w:rsid w:val="00CB49AC"/>
    <w:rsid w:val="00CB4AE4"/>
    <w:rsid w:val="00CB4E40"/>
    <w:rsid w:val="00CB5246"/>
    <w:rsid w:val="00CB5364"/>
    <w:rsid w:val="00CB5561"/>
    <w:rsid w:val="00CB5723"/>
    <w:rsid w:val="00CB5760"/>
    <w:rsid w:val="00CB57B4"/>
    <w:rsid w:val="00CB599A"/>
    <w:rsid w:val="00CB5B79"/>
    <w:rsid w:val="00CB5E6E"/>
    <w:rsid w:val="00CB606C"/>
    <w:rsid w:val="00CB6307"/>
    <w:rsid w:val="00CB651B"/>
    <w:rsid w:val="00CB6A8A"/>
    <w:rsid w:val="00CB6C84"/>
    <w:rsid w:val="00CB6F46"/>
    <w:rsid w:val="00CB6F6A"/>
    <w:rsid w:val="00CB726D"/>
    <w:rsid w:val="00CB73A2"/>
    <w:rsid w:val="00CB7495"/>
    <w:rsid w:val="00CB7A7D"/>
    <w:rsid w:val="00CB7A7F"/>
    <w:rsid w:val="00CB7F1A"/>
    <w:rsid w:val="00CB7FE0"/>
    <w:rsid w:val="00CC04C6"/>
    <w:rsid w:val="00CC09E3"/>
    <w:rsid w:val="00CC0B8C"/>
    <w:rsid w:val="00CC0C54"/>
    <w:rsid w:val="00CC0D79"/>
    <w:rsid w:val="00CC0DEC"/>
    <w:rsid w:val="00CC1343"/>
    <w:rsid w:val="00CC1459"/>
    <w:rsid w:val="00CC18CE"/>
    <w:rsid w:val="00CC1DBF"/>
    <w:rsid w:val="00CC2150"/>
    <w:rsid w:val="00CC2289"/>
    <w:rsid w:val="00CC25BB"/>
    <w:rsid w:val="00CC262E"/>
    <w:rsid w:val="00CC2980"/>
    <w:rsid w:val="00CC298B"/>
    <w:rsid w:val="00CC2D04"/>
    <w:rsid w:val="00CC3257"/>
    <w:rsid w:val="00CC32F3"/>
    <w:rsid w:val="00CC36ED"/>
    <w:rsid w:val="00CC3AC6"/>
    <w:rsid w:val="00CC407D"/>
    <w:rsid w:val="00CC4208"/>
    <w:rsid w:val="00CC443B"/>
    <w:rsid w:val="00CC4575"/>
    <w:rsid w:val="00CC46E4"/>
    <w:rsid w:val="00CC4980"/>
    <w:rsid w:val="00CC4C72"/>
    <w:rsid w:val="00CC4D21"/>
    <w:rsid w:val="00CC4E72"/>
    <w:rsid w:val="00CC52F1"/>
    <w:rsid w:val="00CC55DB"/>
    <w:rsid w:val="00CC57E8"/>
    <w:rsid w:val="00CC5858"/>
    <w:rsid w:val="00CC58D7"/>
    <w:rsid w:val="00CC5A11"/>
    <w:rsid w:val="00CC5EA8"/>
    <w:rsid w:val="00CC5EEB"/>
    <w:rsid w:val="00CC62AE"/>
    <w:rsid w:val="00CC63FF"/>
    <w:rsid w:val="00CC6593"/>
    <w:rsid w:val="00CC65EE"/>
    <w:rsid w:val="00CC6707"/>
    <w:rsid w:val="00CC6A54"/>
    <w:rsid w:val="00CC6E77"/>
    <w:rsid w:val="00CC6F7B"/>
    <w:rsid w:val="00CC7241"/>
    <w:rsid w:val="00CC745F"/>
    <w:rsid w:val="00CC785D"/>
    <w:rsid w:val="00CC790C"/>
    <w:rsid w:val="00CD00F5"/>
    <w:rsid w:val="00CD09C8"/>
    <w:rsid w:val="00CD0D43"/>
    <w:rsid w:val="00CD0F32"/>
    <w:rsid w:val="00CD0F6D"/>
    <w:rsid w:val="00CD1202"/>
    <w:rsid w:val="00CD1459"/>
    <w:rsid w:val="00CD1616"/>
    <w:rsid w:val="00CD19E3"/>
    <w:rsid w:val="00CD1AA0"/>
    <w:rsid w:val="00CD1B3E"/>
    <w:rsid w:val="00CD1BDB"/>
    <w:rsid w:val="00CD1D06"/>
    <w:rsid w:val="00CD1EEA"/>
    <w:rsid w:val="00CD2476"/>
    <w:rsid w:val="00CD2488"/>
    <w:rsid w:val="00CD24C2"/>
    <w:rsid w:val="00CD25D2"/>
    <w:rsid w:val="00CD2776"/>
    <w:rsid w:val="00CD280B"/>
    <w:rsid w:val="00CD308A"/>
    <w:rsid w:val="00CD3296"/>
    <w:rsid w:val="00CD3D55"/>
    <w:rsid w:val="00CD3FC8"/>
    <w:rsid w:val="00CD4197"/>
    <w:rsid w:val="00CD49EA"/>
    <w:rsid w:val="00CD4AE3"/>
    <w:rsid w:val="00CD4CF4"/>
    <w:rsid w:val="00CD5066"/>
    <w:rsid w:val="00CD54D9"/>
    <w:rsid w:val="00CD57B1"/>
    <w:rsid w:val="00CD5FCB"/>
    <w:rsid w:val="00CD6652"/>
    <w:rsid w:val="00CD6829"/>
    <w:rsid w:val="00CD6903"/>
    <w:rsid w:val="00CD69FE"/>
    <w:rsid w:val="00CD6BBC"/>
    <w:rsid w:val="00CD72FF"/>
    <w:rsid w:val="00CD73CD"/>
    <w:rsid w:val="00CD7A2C"/>
    <w:rsid w:val="00CD7E47"/>
    <w:rsid w:val="00CE00D8"/>
    <w:rsid w:val="00CE0111"/>
    <w:rsid w:val="00CE016C"/>
    <w:rsid w:val="00CE019E"/>
    <w:rsid w:val="00CE08A8"/>
    <w:rsid w:val="00CE09F6"/>
    <w:rsid w:val="00CE0A9A"/>
    <w:rsid w:val="00CE0B3F"/>
    <w:rsid w:val="00CE0E0E"/>
    <w:rsid w:val="00CE0E23"/>
    <w:rsid w:val="00CE0ECB"/>
    <w:rsid w:val="00CE11D7"/>
    <w:rsid w:val="00CE127F"/>
    <w:rsid w:val="00CE1331"/>
    <w:rsid w:val="00CE1389"/>
    <w:rsid w:val="00CE1690"/>
    <w:rsid w:val="00CE171E"/>
    <w:rsid w:val="00CE176C"/>
    <w:rsid w:val="00CE1817"/>
    <w:rsid w:val="00CE1F30"/>
    <w:rsid w:val="00CE1F92"/>
    <w:rsid w:val="00CE206C"/>
    <w:rsid w:val="00CE269C"/>
    <w:rsid w:val="00CE2893"/>
    <w:rsid w:val="00CE2AE1"/>
    <w:rsid w:val="00CE2F18"/>
    <w:rsid w:val="00CE3C22"/>
    <w:rsid w:val="00CE4299"/>
    <w:rsid w:val="00CE44E7"/>
    <w:rsid w:val="00CE4667"/>
    <w:rsid w:val="00CE4AF2"/>
    <w:rsid w:val="00CE4BDC"/>
    <w:rsid w:val="00CE4EF7"/>
    <w:rsid w:val="00CE5161"/>
    <w:rsid w:val="00CE51D1"/>
    <w:rsid w:val="00CE52A8"/>
    <w:rsid w:val="00CE52F2"/>
    <w:rsid w:val="00CE52F6"/>
    <w:rsid w:val="00CE53CA"/>
    <w:rsid w:val="00CE5660"/>
    <w:rsid w:val="00CE57B7"/>
    <w:rsid w:val="00CE5C75"/>
    <w:rsid w:val="00CE602A"/>
    <w:rsid w:val="00CE608E"/>
    <w:rsid w:val="00CE6293"/>
    <w:rsid w:val="00CE6951"/>
    <w:rsid w:val="00CE6A66"/>
    <w:rsid w:val="00CE6A6B"/>
    <w:rsid w:val="00CE6C77"/>
    <w:rsid w:val="00CE74C7"/>
    <w:rsid w:val="00CE7532"/>
    <w:rsid w:val="00CE75AF"/>
    <w:rsid w:val="00CE75D0"/>
    <w:rsid w:val="00CE7AB3"/>
    <w:rsid w:val="00CE7CAE"/>
    <w:rsid w:val="00CE7E45"/>
    <w:rsid w:val="00CF0223"/>
    <w:rsid w:val="00CF0576"/>
    <w:rsid w:val="00CF06BE"/>
    <w:rsid w:val="00CF08A5"/>
    <w:rsid w:val="00CF0A22"/>
    <w:rsid w:val="00CF1514"/>
    <w:rsid w:val="00CF177C"/>
    <w:rsid w:val="00CF1917"/>
    <w:rsid w:val="00CF1A91"/>
    <w:rsid w:val="00CF1CEA"/>
    <w:rsid w:val="00CF27DE"/>
    <w:rsid w:val="00CF2A6B"/>
    <w:rsid w:val="00CF2C52"/>
    <w:rsid w:val="00CF31F3"/>
    <w:rsid w:val="00CF355C"/>
    <w:rsid w:val="00CF3635"/>
    <w:rsid w:val="00CF3922"/>
    <w:rsid w:val="00CF3FF0"/>
    <w:rsid w:val="00CF41DA"/>
    <w:rsid w:val="00CF439C"/>
    <w:rsid w:val="00CF4430"/>
    <w:rsid w:val="00CF4528"/>
    <w:rsid w:val="00CF4B3B"/>
    <w:rsid w:val="00CF4BBF"/>
    <w:rsid w:val="00CF4E0D"/>
    <w:rsid w:val="00CF5266"/>
    <w:rsid w:val="00CF5552"/>
    <w:rsid w:val="00CF569E"/>
    <w:rsid w:val="00CF5878"/>
    <w:rsid w:val="00CF5B81"/>
    <w:rsid w:val="00CF5C8A"/>
    <w:rsid w:val="00CF5FF5"/>
    <w:rsid w:val="00CF6037"/>
    <w:rsid w:val="00CF61C1"/>
    <w:rsid w:val="00CF63B1"/>
    <w:rsid w:val="00CF6496"/>
    <w:rsid w:val="00CF69C6"/>
    <w:rsid w:val="00CF6C51"/>
    <w:rsid w:val="00CF6C96"/>
    <w:rsid w:val="00CF6D60"/>
    <w:rsid w:val="00CF751B"/>
    <w:rsid w:val="00CF7CCA"/>
    <w:rsid w:val="00CF7E3B"/>
    <w:rsid w:val="00D00007"/>
    <w:rsid w:val="00D000E3"/>
    <w:rsid w:val="00D001E8"/>
    <w:rsid w:val="00D0047F"/>
    <w:rsid w:val="00D004BC"/>
    <w:rsid w:val="00D0090F"/>
    <w:rsid w:val="00D00AB8"/>
    <w:rsid w:val="00D011A7"/>
    <w:rsid w:val="00D0137B"/>
    <w:rsid w:val="00D018A3"/>
    <w:rsid w:val="00D019AE"/>
    <w:rsid w:val="00D01AFA"/>
    <w:rsid w:val="00D0202E"/>
    <w:rsid w:val="00D02222"/>
    <w:rsid w:val="00D02505"/>
    <w:rsid w:val="00D02669"/>
    <w:rsid w:val="00D029B7"/>
    <w:rsid w:val="00D02B81"/>
    <w:rsid w:val="00D03193"/>
    <w:rsid w:val="00D035B3"/>
    <w:rsid w:val="00D03831"/>
    <w:rsid w:val="00D03F2B"/>
    <w:rsid w:val="00D040AF"/>
    <w:rsid w:val="00D04182"/>
    <w:rsid w:val="00D0441F"/>
    <w:rsid w:val="00D044B1"/>
    <w:rsid w:val="00D0486F"/>
    <w:rsid w:val="00D048DA"/>
    <w:rsid w:val="00D04B1D"/>
    <w:rsid w:val="00D04D3F"/>
    <w:rsid w:val="00D04F0A"/>
    <w:rsid w:val="00D05080"/>
    <w:rsid w:val="00D05096"/>
    <w:rsid w:val="00D051A1"/>
    <w:rsid w:val="00D05786"/>
    <w:rsid w:val="00D0579D"/>
    <w:rsid w:val="00D057FE"/>
    <w:rsid w:val="00D05C64"/>
    <w:rsid w:val="00D05D40"/>
    <w:rsid w:val="00D05E9B"/>
    <w:rsid w:val="00D061BD"/>
    <w:rsid w:val="00D06248"/>
    <w:rsid w:val="00D06354"/>
    <w:rsid w:val="00D0636A"/>
    <w:rsid w:val="00D06591"/>
    <w:rsid w:val="00D0675B"/>
    <w:rsid w:val="00D068FB"/>
    <w:rsid w:val="00D069BA"/>
    <w:rsid w:val="00D06AC6"/>
    <w:rsid w:val="00D06CE1"/>
    <w:rsid w:val="00D0752D"/>
    <w:rsid w:val="00D078D4"/>
    <w:rsid w:val="00D07904"/>
    <w:rsid w:val="00D07DD6"/>
    <w:rsid w:val="00D10113"/>
    <w:rsid w:val="00D101FD"/>
    <w:rsid w:val="00D101FF"/>
    <w:rsid w:val="00D1038A"/>
    <w:rsid w:val="00D111E0"/>
    <w:rsid w:val="00D118A5"/>
    <w:rsid w:val="00D1196B"/>
    <w:rsid w:val="00D11A3F"/>
    <w:rsid w:val="00D11A84"/>
    <w:rsid w:val="00D11E99"/>
    <w:rsid w:val="00D11F2B"/>
    <w:rsid w:val="00D11FDA"/>
    <w:rsid w:val="00D12057"/>
    <w:rsid w:val="00D1235B"/>
    <w:rsid w:val="00D12584"/>
    <w:rsid w:val="00D12922"/>
    <w:rsid w:val="00D12A1D"/>
    <w:rsid w:val="00D12AB4"/>
    <w:rsid w:val="00D12F4A"/>
    <w:rsid w:val="00D132E4"/>
    <w:rsid w:val="00D13742"/>
    <w:rsid w:val="00D138BE"/>
    <w:rsid w:val="00D13A94"/>
    <w:rsid w:val="00D13CC3"/>
    <w:rsid w:val="00D13E66"/>
    <w:rsid w:val="00D13E6C"/>
    <w:rsid w:val="00D14184"/>
    <w:rsid w:val="00D142D4"/>
    <w:rsid w:val="00D14747"/>
    <w:rsid w:val="00D14916"/>
    <w:rsid w:val="00D14C2D"/>
    <w:rsid w:val="00D14C4C"/>
    <w:rsid w:val="00D14D7E"/>
    <w:rsid w:val="00D14F3D"/>
    <w:rsid w:val="00D151C5"/>
    <w:rsid w:val="00D154B3"/>
    <w:rsid w:val="00D15A53"/>
    <w:rsid w:val="00D15CDC"/>
    <w:rsid w:val="00D15D35"/>
    <w:rsid w:val="00D1623C"/>
    <w:rsid w:val="00D1662B"/>
    <w:rsid w:val="00D16984"/>
    <w:rsid w:val="00D16B1F"/>
    <w:rsid w:val="00D16DE7"/>
    <w:rsid w:val="00D16FC8"/>
    <w:rsid w:val="00D1775C"/>
    <w:rsid w:val="00D178EA"/>
    <w:rsid w:val="00D17C22"/>
    <w:rsid w:val="00D17D7A"/>
    <w:rsid w:val="00D17FAB"/>
    <w:rsid w:val="00D20F26"/>
    <w:rsid w:val="00D21464"/>
    <w:rsid w:val="00D215EB"/>
    <w:rsid w:val="00D217B2"/>
    <w:rsid w:val="00D21E89"/>
    <w:rsid w:val="00D2210B"/>
    <w:rsid w:val="00D22148"/>
    <w:rsid w:val="00D2273C"/>
    <w:rsid w:val="00D22C09"/>
    <w:rsid w:val="00D22C67"/>
    <w:rsid w:val="00D22C97"/>
    <w:rsid w:val="00D22E05"/>
    <w:rsid w:val="00D22E1E"/>
    <w:rsid w:val="00D22F6E"/>
    <w:rsid w:val="00D23048"/>
    <w:rsid w:val="00D23199"/>
    <w:rsid w:val="00D231FA"/>
    <w:rsid w:val="00D23463"/>
    <w:rsid w:val="00D235EE"/>
    <w:rsid w:val="00D23A1E"/>
    <w:rsid w:val="00D23B2F"/>
    <w:rsid w:val="00D23C15"/>
    <w:rsid w:val="00D23EDD"/>
    <w:rsid w:val="00D24275"/>
    <w:rsid w:val="00D242E7"/>
    <w:rsid w:val="00D243E5"/>
    <w:rsid w:val="00D247ED"/>
    <w:rsid w:val="00D24919"/>
    <w:rsid w:val="00D2507C"/>
    <w:rsid w:val="00D2537C"/>
    <w:rsid w:val="00D25467"/>
    <w:rsid w:val="00D255CF"/>
    <w:rsid w:val="00D25842"/>
    <w:rsid w:val="00D25898"/>
    <w:rsid w:val="00D2592D"/>
    <w:rsid w:val="00D26387"/>
    <w:rsid w:val="00D26641"/>
    <w:rsid w:val="00D2694A"/>
    <w:rsid w:val="00D26A7A"/>
    <w:rsid w:val="00D26C71"/>
    <w:rsid w:val="00D26C7C"/>
    <w:rsid w:val="00D2726D"/>
    <w:rsid w:val="00D274E8"/>
    <w:rsid w:val="00D27522"/>
    <w:rsid w:val="00D27535"/>
    <w:rsid w:val="00D277CA"/>
    <w:rsid w:val="00D2785C"/>
    <w:rsid w:val="00D27A25"/>
    <w:rsid w:val="00D30044"/>
    <w:rsid w:val="00D30226"/>
    <w:rsid w:val="00D302C1"/>
    <w:rsid w:val="00D30A9E"/>
    <w:rsid w:val="00D3118F"/>
    <w:rsid w:val="00D31522"/>
    <w:rsid w:val="00D31DEF"/>
    <w:rsid w:val="00D31DFB"/>
    <w:rsid w:val="00D32170"/>
    <w:rsid w:val="00D321A8"/>
    <w:rsid w:val="00D321B0"/>
    <w:rsid w:val="00D3321C"/>
    <w:rsid w:val="00D33248"/>
    <w:rsid w:val="00D337D0"/>
    <w:rsid w:val="00D3392E"/>
    <w:rsid w:val="00D3397C"/>
    <w:rsid w:val="00D33A22"/>
    <w:rsid w:val="00D33BAA"/>
    <w:rsid w:val="00D3492E"/>
    <w:rsid w:val="00D34D98"/>
    <w:rsid w:val="00D34E29"/>
    <w:rsid w:val="00D34FFA"/>
    <w:rsid w:val="00D350FE"/>
    <w:rsid w:val="00D354FD"/>
    <w:rsid w:val="00D35755"/>
    <w:rsid w:val="00D35D49"/>
    <w:rsid w:val="00D36511"/>
    <w:rsid w:val="00D365BA"/>
    <w:rsid w:val="00D36658"/>
    <w:rsid w:val="00D369F5"/>
    <w:rsid w:val="00D36B76"/>
    <w:rsid w:val="00D36E95"/>
    <w:rsid w:val="00D37490"/>
    <w:rsid w:val="00D3795A"/>
    <w:rsid w:val="00D37977"/>
    <w:rsid w:val="00D37BE1"/>
    <w:rsid w:val="00D37CF2"/>
    <w:rsid w:val="00D4021F"/>
    <w:rsid w:val="00D40493"/>
    <w:rsid w:val="00D407B2"/>
    <w:rsid w:val="00D40943"/>
    <w:rsid w:val="00D40E00"/>
    <w:rsid w:val="00D40E3C"/>
    <w:rsid w:val="00D40E62"/>
    <w:rsid w:val="00D41159"/>
    <w:rsid w:val="00D413AC"/>
    <w:rsid w:val="00D413E8"/>
    <w:rsid w:val="00D420D8"/>
    <w:rsid w:val="00D42323"/>
    <w:rsid w:val="00D42618"/>
    <w:rsid w:val="00D42665"/>
    <w:rsid w:val="00D4290D"/>
    <w:rsid w:val="00D42BC0"/>
    <w:rsid w:val="00D4337A"/>
    <w:rsid w:val="00D43789"/>
    <w:rsid w:val="00D4379C"/>
    <w:rsid w:val="00D437BB"/>
    <w:rsid w:val="00D4396A"/>
    <w:rsid w:val="00D43984"/>
    <w:rsid w:val="00D43D09"/>
    <w:rsid w:val="00D441D5"/>
    <w:rsid w:val="00D444BA"/>
    <w:rsid w:val="00D444FA"/>
    <w:rsid w:val="00D44627"/>
    <w:rsid w:val="00D45038"/>
    <w:rsid w:val="00D45071"/>
    <w:rsid w:val="00D452E7"/>
    <w:rsid w:val="00D4535C"/>
    <w:rsid w:val="00D45557"/>
    <w:rsid w:val="00D458C9"/>
    <w:rsid w:val="00D45962"/>
    <w:rsid w:val="00D459C5"/>
    <w:rsid w:val="00D460F0"/>
    <w:rsid w:val="00D46443"/>
    <w:rsid w:val="00D46A69"/>
    <w:rsid w:val="00D46B05"/>
    <w:rsid w:val="00D46D7B"/>
    <w:rsid w:val="00D46F17"/>
    <w:rsid w:val="00D477F7"/>
    <w:rsid w:val="00D47B9C"/>
    <w:rsid w:val="00D5015B"/>
    <w:rsid w:val="00D5025D"/>
    <w:rsid w:val="00D506E0"/>
    <w:rsid w:val="00D507B0"/>
    <w:rsid w:val="00D50ADF"/>
    <w:rsid w:val="00D50D4F"/>
    <w:rsid w:val="00D511BA"/>
    <w:rsid w:val="00D5127A"/>
    <w:rsid w:val="00D51473"/>
    <w:rsid w:val="00D5159C"/>
    <w:rsid w:val="00D518B7"/>
    <w:rsid w:val="00D5197E"/>
    <w:rsid w:val="00D51A0F"/>
    <w:rsid w:val="00D51E33"/>
    <w:rsid w:val="00D51F41"/>
    <w:rsid w:val="00D52732"/>
    <w:rsid w:val="00D52858"/>
    <w:rsid w:val="00D529E9"/>
    <w:rsid w:val="00D52C72"/>
    <w:rsid w:val="00D52D42"/>
    <w:rsid w:val="00D52E9F"/>
    <w:rsid w:val="00D52F79"/>
    <w:rsid w:val="00D539D3"/>
    <w:rsid w:val="00D53A48"/>
    <w:rsid w:val="00D53A50"/>
    <w:rsid w:val="00D53B1F"/>
    <w:rsid w:val="00D53D92"/>
    <w:rsid w:val="00D53E28"/>
    <w:rsid w:val="00D54163"/>
    <w:rsid w:val="00D54AE0"/>
    <w:rsid w:val="00D54C22"/>
    <w:rsid w:val="00D54D59"/>
    <w:rsid w:val="00D54E4A"/>
    <w:rsid w:val="00D5538B"/>
    <w:rsid w:val="00D55D75"/>
    <w:rsid w:val="00D55D84"/>
    <w:rsid w:val="00D56098"/>
    <w:rsid w:val="00D5620B"/>
    <w:rsid w:val="00D562B3"/>
    <w:rsid w:val="00D562D9"/>
    <w:rsid w:val="00D56625"/>
    <w:rsid w:val="00D5679C"/>
    <w:rsid w:val="00D56849"/>
    <w:rsid w:val="00D56908"/>
    <w:rsid w:val="00D56B75"/>
    <w:rsid w:val="00D56C01"/>
    <w:rsid w:val="00D56F55"/>
    <w:rsid w:val="00D5726C"/>
    <w:rsid w:val="00D57381"/>
    <w:rsid w:val="00D576DA"/>
    <w:rsid w:val="00D57E81"/>
    <w:rsid w:val="00D57FCE"/>
    <w:rsid w:val="00D6006F"/>
    <w:rsid w:val="00D603D3"/>
    <w:rsid w:val="00D60600"/>
    <w:rsid w:val="00D60A57"/>
    <w:rsid w:val="00D60C37"/>
    <w:rsid w:val="00D60D56"/>
    <w:rsid w:val="00D60D62"/>
    <w:rsid w:val="00D60F32"/>
    <w:rsid w:val="00D623BC"/>
    <w:rsid w:val="00D6270A"/>
    <w:rsid w:val="00D627D0"/>
    <w:rsid w:val="00D62B2C"/>
    <w:rsid w:val="00D62D92"/>
    <w:rsid w:val="00D62E66"/>
    <w:rsid w:val="00D62E88"/>
    <w:rsid w:val="00D62F45"/>
    <w:rsid w:val="00D630B4"/>
    <w:rsid w:val="00D630C1"/>
    <w:rsid w:val="00D630E6"/>
    <w:rsid w:val="00D637D4"/>
    <w:rsid w:val="00D63CDA"/>
    <w:rsid w:val="00D6436D"/>
    <w:rsid w:val="00D645D3"/>
    <w:rsid w:val="00D652C8"/>
    <w:rsid w:val="00D65335"/>
    <w:rsid w:val="00D6535D"/>
    <w:rsid w:val="00D65630"/>
    <w:rsid w:val="00D65A74"/>
    <w:rsid w:val="00D65B43"/>
    <w:rsid w:val="00D65F64"/>
    <w:rsid w:val="00D66086"/>
    <w:rsid w:val="00D66553"/>
    <w:rsid w:val="00D666C1"/>
    <w:rsid w:val="00D66B02"/>
    <w:rsid w:val="00D66B3A"/>
    <w:rsid w:val="00D66BA9"/>
    <w:rsid w:val="00D6707D"/>
    <w:rsid w:val="00D672FD"/>
    <w:rsid w:val="00D67311"/>
    <w:rsid w:val="00D67572"/>
    <w:rsid w:val="00D677F2"/>
    <w:rsid w:val="00D6787B"/>
    <w:rsid w:val="00D67D18"/>
    <w:rsid w:val="00D67F84"/>
    <w:rsid w:val="00D70237"/>
    <w:rsid w:val="00D706F2"/>
    <w:rsid w:val="00D70786"/>
    <w:rsid w:val="00D7084A"/>
    <w:rsid w:val="00D7086A"/>
    <w:rsid w:val="00D708D8"/>
    <w:rsid w:val="00D70965"/>
    <w:rsid w:val="00D7117D"/>
    <w:rsid w:val="00D7120D"/>
    <w:rsid w:val="00D712C9"/>
    <w:rsid w:val="00D71742"/>
    <w:rsid w:val="00D71956"/>
    <w:rsid w:val="00D72287"/>
    <w:rsid w:val="00D72291"/>
    <w:rsid w:val="00D728F1"/>
    <w:rsid w:val="00D729DD"/>
    <w:rsid w:val="00D72B00"/>
    <w:rsid w:val="00D72B56"/>
    <w:rsid w:val="00D72E5E"/>
    <w:rsid w:val="00D72F8E"/>
    <w:rsid w:val="00D72FC4"/>
    <w:rsid w:val="00D730AA"/>
    <w:rsid w:val="00D73198"/>
    <w:rsid w:val="00D7325B"/>
    <w:rsid w:val="00D73590"/>
    <w:rsid w:val="00D735B4"/>
    <w:rsid w:val="00D735D5"/>
    <w:rsid w:val="00D73711"/>
    <w:rsid w:val="00D73769"/>
    <w:rsid w:val="00D73E76"/>
    <w:rsid w:val="00D74043"/>
    <w:rsid w:val="00D744E4"/>
    <w:rsid w:val="00D74718"/>
    <w:rsid w:val="00D7479A"/>
    <w:rsid w:val="00D74AE3"/>
    <w:rsid w:val="00D74F99"/>
    <w:rsid w:val="00D75053"/>
    <w:rsid w:val="00D75233"/>
    <w:rsid w:val="00D75D72"/>
    <w:rsid w:val="00D76780"/>
    <w:rsid w:val="00D76D71"/>
    <w:rsid w:val="00D77828"/>
    <w:rsid w:val="00D80197"/>
    <w:rsid w:val="00D8045D"/>
    <w:rsid w:val="00D80899"/>
    <w:rsid w:val="00D80CA0"/>
    <w:rsid w:val="00D80CC8"/>
    <w:rsid w:val="00D80E27"/>
    <w:rsid w:val="00D811F0"/>
    <w:rsid w:val="00D8182D"/>
    <w:rsid w:val="00D81857"/>
    <w:rsid w:val="00D81B4E"/>
    <w:rsid w:val="00D81D08"/>
    <w:rsid w:val="00D81E17"/>
    <w:rsid w:val="00D820C8"/>
    <w:rsid w:val="00D828C7"/>
    <w:rsid w:val="00D8298F"/>
    <w:rsid w:val="00D834AC"/>
    <w:rsid w:val="00D834D9"/>
    <w:rsid w:val="00D836A0"/>
    <w:rsid w:val="00D836A7"/>
    <w:rsid w:val="00D83770"/>
    <w:rsid w:val="00D838E6"/>
    <w:rsid w:val="00D83CE4"/>
    <w:rsid w:val="00D83E5D"/>
    <w:rsid w:val="00D83ED1"/>
    <w:rsid w:val="00D843D9"/>
    <w:rsid w:val="00D84BD8"/>
    <w:rsid w:val="00D84D74"/>
    <w:rsid w:val="00D84F53"/>
    <w:rsid w:val="00D85232"/>
    <w:rsid w:val="00D85321"/>
    <w:rsid w:val="00D85351"/>
    <w:rsid w:val="00D859A1"/>
    <w:rsid w:val="00D85D25"/>
    <w:rsid w:val="00D85F09"/>
    <w:rsid w:val="00D862C1"/>
    <w:rsid w:val="00D86305"/>
    <w:rsid w:val="00D8632E"/>
    <w:rsid w:val="00D8647D"/>
    <w:rsid w:val="00D864FC"/>
    <w:rsid w:val="00D8657E"/>
    <w:rsid w:val="00D86C8D"/>
    <w:rsid w:val="00D873CF"/>
    <w:rsid w:val="00D87628"/>
    <w:rsid w:val="00D876B4"/>
    <w:rsid w:val="00D878EE"/>
    <w:rsid w:val="00D87C78"/>
    <w:rsid w:val="00D87EB9"/>
    <w:rsid w:val="00D87F16"/>
    <w:rsid w:val="00D900E3"/>
    <w:rsid w:val="00D90275"/>
    <w:rsid w:val="00D90BEB"/>
    <w:rsid w:val="00D90F6F"/>
    <w:rsid w:val="00D912BE"/>
    <w:rsid w:val="00D91765"/>
    <w:rsid w:val="00D91B24"/>
    <w:rsid w:val="00D91CEE"/>
    <w:rsid w:val="00D92067"/>
    <w:rsid w:val="00D920D7"/>
    <w:rsid w:val="00D9237C"/>
    <w:rsid w:val="00D9243D"/>
    <w:rsid w:val="00D92470"/>
    <w:rsid w:val="00D92A01"/>
    <w:rsid w:val="00D92BA8"/>
    <w:rsid w:val="00D92CB0"/>
    <w:rsid w:val="00D932AD"/>
    <w:rsid w:val="00D93638"/>
    <w:rsid w:val="00D93C0D"/>
    <w:rsid w:val="00D93C3F"/>
    <w:rsid w:val="00D940E2"/>
    <w:rsid w:val="00D940F5"/>
    <w:rsid w:val="00D9438F"/>
    <w:rsid w:val="00D943C7"/>
    <w:rsid w:val="00D945D3"/>
    <w:rsid w:val="00D94764"/>
    <w:rsid w:val="00D949DA"/>
    <w:rsid w:val="00D94A30"/>
    <w:rsid w:val="00D94BB9"/>
    <w:rsid w:val="00D95710"/>
    <w:rsid w:val="00D95796"/>
    <w:rsid w:val="00D9653D"/>
    <w:rsid w:val="00D969BD"/>
    <w:rsid w:val="00D969CF"/>
    <w:rsid w:val="00D96C80"/>
    <w:rsid w:val="00D96CF6"/>
    <w:rsid w:val="00D97071"/>
    <w:rsid w:val="00D970F9"/>
    <w:rsid w:val="00D9785E"/>
    <w:rsid w:val="00D979A1"/>
    <w:rsid w:val="00D979E4"/>
    <w:rsid w:val="00D97D31"/>
    <w:rsid w:val="00D97EEE"/>
    <w:rsid w:val="00DA00B7"/>
    <w:rsid w:val="00DA01DB"/>
    <w:rsid w:val="00DA050A"/>
    <w:rsid w:val="00DA050D"/>
    <w:rsid w:val="00DA09E8"/>
    <w:rsid w:val="00DA0BBB"/>
    <w:rsid w:val="00DA0E67"/>
    <w:rsid w:val="00DA0EC9"/>
    <w:rsid w:val="00DA1505"/>
    <w:rsid w:val="00DA173A"/>
    <w:rsid w:val="00DA18F8"/>
    <w:rsid w:val="00DA1B3E"/>
    <w:rsid w:val="00DA2113"/>
    <w:rsid w:val="00DA216F"/>
    <w:rsid w:val="00DA2188"/>
    <w:rsid w:val="00DA2320"/>
    <w:rsid w:val="00DA2399"/>
    <w:rsid w:val="00DA2667"/>
    <w:rsid w:val="00DA2965"/>
    <w:rsid w:val="00DA2B97"/>
    <w:rsid w:val="00DA311D"/>
    <w:rsid w:val="00DA327B"/>
    <w:rsid w:val="00DA32D1"/>
    <w:rsid w:val="00DA3616"/>
    <w:rsid w:val="00DA3B39"/>
    <w:rsid w:val="00DA4242"/>
    <w:rsid w:val="00DA43A6"/>
    <w:rsid w:val="00DA46C3"/>
    <w:rsid w:val="00DA4884"/>
    <w:rsid w:val="00DA49F9"/>
    <w:rsid w:val="00DA4C0B"/>
    <w:rsid w:val="00DA4C86"/>
    <w:rsid w:val="00DA4D4B"/>
    <w:rsid w:val="00DA5541"/>
    <w:rsid w:val="00DA5722"/>
    <w:rsid w:val="00DA5728"/>
    <w:rsid w:val="00DA579F"/>
    <w:rsid w:val="00DA5AE8"/>
    <w:rsid w:val="00DA5D2C"/>
    <w:rsid w:val="00DA5EB5"/>
    <w:rsid w:val="00DA5F24"/>
    <w:rsid w:val="00DA6323"/>
    <w:rsid w:val="00DA6397"/>
    <w:rsid w:val="00DA6475"/>
    <w:rsid w:val="00DA647E"/>
    <w:rsid w:val="00DA65C7"/>
    <w:rsid w:val="00DA684A"/>
    <w:rsid w:val="00DA68B9"/>
    <w:rsid w:val="00DA6907"/>
    <w:rsid w:val="00DA7020"/>
    <w:rsid w:val="00DA7279"/>
    <w:rsid w:val="00DA762D"/>
    <w:rsid w:val="00DA77B7"/>
    <w:rsid w:val="00DA7D14"/>
    <w:rsid w:val="00DA7D23"/>
    <w:rsid w:val="00DA7D3E"/>
    <w:rsid w:val="00DA7FE7"/>
    <w:rsid w:val="00DB02DE"/>
    <w:rsid w:val="00DB0403"/>
    <w:rsid w:val="00DB044F"/>
    <w:rsid w:val="00DB06E5"/>
    <w:rsid w:val="00DB0F48"/>
    <w:rsid w:val="00DB11A7"/>
    <w:rsid w:val="00DB154C"/>
    <w:rsid w:val="00DB15A0"/>
    <w:rsid w:val="00DB1ED3"/>
    <w:rsid w:val="00DB20FC"/>
    <w:rsid w:val="00DB2445"/>
    <w:rsid w:val="00DB24CE"/>
    <w:rsid w:val="00DB25B1"/>
    <w:rsid w:val="00DB2718"/>
    <w:rsid w:val="00DB2725"/>
    <w:rsid w:val="00DB2984"/>
    <w:rsid w:val="00DB2AF9"/>
    <w:rsid w:val="00DB2AFE"/>
    <w:rsid w:val="00DB2B7B"/>
    <w:rsid w:val="00DB2E12"/>
    <w:rsid w:val="00DB2EAC"/>
    <w:rsid w:val="00DB30A7"/>
    <w:rsid w:val="00DB353C"/>
    <w:rsid w:val="00DB3A44"/>
    <w:rsid w:val="00DB4C16"/>
    <w:rsid w:val="00DB4F02"/>
    <w:rsid w:val="00DB5040"/>
    <w:rsid w:val="00DB52B7"/>
    <w:rsid w:val="00DB543F"/>
    <w:rsid w:val="00DB54D0"/>
    <w:rsid w:val="00DB5785"/>
    <w:rsid w:val="00DB590D"/>
    <w:rsid w:val="00DB5A82"/>
    <w:rsid w:val="00DB5EBE"/>
    <w:rsid w:val="00DB6040"/>
    <w:rsid w:val="00DB6605"/>
    <w:rsid w:val="00DB69C3"/>
    <w:rsid w:val="00DB6D1B"/>
    <w:rsid w:val="00DB6DFF"/>
    <w:rsid w:val="00DB771B"/>
    <w:rsid w:val="00DB780B"/>
    <w:rsid w:val="00DB7944"/>
    <w:rsid w:val="00DB7D9A"/>
    <w:rsid w:val="00DC01B3"/>
    <w:rsid w:val="00DC01F3"/>
    <w:rsid w:val="00DC05B0"/>
    <w:rsid w:val="00DC06CD"/>
    <w:rsid w:val="00DC0DB7"/>
    <w:rsid w:val="00DC0DEA"/>
    <w:rsid w:val="00DC0E56"/>
    <w:rsid w:val="00DC0EE3"/>
    <w:rsid w:val="00DC1558"/>
    <w:rsid w:val="00DC1737"/>
    <w:rsid w:val="00DC176D"/>
    <w:rsid w:val="00DC1C3F"/>
    <w:rsid w:val="00DC1EAD"/>
    <w:rsid w:val="00DC1EE9"/>
    <w:rsid w:val="00DC1F06"/>
    <w:rsid w:val="00DC235A"/>
    <w:rsid w:val="00DC2494"/>
    <w:rsid w:val="00DC25E9"/>
    <w:rsid w:val="00DC2942"/>
    <w:rsid w:val="00DC29AA"/>
    <w:rsid w:val="00DC2A07"/>
    <w:rsid w:val="00DC2AD3"/>
    <w:rsid w:val="00DC2BE6"/>
    <w:rsid w:val="00DC2C46"/>
    <w:rsid w:val="00DC2CA8"/>
    <w:rsid w:val="00DC2E3B"/>
    <w:rsid w:val="00DC2F81"/>
    <w:rsid w:val="00DC312A"/>
    <w:rsid w:val="00DC37C6"/>
    <w:rsid w:val="00DC3A5D"/>
    <w:rsid w:val="00DC3B06"/>
    <w:rsid w:val="00DC3F1D"/>
    <w:rsid w:val="00DC3F3F"/>
    <w:rsid w:val="00DC40D8"/>
    <w:rsid w:val="00DC4188"/>
    <w:rsid w:val="00DC4493"/>
    <w:rsid w:val="00DC455C"/>
    <w:rsid w:val="00DC4D16"/>
    <w:rsid w:val="00DC5315"/>
    <w:rsid w:val="00DC53B4"/>
    <w:rsid w:val="00DC553D"/>
    <w:rsid w:val="00DC5629"/>
    <w:rsid w:val="00DC5C2F"/>
    <w:rsid w:val="00DC5E17"/>
    <w:rsid w:val="00DC60D9"/>
    <w:rsid w:val="00DC617C"/>
    <w:rsid w:val="00DC61B0"/>
    <w:rsid w:val="00DC6681"/>
    <w:rsid w:val="00DC6A87"/>
    <w:rsid w:val="00DC6CE3"/>
    <w:rsid w:val="00DC6DF7"/>
    <w:rsid w:val="00DC6E3A"/>
    <w:rsid w:val="00DC73A3"/>
    <w:rsid w:val="00DC73F3"/>
    <w:rsid w:val="00DC77BC"/>
    <w:rsid w:val="00DC7931"/>
    <w:rsid w:val="00DC7AAE"/>
    <w:rsid w:val="00DC7BA2"/>
    <w:rsid w:val="00DC7BD8"/>
    <w:rsid w:val="00DC7C70"/>
    <w:rsid w:val="00DD0069"/>
    <w:rsid w:val="00DD01A9"/>
    <w:rsid w:val="00DD062C"/>
    <w:rsid w:val="00DD090C"/>
    <w:rsid w:val="00DD0981"/>
    <w:rsid w:val="00DD0B51"/>
    <w:rsid w:val="00DD1489"/>
    <w:rsid w:val="00DD1CDF"/>
    <w:rsid w:val="00DD1E0A"/>
    <w:rsid w:val="00DD1E95"/>
    <w:rsid w:val="00DD1F91"/>
    <w:rsid w:val="00DD2087"/>
    <w:rsid w:val="00DD20AB"/>
    <w:rsid w:val="00DD2655"/>
    <w:rsid w:val="00DD2673"/>
    <w:rsid w:val="00DD2760"/>
    <w:rsid w:val="00DD2A13"/>
    <w:rsid w:val="00DD2BB0"/>
    <w:rsid w:val="00DD2C75"/>
    <w:rsid w:val="00DD2DE1"/>
    <w:rsid w:val="00DD374A"/>
    <w:rsid w:val="00DD382A"/>
    <w:rsid w:val="00DD400D"/>
    <w:rsid w:val="00DD4225"/>
    <w:rsid w:val="00DD42C7"/>
    <w:rsid w:val="00DD4B29"/>
    <w:rsid w:val="00DD4D3E"/>
    <w:rsid w:val="00DD4FD6"/>
    <w:rsid w:val="00DD528A"/>
    <w:rsid w:val="00DD57EB"/>
    <w:rsid w:val="00DD59FC"/>
    <w:rsid w:val="00DD5B98"/>
    <w:rsid w:val="00DD5E2F"/>
    <w:rsid w:val="00DD6692"/>
    <w:rsid w:val="00DD677E"/>
    <w:rsid w:val="00DD6CC2"/>
    <w:rsid w:val="00DD6E11"/>
    <w:rsid w:val="00DD7137"/>
    <w:rsid w:val="00DD75BC"/>
    <w:rsid w:val="00DD78B7"/>
    <w:rsid w:val="00DD7B29"/>
    <w:rsid w:val="00DD7BF4"/>
    <w:rsid w:val="00DD7FBC"/>
    <w:rsid w:val="00DE007A"/>
    <w:rsid w:val="00DE0104"/>
    <w:rsid w:val="00DE0225"/>
    <w:rsid w:val="00DE0383"/>
    <w:rsid w:val="00DE0A57"/>
    <w:rsid w:val="00DE0AA7"/>
    <w:rsid w:val="00DE0BC1"/>
    <w:rsid w:val="00DE0BD5"/>
    <w:rsid w:val="00DE0BED"/>
    <w:rsid w:val="00DE0C0F"/>
    <w:rsid w:val="00DE0EEA"/>
    <w:rsid w:val="00DE15AD"/>
    <w:rsid w:val="00DE162A"/>
    <w:rsid w:val="00DE183F"/>
    <w:rsid w:val="00DE1947"/>
    <w:rsid w:val="00DE204C"/>
    <w:rsid w:val="00DE22CE"/>
    <w:rsid w:val="00DE23A2"/>
    <w:rsid w:val="00DE2734"/>
    <w:rsid w:val="00DE2C34"/>
    <w:rsid w:val="00DE2F84"/>
    <w:rsid w:val="00DE3003"/>
    <w:rsid w:val="00DE3464"/>
    <w:rsid w:val="00DE34C3"/>
    <w:rsid w:val="00DE3A53"/>
    <w:rsid w:val="00DE3AE0"/>
    <w:rsid w:val="00DE3BBE"/>
    <w:rsid w:val="00DE3CFD"/>
    <w:rsid w:val="00DE427D"/>
    <w:rsid w:val="00DE459D"/>
    <w:rsid w:val="00DE481D"/>
    <w:rsid w:val="00DE4915"/>
    <w:rsid w:val="00DE534C"/>
    <w:rsid w:val="00DE56F1"/>
    <w:rsid w:val="00DE5913"/>
    <w:rsid w:val="00DE59A9"/>
    <w:rsid w:val="00DE5AF4"/>
    <w:rsid w:val="00DE5B2B"/>
    <w:rsid w:val="00DE5B4B"/>
    <w:rsid w:val="00DE5B5E"/>
    <w:rsid w:val="00DE5CF5"/>
    <w:rsid w:val="00DE5E5A"/>
    <w:rsid w:val="00DE64CA"/>
    <w:rsid w:val="00DE658E"/>
    <w:rsid w:val="00DE6649"/>
    <w:rsid w:val="00DE6972"/>
    <w:rsid w:val="00DE6A43"/>
    <w:rsid w:val="00DE6CA0"/>
    <w:rsid w:val="00DE7199"/>
    <w:rsid w:val="00DE72D2"/>
    <w:rsid w:val="00DE75ED"/>
    <w:rsid w:val="00DE7737"/>
    <w:rsid w:val="00DE7A78"/>
    <w:rsid w:val="00DE7CF3"/>
    <w:rsid w:val="00DF0070"/>
    <w:rsid w:val="00DF0222"/>
    <w:rsid w:val="00DF03EA"/>
    <w:rsid w:val="00DF0469"/>
    <w:rsid w:val="00DF04AE"/>
    <w:rsid w:val="00DF0529"/>
    <w:rsid w:val="00DF0697"/>
    <w:rsid w:val="00DF08B7"/>
    <w:rsid w:val="00DF0D46"/>
    <w:rsid w:val="00DF0EFC"/>
    <w:rsid w:val="00DF10C9"/>
    <w:rsid w:val="00DF1341"/>
    <w:rsid w:val="00DF1475"/>
    <w:rsid w:val="00DF18EE"/>
    <w:rsid w:val="00DF1A16"/>
    <w:rsid w:val="00DF1FC3"/>
    <w:rsid w:val="00DF21D8"/>
    <w:rsid w:val="00DF2698"/>
    <w:rsid w:val="00DF29CD"/>
    <w:rsid w:val="00DF2D5A"/>
    <w:rsid w:val="00DF2E2D"/>
    <w:rsid w:val="00DF2F67"/>
    <w:rsid w:val="00DF3603"/>
    <w:rsid w:val="00DF366B"/>
    <w:rsid w:val="00DF36F9"/>
    <w:rsid w:val="00DF3DB7"/>
    <w:rsid w:val="00DF3F5F"/>
    <w:rsid w:val="00DF42A6"/>
    <w:rsid w:val="00DF433C"/>
    <w:rsid w:val="00DF43AF"/>
    <w:rsid w:val="00DF446E"/>
    <w:rsid w:val="00DF4691"/>
    <w:rsid w:val="00DF49F1"/>
    <w:rsid w:val="00DF4F5E"/>
    <w:rsid w:val="00DF5827"/>
    <w:rsid w:val="00DF592F"/>
    <w:rsid w:val="00DF5ECB"/>
    <w:rsid w:val="00DF6133"/>
    <w:rsid w:val="00DF6207"/>
    <w:rsid w:val="00DF626A"/>
    <w:rsid w:val="00DF64EF"/>
    <w:rsid w:val="00DF68FD"/>
    <w:rsid w:val="00DF6A70"/>
    <w:rsid w:val="00DF6E37"/>
    <w:rsid w:val="00DF7253"/>
    <w:rsid w:val="00DF7291"/>
    <w:rsid w:val="00DF732C"/>
    <w:rsid w:val="00DF7836"/>
    <w:rsid w:val="00DF7949"/>
    <w:rsid w:val="00DF79E5"/>
    <w:rsid w:val="00DF7A15"/>
    <w:rsid w:val="00DF7A43"/>
    <w:rsid w:val="00DF7D1A"/>
    <w:rsid w:val="00DF7D7A"/>
    <w:rsid w:val="00E00100"/>
    <w:rsid w:val="00E001D6"/>
    <w:rsid w:val="00E009B6"/>
    <w:rsid w:val="00E00B7F"/>
    <w:rsid w:val="00E00BEA"/>
    <w:rsid w:val="00E00E02"/>
    <w:rsid w:val="00E0183F"/>
    <w:rsid w:val="00E01989"/>
    <w:rsid w:val="00E022A5"/>
    <w:rsid w:val="00E0270F"/>
    <w:rsid w:val="00E02899"/>
    <w:rsid w:val="00E02A1D"/>
    <w:rsid w:val="00E02B5A"/>
    <w:rsid w:val="00E02DB5"/>
    <w:rsid w:val="00E032E5"/>
    <w:rsid w:val="00E03318"/>
    <w:rsid w:val="00E034E3"/>
    <w:rsid w:val="00E0365B"/>
    <w:rsid w:val="00E0365E"/>
    <w:rsid w:val="00E036E9"/>
    <w:rsid w:val="00E037D0"/>
    <w:rsid w:val="00E03DD7"/>
    <w:rsid w:val="00E03E19"/>
    <w:rsid w:val="00E03F88"/>
    <w:rsid w:val="00E04028"/>
    <w:rsid w:val="00E047FD"/>
    <w:rsid w:val="00E04944"/>
    <w:rsid w:val="00E04B12"/>
    <w:rsid w:val="00E04DA6"/>
    <w:rsid w:val="00E050A2"/>
    <w:rsid w:val="00E0527C"/>
    <w:rsid w:val="00E05478"/>
    <w:rsid w:val="00E0568E"/>
    <w:rsid w:val="00E058B7"/>
    <w:rsid w:val="00E05E8E"/>
    <w:rsid w:val="00E06133"/>
    <w:rsid w:val="00E06467"/>
    <w:rsid w:val="00E06574"/>
    <w:rsid w:val="00E0698D"/>
    <w:rsid w:val="00E06E96"/>
    <w:rsid w:val="00E0713F"/>
    <w:rsid w:val="00E07471"/>
    <w:rsid w:val="00E07531"/>
    <w:rsid w:val="00E0777A"/>
    <w:rsid w:val="00E07BC7"/>
    <w:rsid w:val="00E07CD3"/>
    <w:rsid w:val="00E07E40"/>
    <w:rsid w:val="00E07E7D"/>
    <w:rsid w:val="00E07EC7"/>
    <w:rsid w:val="00E10105"/>
    <w:rsid w:val="00E107A5"/>
    <w:rsid w:val="00E108D4"/>
    <w:rsid w:val="00E10B4C"/>
    <w:rsid w:val="00E10D66"/>
    <w:rsid w:val="00E10E3C"/>
    <w:rsid w:val="00E11730"/>
    <w:rsid w:val="00E11C26"/>
    <w:rsid w:val="00E124DE"/>
    <w:rsid w:val="00E12503"/>
    <w:rsid w:val="00E12504"/>
    <w:rsid w:val="00E12883"/>
    <w:rsid w:val="00E12C68"/>
    <w:rsid w:val="00E130E3"/>
    <w:rsid w:val="00E13285"/>
    <w:rsid w:val="00E13570"/>
    <w:rsid w:val="00E13783"/>
    <w:rsid w:val="00E13B25"/>
    <w:rsid w:val="00E13DFF"/>
    <w:rsid w:val="00E13F58"/>
    <w:rsid w:val="00E13F7C"/>
    <w:rsid w:val="00E14315"/>
    <w:rsid w:val="00E14755"/>
    <w:rsid w:val="00E148D2"/>
    <w:rsid w:val="00E14A4E"/>
    <w:rsid w:val="00E14ADF"/>
    <w:rsid w:val="00E14C4A"/>
    <w:rsid w:val="00E15000"/>
    <w:rsid w:val="00E15077"/>
    <w:rsid w:val="00E15744"/>
    <w:rsid w:val="00E15889"/>
    <w:rsid w:val="00E158F6"/>
    <w:rsid w:val="00E1629E"/>
    <w:rsid w:val="00E163A2"/>
    <w:rsid w:val="00E165B4"/>
    <w:rsid w:val="00E16668"/>
    <w:rsid w:val="00E168A8"/>
    <w:rsid w:val="00E16A2D"/>
    <w:rsid w:val="00E16F97"/>
    <w:rsid w:val="00E17025"/>
    <w:rsid w:val="00E170C3"/>
    <w:rsid w:val="00E17147"/>
    <w:rsid w:val="00E17566"/>
    <w:rsid w:val="00E17897"/>
    <w:rsid w:val="00E17B6A"/>
    <w:rsid w:val="00E17B9A"/>
    <w:rsid w:val="00E17BFB"/>
    <w:rsid w:val="00E17CCA"/>
    <w:rsid w:val="00E17D7A"/>
    <w:rsid w:val="00E20150"/>
    <w:rsid w:val="00E202B8"/>
    <w:rsid w:val="00E2079B"/>
    <w:rsid w:val="00E2097C"/>
    <w:rsid w:val="00E215CC"/>
    <w:rsid w:val="00E217AC"/>
    <w:rsid w:val="00E21D1A"/>
    <w:rsid w:val="00E21D78"/>
    <w:rsid w:val="00E21F55"/>
    <w:rsid w:val="00E2204B"/>
    <w:rsid w:val="00E221C3"/>
    <w:rsid w:val="00E22778"/>
    <w:rsid w:val="00E227EE"/>
    <w:rsid w:val="00E22AA3"/>
    <w:rsid w:val="00E23A98"/>
    <w:rsid w:val="00E23E4C"/>
    <w:rsid w:val="00E23FE2"/>
    <w:rsid w:val="00E240AC"/>
    <w:rsid w:val="00E24372"/>
    <w:rsid w:val="00E24A5A"/>
    <w:rsid w:val="00E251F4"/>
    <w:rsid w:val="00E253F1"/>
    <w:rsid w:val="00E2554D"/>
    <w:rsid w:val="00E25698"/>
    <w:rsid w:val="00E25857"/>
    <w:rsid w:val="00E25A18"/>
    <w:rsid w:val="00E25B1E"/>
    <w:rsid w:val="00E25FD6"/>
    <w:rsid w:val="00E26019"/>
    <w:rsid w:val="00E2623C"/>
    <w:rsid w:val="00E26536"/>
    <w:rsid w:val="00E2665B"/>
    <w:rsid w:val="00E267B3"/>
    <w:rsid w:val="00E267D0"/>
    <w:rsid w:val="00E268B1"/>
    <w:rsid w:val="00E26D7C"/>
    <w:rsid w:val="00E26F9B"/>
    <w:rsid w:val="00E27267"/>
    <w:rsid w:val="00E275BF"/>
    <w:rsid w:val="00E2797B"/>
    <w:rsid w:val="00E27F0D"/>
    <w:rsid w:val="00E30352"/>
    <w:rsid w:val="00E303C7"/>
    <w:rsid w:val="00E303D3"/>
    <w:rsid w:val="00E30AC4"/>
    <w:rsid w:val="00E30D24"/>
    <w:rsid w:val="00E311B7"/>
    <w:rsid w:val="00E31CBA"/>
    <w:rsid w:val="00E31F31"/>
    <w:rsid w:val="00E32308"/>
    <w:rsid w:val="00E325B4"/>
    <w:rsid w:val="00E330C8"/>
    <w:rsid w:val="00E33447"/>
    <w:rsid w:val="00E338F3"/>
    <w:rsid w:val="00E33FAA"/>
    <w:rsid w:val="00E34668"/>
    <w:rsid w:val="00E3493A"/>
    <w:rsid w:val="00E3498B"/>
    <w:rsid w:val="00E349EC"/>
    <w:rsid w:val="00E34D7F"/>
    <w:rsid w:val="00E3514B"/>
    <w:rsid w:val="00E351D9"/>
    <w:rsid w:val="00E352CF"/>
    <w:rsid w:val="00E35363"/>
    <w:rsid w:val="00E353BD"/>
    <w:rsid w:val="00E35625"/>
    <w:rsid w:val="00E359FF"/>
    <w:rsid w:val="00E35D1E"/>
    <w:rsid w:val="00E360A4"/>
    <w:rsid w:val="00E362A6"/>
    <w:rsid w:val="00E36572"/>
    <w:rsid w:val="00E3684C"/>
    <w:rsid w:val="00E36F24"/>
    <w:rsid w:val="00E3750C"/>
    <w:rsid w:val="00E375D9"/>
    <w:rsid w:val="00E3760A"/>
    <w:rsid w:val="00E37684"/>
    <w:rsid w:val="00E37770"/>
    <w:rsid w:val="00E37B25"/>
    <w:rsid w:val="00E37CAD"/>
    <w:rsid w:val="00E37D2F"/>
    <w:rsid w:val="00E37DA4"/>
    <w:rsid w:val="00E37E8B"/>
    <w:rsid w:val="00E37E8E"/>
    <w:rsid w:val="00E40565"/>
    <w:rsid w:val="00E40AB8"/>
    <w:rsid w:val="00E40B12"/>
    <w:rsid w:val="00E40DB1"/>
    <w:rsid w:val="00E411B1"/>
    <w:rsid w:val="00E411DD"/>
    <w:rsid w:val="00E415DA"/>
    <w:rsid w:val="00E41943"/>
    <w:rsid w:val="00E41AAD"/>
    <w:rsid w:val="00E421F7"/>
    <w:rsid w:val="00E422BA"/>
    <w:rsid w:val="00E422E9"/>
    <w:rsid w:val="00E42346"/>
    <w:rsid w:val="00E42A9E"/>
    <w:rsid w:val="00E42C43"/>
    <w:rsid w:val="00E42EE0"/>
    <w:rsid w:val="00E4304C"/>
    <w:rsid w:val="00E43389"/>
    <w:rsid w:val="00E433A3"/>
    <w:rsid w:val="00E43A6D"/>
    <w:rsid w:val="00E44487"/>
    <w:rsid w:val="00E4464B"/>
    <w:rsid w:val="00E44B49"/>
    <w:rsid w:val="00E44C50"/>
    <w:rsid w:val="00E44DA6"/>
    <w:rsid w:val="00E45243"/>
    <w:rsid w:val="00E4537B"/>
    <w:rsid w:val="00E45435"/>
    <w:rsid w:val="00E45497"/>
    <w:rsid w:val="00E454D0"/>
    <w:rsid w:val="00E45BFC"/>
    <w:rsid w:val="00E45EA2"/>
    <w:rsid w:val="00E45FC8"/>
    <w:rsid w:val="00E462F0"/>
    <w:rsid w:val="00E4650D"/>
    <w:rsid w:val="00E46A34"/>
    <w:rsid w:val="00E46DEE"/>
    <w:rsid w:val="00E47007"/>
    <w:rsid w:val="00E472BD"/>
    <w:rsid w:val="00E47436"/>
    <w:rsid w:val="00E503AA"/>
    <w:rsid w:val="00E50478"/>
    <w:rsid w:val="00E507AB"/>
    <w:rsid w:val="00E50D4E"/>
    <w:rsid w:val="00E50E52"/>
    <w:rsid w:val="00E51096"/>
    <w:rsid w:val="00E51174"/>
    <w:rsid w:val="00E5151A"/>
    <w:rsid w:val="00E5191C"/>
    <w:rsid w:val="00E519F4"/>
    <w:rsid w:val="00E51A0D"/>
    <w:rsid w:val="00E52144"/>
    <w:rsid w:val="00E5296F"/>
    <w:rsid w:val="00E52AE2"/>
    <w:rsid w:val="00E52B37"/>
    <w:rsid w:val="00E531D6"/>
    <w:rsid w:val="00E5336B"/>
    <w:rsid w:val="00E53613"/>
    <w:rsid w:val="00E53965"/>
    <w:rsid w:val="00E53E99"/>
    <w:rsid w:val="00E53ED4"/>
    <w:rsid w:val="00E5401F"/>
    <w:rsid w:val="00E54072"/>
    <w:rsid w:val="00E5417E"/>
    <w:rsid w:val="00E5420D"/>
    <w:rsid w:val="00E5462B"/>
    <w:rsid w:val="00E54670"/>
    <w:rsid w:val="00E55076"/>
    <w:rsid w:val="00E55777"/>
    <w:rsid w:val="00E55B23"/>
    <w:rsid w:val="00E55CCD"/>
    <w:rsid w:val="00E55DDF"/>
    <w:rsid w:val="00E55F24"/>
    <w:rsid w:val="00E55FC6"/>
    <w:rsid w:val="00E564E0"/>
    <w:rsid w:val="00E5684A"/>
    <w:rsid w:val="00E56A58"/>
    <w:rsid w:val="00E56D2D"/>
    <w:rsid w:val="00E56D93"/>
    <w:rsid w:val="00E56DCC"/>
    <w:rsid w:val="00E5717D"/>
    <w:rsid w:val="00E57523"/>
    <w:rsid w:val="00E576AF"/>
    <w:rsid w:val="00E57A7A"/>
    <w:rsid w:val="00E57D5F"/>
    <w:rsid w:val="00E57F9A"/>
    <w:rsid w:val="00E60085"/>
    <w:rsid w:val="00E602B3"/>
    <w:rsid w:val="00E608CF"/>
    <w:rsid w:val="00E60DA1"/>
    <w:rsid w:val="00E61132"/>
    <w:rsid w:val="00E6146F"/>
    <w:rsid w:val="00E614DC"/>
    <w:rsid w:val="00E61501"/>
    <w:rsid w:val="00E61537"/>
    <w:rsid w:val="00E62045"/>
    <w:rsid w:val="00E6208F"/>
    <w:rsid w:val="00E62454"/>
    <w:rsid w:val="00E62546"/>
    <w:rsid w:val="00E62A78"/>
    <w:rsid w:val="00E6301A"/>
    <w:rsid w:val="00E6441C"/>
    <w:rsid w:val="00E64623"/>
    <w:rsid w:val="00E64651"/>
    <w:rsid w:val="00E64819"/>
    <w:rsid w:val="00E648DE"/>
    <w:rsid w:val="00E64B95"/>
    <w:rsid w:val="00E6505F"/>
    <w:rsid w:val="00E65594"/>
    <w:rsid w:val="00E657BB"/>
    <w:rsid w:val="00E65A06"/>
    <w:rsid w:val="00E65AC5"/>
    <w:rsid w:val="00E660C3"/>
    <w:rsid w:val="00E6642F"/>
    <w:rsid w:val="00E665E2"/>
    <w:rsid w:val="00E66859"/>
    <w:rsid w:val="00E66CFF"/>
    <w:rsid w:val="00E677BE"/>
    <w:rsid w:val="00E677C3"/>
    <w:rsid w:val="00E679CE"/>
    <w:rsid w:val="00E67A5D"/>
    <w:rsid w:val="00E700D8"/>
    <w:rsid w:val="00E70C69"/>
    <w:rsid w:val="00E71327"/>
    <w:rsid w:val="00E71542"/>
    <w:rsid w:val="00E7165D"/>
    <w:rsid w:val="00E71A1F"/>
    <w:rsid w:val="00E71ABA"/>
    <w:rsid w:val="00E71B24"/>
    <w:rsid w:val="00E71D92"/>
    <w:rsid w:val="00E7212C"/>
    <w:rsid w:val="00E7226B"/>
    <w:rsid w:val="00E72684"/>
    <w:rsid w:val="00E72757"/>
    <w:rsid w:val="00E72B05"/>
    <w:rsid w:val="00E72B5A"/>
    <w:rsid w:val="00E72EB7"/>
    <w:rsid w:val="00E72F20"/>
    <w:rsid w:val="00E736E7"/>
    <w:rsid w:val="00E73D7F"/>
    <w:rsid w:val="00E74134"/>
    <w:rsid w:val="00E742C7"/>
    <w:rsid w:val="00E7442B"/>
    <w:rsid w:val="00E74633"/>
    <w:rsid w:val="00E747FA"/>
    <w:rsid w:val="00E749B3"/>
    <w:rsid w:val="00E7523F"/>
    <w:rsid w:val="00E754C8"/>
    <w:rsid w:val="00E75542"/>
    <w:rsid w:val="00E755E3"/>
    <w:rsid w:val="00E75635"/>
    <w:rsid w:val="00E7609B"/>
    <w:rsid w:val="00E76573"/>
    <w:rsid w:val="00E767EC"/>
    <w:rsid w:val="00E76D2A"/>
    <w:rsid w:val="00E76EAF"/>
    <w:rsid w:val="00E77158"/>
    <w:rsid w:val="00E773BC"/>
    <w:rsid w:val="00E7759B"/>
    <w:rsid w:val="00E77780"/>
    <w:rsid w:val="00E77946"/>
    <w:rsid w:val="00E77A5B"/>
    <w:rsid w:val="00E77B8A"/>
    <w:rsid w:val="00E77E6A"/>
    <w:rsid w:val="00E77FD0"/>
    <w:rsid w:val="00E800CA"/>
    <w:rsid w:val="00E800DD"/>
    <w:rsid w:val="00E800E1"/>
    <w:rsid w:val="00E80164"/>
    <w:rsid w:val="00E802A3"/>
    <w:rsid w:val="00E80E5C"/>
    <w:rsid w:val="00E80F5A"/>
    <w:rsid w:val="00E812B0"/>
    <w:rsid w:val="00E812D9"/>
    <w:rsid w:val="00E81578"/>
    <w:rsid w:val="00E81C15"/>
    <w:rsid w:val="00E81CE7"/>
    <w:rsid w:val="00E81E77"/>
    <w:rsid w:val="00E8207B"/>
    <w:rsid w:val="00E82263"/>
    <w:rsid w:val="00E82316"/>
    <w:rsid w:val="00E8234D"/>
    <w:rsid w:val="00E82383"/>
    <w:rsid w:val="00E82391"/>
    <w:rsid w:val="00E8276D"/>
    <w:rsid w:val="00E83066"/>
    <w:rsid w:val="00E830A8"/>
    <w:rsid w:val="00E830F4"/>
    <w:rsid w:val="00E8316E"/>
    <w:rsid w:val="00E835D0"/>
    <w:rsid w:val="00E83C0B"/>
    <w:rsid w:val="00E83D60"/>
    <w:rsid w:val="00E83FE3"/>
    <w:rsid w:val="00E8474E"/>
    <w:rsid w:val="00E8475D"/>
    <w:rsid w:val="00E84B84"/>
    <w:rsid w:val="00E85133"/>
    <w:rsid w:val="00E852D9"/>
    <w:rsid w:val="00E8552B"/>
    <w:rsid w:val="00E85614"/>
    <w:rsid w:val="00E85AFB"/>
    <w:rsid w:val="00E85C6F"/>
    <w:rsid w:val="00E85E4B"/>
    <w:rsid w:val="00E85F75"/>
    <w:rsid w:val="00E860EE"/>
    <w:rsid w:val="00E863FB"/>
    <w:rsid w:val="00E86979"/>
    <w:rsid w:val="00E86AA1"/>
    <w:rsid w:val="00E86DFA"/>
    <w:rsid w:val="00E86F9E"/>
    <w:rsid w:val="00E8704A"/>
    <w:rsid w:val="00E874E1"/>
    <w:rsid w:val="00E8765A"/>
    <w:rsid w:val="00E87806"/>
    <w:rsid w:val="00E87A3A"/>
    <w:rsid w:val="00E87A5A"/>
    <w:rsid w:val="00E87AFC"/>
    <w:rsid w:val="00E87ECE"/>
    <w:rsid w:val="00E904E6"/>
    <w:rsid w:val="00E9056E"/>
    <w:rsid w:val="00E90595"/>
    <w:rsid w:val="00E907FF"/>
    <w:rsid w:val="00E9084F"/>
    <w:rsid w:val="00E909EB"/>
    <w:rsid w:val="00E90A45"/>
    <w:rsid w:val="00E90DD9"/>
    <w:rsid w:val="00E90EFA"/>
    <w:rsid w:val="00E91785"/>
    <w:rsid w:val="00E91CFD"/>
    <w:rsid w:val="00E92144"/>
    <w:rsid w:val="00E925AA"/>
    <w:rsid w:val="00E925FE"/>
    <w:rsid w:val="00E9262D"/>
    <w:rsid w:val="00E92859"/>
    <w:rsid w:val="00E92A30"/>
    <w:rsid w:val="00E92A35"/>
    <w:rsid w:val="00E93132"/>
    <w:rsid w:val="00E938FB"/>
    <w:rsid w:val="00E93AC0"/>
    <w:rsid w:val="00E93AE8"/>
    <w:rsid w:val="00E93BC0"/>
    <w:rsid w:val="00E93D6D"/>
    <w:rsid w:val="00E94153"/>
    <w:rsid w:val="00E9425C"/>
    <w:rsid w:val="00E943E1"/>
    <w:rsid w:val="00E94424"/>
    <w:rsid w:val="00E9469E"/>
    <w:rsid w:val="00E94870"/>
    <w:rsid w:val="00E948F2"/>
    <w:rsid w:val="00E94D2C"/>
    <w:rsid w:val="00E9556D"/>
    <w:rsid w:val="00E95A26"/>
    <w:rsid w:val="00E95CA5"/>
    <w:rsid w:val="00E95F02"/>
    <w:rsid w:val="00E95F44"/>
    <w:rsid w:val="00E96940"/>
    <w:rsid w:val="00E96C9F"/>
    <w:rsid w:val="00E96CB8"/>
    <w:rsid w:val="00E96E74"/>
    <w:rsid w:val="00E9708E"/>
    <w:rsid w:val="00E972C1"/>
    <w:rsid w:val="00E972DA"/>
    <w:rsid w:val="00E973DD"/>
    <w:rsid w:val="00E97486"/>
    <w:rsid w:val="00E974AC"/>
    <w:rsid w:val="00E97519"/>
    <w:rsid w:val="00E97582"/>
    <w:rsid w:val="00E975B2"/>
    <w:rsid w:val="00E97969"/>
    <w:rsid w:val="00E97E47"/>
    <w:rsid w:val="00EA002F"/>
    <w:rsid w:val="00EA0364"/>
    <w:rsid w:val="00EA05A0"/>
    <w:rsid w:val="00EA0876"/>
    <w:rsid w:val="00EA0C55"/>
    <w:rsid w:val="00EA0E7A"/>
    <w:rsid w:val="00EA13D0"/>
    <w:rsid w:val="00EA153B"/>
    <w:rsid w:val="00EA19C8"/>
    <w:rsid w:val="00EA2A62"/>
    <w:rsid w:val="00EA2D6D"/>
    <w:rsid w:val="00EA3284"/>
    <w:rsid w:val="00EA3421"/>
    <w:rsid w:val="00EA3528"/>
    <w:rsid w:val="00EA3757"/>
    <w:rsid w:val="00EA3859"/>
    <w:rsid w:val="00EA390F"/>
    <w:rsid w:val="00EA3975"/>
    <w:rsid w:val="00EA3AF9"/>
    <w:rsid w:val="00EA3E5A"/>
    <w:rsid w:val="00EA4088"/>
    <w:rsid w:val="00EA4C3B"/>
    <w:rsid w:val="00EA4F50"/>
    <w:rsid w:val="00EA512B"/>
    <w:rsid w:val="00EA529C"/>
    <w:rsid w:val="00EA5A67"/>
    <w:rsid w:val="00EA5D97"/>
    <w:rsid w:val="00EA5F27"/>
    <w:rsid w:val="00EA61F9"/>
    <w:rsid w:val="00EA6246"/>
    <w:rsid w:val="00EA6447"/>
    <w:rsid w:val="00EA6A54"/>
    <w:rsid w:val="00EA6DE9"/>
    <w:rsid w:val="00EA7094"/>
    <w:rsid w:val="00EA7270"/>
    <w:rsid w:val="00EA73A7"/>
    <w:rsid w:val="00EA7BCF"/>
    <w:rsid w:val="00EA7C87"/>
    <w:rsid w:val="00EA7CAB"/>
    <w:rsid w:val="00EA7CAC"/>
    <w:rsid w:val="00EA7D02"/>
    <w:rsid w:val="00EA7FC8"/>
    <w:rsid w:val="00EB025B"/>
    <w:rsid w:val="00EB09FE"/>
    <w:rsid w:val="00EB0D5A"/>
    <w:rsid w:val="00EB1072"/>
    <w:rsid w:val="00EB1274"/>
    <w:rsid w:val="00EB1348"/>
    <w:rsid w:val="00EB178B"/>
    <w:rsid w:val="00EB1961"/>
    <w:rsid w:val="00EB1B68"/>
    <w:rsid w:val="00EB1E9A"/>
    <w:rsid w:val="00EB1F04"/>
    <w:rsid w:val="00EB2137"/>
    <w:rsid w:val="00EB2592"/>
    <w:rsid w:val="00EB2972"/>
    <w:rsid w:val="00EB2EE4"/>
    <w:rsid w:val="00EB2EF7"/>
    <w:rsid w:val="00EB3158"/>
    <w:rsid w:val="00EB330D"/>
    <w:rsid w:val="00EB37E8"/>
    <w:rsid w:val="00EB3817"/>
    <w:rsid w:val="00EB3E3F"/>
    <w:rsid w:val="00EB3ED1"/>
    <w:rsid w:val="00EB3FB7"/>
    <w:rsid w:val="00EB4008"/>
    <w:rsid w:val="00EB42E1"/>
    <w:rsid w:val="00EB4642"/>
    <w:rsid w:val="00EB47FB"/>
    <w:rsid w:val="00EB4B50"/>
    <w:rsid w:val="00EB4C46"/>
    <w:rsid w:val="00EB4CE4"/>
    <w:rsid w:val="00EB4E10"/>
    <w:rsid w:val="00EB4FDE"/>
    <w:rsid w:val="00EB511C"/>
    <w:rsid w:val="00EB55A0"/>
    <w:rsid w:val="00EB5B8B"/>
    <w:rsid w:val="00EB5F2A"/>
    <w:rsid w:val="00EB6805"/>
    <w:rsid w:val="00EB686C"/>
    <w:rsid w:val="00EB696B"/>
    <w:rsid w:val="00EB69F7"/>
    <w:rsid w:val="00EB76A0"/>
    <w:rsid w:val="00EB775C"/>
    <w:rsid w:val="00EB7CF7"/>
    <w:rsid w:val="00EB7F5F"/>
    <w:rsid w:val="00EC011F"/>
    <w:rsid w:val="00EC02FB"/>
    <w:rsid w:val="00EC0454"/>
    <w:rsid w:val="00EC0567"/>
    <w:rsid w:val="00EC058E"/>
    <w:rsid w:val="00EC094D"/>
    <w:rsid w:val="00EC0D51"/>
    <w:rsid w:val="00EC0ECF"/>
    <w:rsid w:val="00EC0FBE"/>
    <w:rsid w:val="00EC1067"/>
    <w:rsid w:val="00EC13E9"/>
    <w:rsid w:val="00EC1521"/>
    <w:rsid w:val="00EC157C"/>
    <w:rsid w:val="00EC15E7"/>
    <w:rsid w:val="00EC232C"/>
    <w:rsid w:val="00EC23B3"/>
    <w:rsid w:val="00EC28B7"/>
    <w:rsid w:val="00EC2B0A"/>
    <w:rsid w:val="00EC2B3F"/>
    <w:rsid w:val="00EC2D89"/>
    <w:rsid w:val="00EC2E0D"/>
    <w:rsid w:val="00EC32E3"/>
    <w:rsid w:val="00EC3463"/>
    <w:rsid w:val="00EC3990"/>
    <w:rsid w:val="00EC3A3F"/>
    <w:rsid w:val="00EC3AE3"/>
    <w:rsid w:val="00EC3FDB"/>
    <w:rsid w:val="00EC4789"/>
    <w:rsid w:val="00EC4A46"/>
    <w:rsid w:val="00EC4ACC"/>
    <w:rsid w:val="00EC5104"/>
    <w:rsid w:val="00EC56A2"/>
    <w:rsid w:val="00EC5A82"/>
    <w:rsid w:val="00EC6246"/>
    <w:rsid w:val="00EC63A5"/>
    <w:rsid w:val="00EC64B1"/>
    <w:rsid w:val="00EC69BA"/>
    <w:rsid w:val="00EC6AEE"/>
    <w:rsid w:val="00EC6CCF"/>
    <w:rsid w:val="00EC6E05"/>
    <w:rsid w:val="00EC7255"/>
    <w:rsid w:val="00EC7346"/>
    <w:rsid w:val="00EC7515"/>
    <w:rsid w:val="00EC766A"/>
    <w:rsid w:val="00EC7757"/>
    <w:rsid w:val="00EC7AE1"/>
    <w:rsid w:val="00EC7B99"/>
    <w:rsid w:val="00EC7C32"/>
    <w:rsid w:val="00ED0170"/>
    <w:rsid w:val="00ED0210"/>
    <w:rsid w:val="00ED0387"/>
    <w:rsid w:val="00ED05EC"/>
    <w:rsid w:val="00ED0B82"/>
    <w:rsid w:val="00ED0BC4"/>
    <w:rsid w:val="00ED0F99"/>
    <w:rsid w:val="00ED1151"/>
    <w:rsid w:val="00ED11BB"/>
    <w:rsid w:val="00ED12D0"/>
    <w:rsid w:val="00ED1554"/>
    <w:rsid w:val="00ED16CE"/>
    <w:rsid w:val="00ED1868"/>
    <w:rsid w:val="00ED1BFA"/>
    <w:rsid w:val="00ED1CC9"/>
    <w:rsid w:val="00ED1FFB"/>
    <w:rsid w:val="00ED2023"/>
    <w:rsid w:val="00ED20B2"/>
    <w:rsid w:val="00ED20EA"/>
    <w:rsid w:val="00ED21B1"/>
    <w:rsid w:val="00ED22BF"/>
    <w:rsid w:val="00ED2704"/>
    <w:rsid w:val="00ED2A6B"/>
    <w:rsid w:val="00ED2CC6"/>
    <w:rsid w:val="00ED31A7"/>
    <w:rsid w:val="00ED3222"/>
    <w:rsid w:val="00ED3285"/>
    <w:rsid w:val="00ED3421"/>
    <w:rsid w:val="00ED3558"/>
    <w:rsid w:val="00ED35DB"/>
    <w:rsid w:val="00ED378E"/>
    <w:rsid w:val="00ED38FB"/>
    <w:rsid w:val="00ED4323"/>
    <w:rsid w:val="00ED473D"/>
    <w:rsid w:val="00ED496D"/>
    <w:rsid w:val="00ED4AB5"/>
    <w:rsid w:val="00ED4B84"/>
    <w:rsid w:val="00ED4D53"/>
    <w:rsid w:val="00ED4E51"/>
    <w:rsid w:val="00ED5534"/>
    <w:rsid w:val="00ED558E"/>
    <w:rsid w:val="00ED5E1C"/>
    <w:rsid w:val="00ED5F01"/>
    <w:rsid w:val="00ED60CB"/>
    <w:rsid w:val="00ED63FC"/>
    <w:rsid w:val="00ED6736"/>
    <w:rsid w:val="00ED679B"/>
    <w:rsid w:val="00ED67D6"/>
    <w:rsid w:val="00ED680A"/>
    <w:rsid w:val="00ED6858"/>
    <w:rsid w:val="00ED6860"/>
    <w:rsid w:val="00ED6B4D"/>
    <w:rsid w:val="00ED6BDF"/>
    <w:rsid w:val="00ED6C8C"/>
    <w:rsid w:val="00ED7117"/>
    <w:rsid w:val="00ED71B0"/>
    <w:rsid w:val="00ED779A"/>
    <w:rsid w:val="00ED77D3"/>
    <w:rsid w:val="00ED79C6"/>
    <w:rsid w:val="00EE0365"/>
    <w:rsid w:val="00EE03EF"/>
    <w:rsid w:val="00EE03FE"/>
    <w:rsid w:val="00EE04E2"/>
    <w:rsid w:val="00EE080C"/>
    <w:rsid w:val="00EE093B"/>
    <w:rsid w:val="00EE0A44"/>
    <w:rsid w:val="00EE0D0F"/>
    <w:rsid w:val="00EE0F3E"/>
    <w:rsid w:val="00EE1420"/>
    <w:rsid w:val="00EE15D0"/>
    <w:rsid w:val="00EE167B"/>
    <w:rsid w:val="00EE1AA2"/>
    <w:rsid w:val="00EE1B9D"/>
    <w:rsid w:val="00EE1E3A"/>
    <w:rsid w:val="00EE21BB"/>
    <w:rsid w:val="00EE2580"/>
    <w:rsid w:val="00EE287A"/>
    <w:rsid w:val="00EE31D4"/>
    <w:rsid w:val="00EE326F"/>
    <w:rsid w:val="00EE393F"/>
    <w:rsid w:val="00EE3C5B"/>
    <w:rsid w:val="00EE3E63"/>
    <w:rsid w:val="00EE4159"/>
    <w:rsid w:val="00EE4164"/>
    <w:rsid w:val="00EE4366"/>
    <w:rsid w:val="00EE4393"/>
    <w:rsid w:val="00EE446D"/>
    <w:rsid w:val="00EE49F4"/>
    <w:rsid w:val="00EE4D3C"/>
    <w:rsid w:val="00EE4DB0"/>
    <w:rsid w:val="00EE4DB3"/>
    <w:rsid w:val="00EE4EED"/>
    <w:rsid w:val="00EE5168"/>
    <w:rsid w:val="00EE5407"/>
    <w:rsid w:val="00EE5506"/>
    <w:rsid w:val="00EE5767"/>
    <w:rsid w:val="00EE59E4"/>
    <w:rsid w:val="00EE5B17"/>
    <w:rsid w:val="00EE5C4C"/>
    <w:rsid w:val="00EE646D"/>
    <w:rsid w:val="00EE6625"/>
    <w:rsid w:val="00EE6937"/>
    <w:rsid w:val="00EE6B48"/>
    <w:rsid w:val="00EE6B7D"/>
    <w:rsid w:val="00EE7309"/>
    <w:rsid w:val="00EE76D8"/>
    <w:rsid w:val="00EE7F05"/>
    <w:rsid w:val="00EF0166"/>
    <w:rsid w:val="00EF032B"/>
    <w:rsid w:val="00EF0544"/>
    <w:rsid w:val="00EF0628"/>
    <w:rsid w:val="00EF09CD"/>
    <w:rsid w:val="00EF09DD"/>
    <w:rsid w:val="00EF0D4F"/>
    <w:rsid w:val="00EF10D0"/>
    <w:rsid w:val="00EF132B"/>
    <w:rsid w:val="00EF1792"/>
    <w:rsid w:val="00EF198E"/>
    <w:rsid w:val="00EF1DA1"/>
    <w:rsid w:val="00EF242B"/>
    <w:rsid w:val="00EF27FB"/>
    <w:rsid w:val="00EF28E2"/>
    <w:rsid w:val="00EF2E55"/>
    <w:rsid w:val="00EF2EE1"/>
    <w:rsid w:val="00EF2EFB"/>
    <w:rsid w:val="00EF2F4D"/>
    <w:rsid w:val="00EF33A5"/>
    <w:rsid w:val="00EF346D"/>
    <w:rsid w:val="00EF3692"/>
    <w:rsid w:val="00EF37D0"/>
    <w:rsid w:val="00EF37E2"/>
    <w:rsid w:val="00EF3B0A"/>
    <w:rsid w:val="00EF3CA2"/>
    <w:rsid w:val="00EF46C7"/>
    <w:rsid w:val="00EF47B9"/>
    <w:rsid w:val="00EF48CF"/>
    <w:rsid w:val="00EF4B57"/>
    <w:rsid w:val="00EF4D18"/>
    <w:rsid w:val="00EF5385"/>
    <w:rsid w:val="00EF542C"/>
    <w:rsid w:val="00EF5A46"/>
    <w:rsid w:val="00EF5BF4"/>
    <w:rsid w:val="00EF5F69"/>
    <w:rsid w:val="00EF6236"/>
    <w:rsid w:val="00EF6274"/>
    <w:rsid w:val="00EF6287"/>
    <w:rsid w:val="00EF6494"/>
    <w:rsid w:val="00EF651A"/>
    <w:rsid w:val="00EF663C"/>
    <w:rsid w:val="00EF6729"/>
    <w:rsid w:val="00EF67A8"/>
    <w:rsid w:val="00EF6A48"/>
    <w:rsid w:val="00EF6AF4"/>
    <w:rsid w:val="00EF6AFE"/>
    <w:rsid w:val="00EF6C2A"/>
    <w:rsid w:val="00EF6CEA"/>
    <w:rsid w:val="00EF7454"/>
    <w:rsid w:val="00EF755B"/>
    <w:rsid w:val="00EF75E4"/>
    <w:rsid w:val="00EF78B1"/>
    <w:rsid w:val="00EF79EA"/>
    <w:rsid w:val="00EF7AD6"/>
    <w:rsid w:val="00EF7B26"/>
    <w:rsid w:val="00F00247"/>
    <w:rsid w:val="00F0038F"/>
    <w:rsid w:val="00F00B4B"/>
    <w:rsid w:val="00F00CD5"/>
    <w:rsid w:val="00F00E16"/>
    <w:rsid w:val="00F00F4C"/>
    <w:rsid w:val="00F00FB9"/>
    <w:rsid w:val="00F01532"/>
    <w:rsid w:val="00F016C3"/>
    <w:rsid w:val="00F018D9"/>
    <w:rsid w:val="00F01A4C"/>
    <w:rsid w:val="00F01BF1"/>
    <w:rsid w:val="00F0234F"/>
    <w:rsid w:val="00F02614"/>
    <w:rsid w:val="00F027B1"/>
    <w:rsid w:val="00F02B22"/>
    <w:rsid w:val="00F02FF1"/>
    <w:rsid w:val="00F03279"/>
    <w:rsid w:val="00F03283"/>
    <w:rsid w:val="00F03318"/>
    <w:rsid w:val="00F0337A"/>
    <w:rsid w:val="00F038A1"/>
    <w:rsid w:val="00F038FC"/>
    <w:rsid w:val="00F03B57"/>
    <w:rsid w:val="00F03E06"/>
    <w:rsid w:val="00F04273"/>
    <w:rsid w:val="00F04439"/>
    <w:rsid w:val="00F0443A"/>
    <w:rsid w:val="00F04494"/>
    <w:rsid w:val="00F04B5D"/>
    <w:rsid w:val="00F04D2C"/>
    <w:rsid w:val="00F04F26"/>
    <w:rsid w:val="00F0599B"/>
    <w:rsid w:val="00F05ADA"/>
    <w:rsid w:val="00F05BE0"/>
    <w:rsid w:val="00F05D1A"/>
    <w:rsid w:val="00F05DF0"/>
    <w:rsid w:val="00F05F3C"/>
    <w:rsid w:val="00F05F42"/>
    <w:rsid w:val="00F05FD3"/>
    <w:rsid w:val="00F05FF0"/>
    <w:rsid w:val="00F06125"/>
    <w:rsid w:val="00F066ED"/>
    <w:rsid w:val="00F06A42"/>
    <w:rsid w:val="00F0702D"/>
    <w:rsid w:val="00F07423"/>
    <w:rsid w:val="00F07951"/>
    <w:rsid w:val="00F07C8F"/>
    <w:rsid w:val="00F07CA5"/>
    <w:rsid w:val="00F07EF6"/>
    <w:rsid w:val="00F101E0"/>
    <w:rsid w:val="00F102DE"/>
    <w:rsid w:val="00F102E6"/>
    <w:rsid w:val="00F104B0"/>
    <w:rsid w:val="00F1097F"/>
    <w:rsid w:val="00F10F09"/>
    <w:rsid w:val="00F10F5E"/>
    <w:rsid w:val="00F11263"/>
    <w:rsid w:val="00F113DD"/>
    <w:rsid w:val="00F116D8"/>
    <w:rsid w:val="00F117EC"/>
    <w:rsid w:val="00F1189A"/>
    <w:rsid w:val="00F118FA"/>
    <w:rsid w:val="00F1199D"/>
    <w:rsid w:val="00F11FE8"/>
    <w:rsid w:val="00F1240A"/>
    <w:rsid w:val="00F12720"/>
    <w:rsid w:val="00F12BAD"/>
    <w:rsid w:val="00F12E78"/>
    <w:rsid w:val="00F12FD6"/>
    <w:rsid w:val="00F132B6"/>
    <w:rsid w:val="00F1333A"/>
    <w:rsid w:val="00F1334F"/>
    <w:rsid w:val="00F133DD"/>
    <w:rsid w:val="00F13624"/>
    <w:rsid w:val="00F1382C"/>
    <w:rsid w:val="00F13928"/>
    <w:rsid w:val="00F13AB4"/>
    <w:rsid w:val="00F13C63"/>
    <w:rsid w:val="00F13FA8"/>
    <w:rsid w:val="00F14122"/>
    <w:rsid w:val="00F14293"/>
    <w:rsid w:val="00F142A7"/>
    <w:rsid w:val="00F14E1D"/>
    <w:rsid w:val="00F1506D"/>
    <w:rsid w:val="00F150E9"/>
    <w:rsid w:val="00F153D0"/>
    <w:rsid w:val="00F15573"/>
    <w:rsid w:val="00F1567C"/>
    <w:rsid w:val="00F157C0"/>
    <w:rsid w:val="00F15A84"/>
    <w:rsid w:val="00F15FB0"/>
    <w:rsid w:val="00F16086"/>
    <w:rsid w:val="00F16093"/>
    <w:rsid w:val="00F1652D"/>
    <w:rsid w:val="00F1653C"/>
    <w:rsid w:val="00F1678A"/>
    <w:rsid w:val="00F168CA"/>
    <w:rsid w:val="00F16B19"/>
    <w:rsid w:val="00F16E05"/>
    <w:rsid w:val="00F16F4C"/>
    <w:rsid w:val="00F17295"/>
    <w:rsid w:val="00F173FF"/>
    <w:rsid w:val="00F17592"/>
    <w:rsid w:val="00F178EE"/>
    <w:rsid w:val="00F2001F"/>
    <w:rsid w:val="00F20129"/>
    <w:rsid w:val="00F20260"/>
    <w:rsid w:val="00F20328"/>
    <w:rsid w:val="00F2034E"/>
    <w:rsid w:val="00F206B6"/>
    <w:rsid w:val="00F20A70"/>
    <w:rsid w:val="00F20C2C"/>
    <w:rsid w:val="00F20CA4"/>
    <w:rsid w:val="00F213F8"/>
    <w:rsid w:val="00F21640"/>
    <w:rsid w:val="00F21711"/>
    <w:rsid w:val="00F218B9"/>
    <w:rsid w:val="00F220B4"/>
    <w:rsid w:val="00F220C1"/>
    <w:rsid w:val="00F2271D"/>
    <w:rsid w:val="00F227A7"/>
    <w:rsid w:val="00F227D8"/>
    <w:rsid w:val="00F229F3"/>
    <w:rsid w:val="00F22BE0"/>
    <w:rsid w:val="00F22E61"/>
    <w:rsid w:val="00F23036"/>
    <w:rsid w:val="00F230C9"/>
    <w:rsid w:val="00F23201"/>
    <w:rsid w:val="00F232C3"/>
    <w:rsid w:val="00F23332"/>
    <w:rsid w:val="00F234A7"/>
    <w:rsid w:val="00F238C8"/>
    <w:rsid w:val="00F239D1"/>
    <w:rsid w:val="00F2411E"/>
    <w:rsid w:val="00F242BF"/>
    <w:rsid w:val="00F24D0C"/>
    <w:rsid w:val="00F24D28"/>
    <w:rsid w:val="00F25864"/>
    <w:rsid w:val="00F259E0"/>
    <w:rsid w:val="00F25AEE"/>
    <w:rsid w:val="00F25BF0"/>
    <w:rsid w:val="00F26001"/>
    <w:rsid w:val="00F262EB"/>
    <w:rsid w:val="00F263BB"/>
    <w:rsid w:val="00F267C8"/>
    <w:rsid w:val="00F26D2E"/>
    <w:rsid w:val="00F26E63"/>
    <w:rsid w:val="00F27036"/>
    <w:rsid w:val="00F270D7"/>
    <w:rsid w:val="00F2715D"/>
    <w:rsid w:val="00F273EE"/>
    <w:rsid w:val="00F276E4"/>
    <w:rsid w:val="00F279B7"/>
    <w:rsid w:val="00F27DC0"/>
    <w:rsid w:val="00F27F87"/>
    <w:rsid w:val="00F3002C"/>
    <w:rsid w:val="00F3006A"/>
    <w:rsid w:val="00F30099"/>
    <w:rsid w:val="00F30127"/>
    <w:rsid w:val="00F305F8"/>
    <w:rsid w:val="00F3073F"/>
    <w:rsid w:val="00F30760"/>
    <w:rsid w:val="00F30780"/>
    <w:rsid w:val="00F30B07"/>
    <w:rsid w:val="00F30B1C"/>
    <w:rsid w:val="00F30CCE"/>
    <w:rsid w:val="00F30CE1"/>
    <w:rsid w:val="00F31160"/>
    <w:rsid w:val="00F31616"/>
    <w:rsid w:val="00F31651"/>
    <w:rsid w:val="00F3165B"/>
    <w:rsid w:val="00F3173D"/>
    <w:rsid w:val="00F31C18"/>
    <w:rsid w:val="00F31C9A"/>
    <w:rsid w:val="00F32315"/>
    <w:rsid w:val="00F3231E"/>
    <w:rsid w:val="00F327C8"/>
    <w:rsid w:val="00F32875"/>
    <w:rsid w:val="00F329E6"/>
    <w:rsid w:val="00F32D4D"/>
    <w:rsid w:val="00F32F84"/>
    <w:rsid w:val="00F330DB"/>
    <w:rsid w:val="00F332E7"/>
    <w:rsid w:val="00F3375C"/>
    <w:rsid w:val="00F33A88"/>
    <w:rsid w:val="00F33B84"/>
    <w:rsid w:val="00F33B8E"/>
    <w:rsid w:val="00F33BCD"/>
    <w:rsid w:val="00F33BF6"/>
    <w:rsid w:val="00F33E42"/>
    <w:rsid w:val="00F341C3"/>
    <w:rsid w:val="00F34561"/>
    <w:rsid w:val="00F346BA"/>
    <w:rsid w:val="00F34AD4"/>
    <w:rsid w:val="00F34BDF"/>
    <w:rsid w:val="00F34EEE"/>
    <w:rsid w:val="00F3519E"/>
    <w:rsid w:val="00F35444"/>
    <w:rsid w:val="00F3548C"/>
    <w:rsid w:val="00F354BD"/>
    <w:rsid w:val="00F358D3"/>
    <w:rsid w:val="00F35CD2"/>
    <w:rsid w:val="00F35E1E"/>
    <w:rsid w:val="00F35E6F"/>
    <w:rsid w:val="00F360AC"/>
    <w:rsid w:val="00F36219"/>
    <w:rsid w:val="00F362FE"/>
    <w:rsid w:val="00F36315"/>
    <w:rsid w:val="00F3637D"/>
    <w:rsid w:val="00F363EF"/>
    <w:rsid w:val="00F364F7"/>
    <w:rsid w:val="00F36A98"/>
    <w:rsid w:val="00F36EF9"/>
    <w:rsid w:val="00F36F5E"/>
    <w:rsid w:val="00F36FF2"/>
    <w:rsid w:val="00F370B7"/>
    <w:rsid w:val="00F37619"/>
    <w:rsid w:val="00F376F4"/>
    <w:rsid w:val="00F37781"/>
    <w:rsid w:val="00F37813"/>
    <w:rsid w:val="00F37A44"/>
    <w:rsid w:val="00F37F9A"/>
    <w:rsid w:val="00F400BE"/>
    <w:rsid w:val="00F40110"/>
    <w:rsid w:val="00F40331"/>
    <w:rsid w:val="00F4034F"/>
    <w:rsid w:val="00F40739"/>
    <w:rsid w:val="00F40FD1"/>
    <w:rsid w:val="00F41055"/>
    <w:rsid w:val="00F41084"/>
    <w:rsid w:val="00F4163D"/>
    <w:rsid w:val="00F4197F"/>
    <w:rsid w:val="00F41AD6"/>
    <w:rsid w:val="00F41F44"/>
    <w:rsid w:val="00F4296B"/>
    <w:rsid w:val="00F429F1"/>
    <w:rsid w:val="00F42A1D"/>
    <w:rsid w:val="00F43734"/>
    <w:rsid w:val="00F43D28"/>
    <w:rsid w:val="00F43F62"/>
    <w:rsid w:val="00F44003"/>
    <w:rsid w:val="00F441F9"/>
    <w:rsid w:val="00F4434F"/>
    <w:rsid w:val="00F446BB"/>
    <w:rsid w:val="00F4505E"/>
    <w:rsid w:val="00F4552C"/>
    <w:rsid w:val="00F458B7"/>
    <w:rsid w:val="00F459AB"/>
    <w:rsid w:val="00F45CEE"/>
    <w:rsid w:val="00F45F0F"/>
    <w:rsid w:val="00F465C7"/>
    <w:rsid w:val="00F46667"/>
    <w:rsid w:val="00F46883"/>
    <w:rsid w:val="00F4694B"/>
    <w:rsid w:val="00F46A61"/>
    <w:rsid w:val="00F46AB0"/>
    <w:rsid w:val="00F46F91"/>
    <w:rsid w:val="00F47B64"/>
    <w:rsid w:val="00F47BE1"/>
    <w:rsid w:val="00F47D27"/>
    <w:rsid w:val="00F50468"/>
    <w:rsid w:val="00F505CE"/>
    <w:rsid w:val="00F506D9"/>
    <w:rsid w:val="00F508DF"/>
    <w:rsid w:val="00F50CB1"/>
    <w:rsid w:val="00F51113"/>
    <w:rsid w:val="00F51584"/>
    <w:rsid w:val="00F5166C"/>
    <w:rsid w:val="00F516B0"/>
    <w:rsid w:val="00F51920"/>
    <w:rsid w:val="00F51B6A"/>
    <w:rsid w:val="00F520A8"/>
    <w:rsid w:val="00F52853"/>
    <w:rsid w:val="00F52DA3"/>
    <w:rsid w:val="00F52E81"/>
    <w:rsid w:val="00F52F82"/>
    <w:rsid w:val="00F52FE1"/>
    <w:rsid w:val="00F533FF"/>
    <w:rsid w:val="00F535E3"/>
    <w:rsid w:val="00F539E2"/>
    <w:rsid w:val="00F54211"/>
    <w:rsid w:val="00F5447F"/>
    <w:rsid w:val="00F54B99"/>
    <w:rsid w:val="00F54C76"/>
    <w:rsid w:val="00F55194"/>
    <w:rsid w:val="00F553A7"/>
    <w:rsid w:val="00F5540A"/>
    <w:rsid w:val="00F55976"/>
    <w:rsid w:val="00F55A27"/>
    <w:rsid w:val="00F55A2A"/>
    <w:rsid w:val="00F55B11"/>
    <w:rsid w:val="00F55C9B"/>
    <w:rsid w:val="00F55FB9"/>
    <w:rsid w:val="00F55FBC"/>
    <w:rsid w:val="00F5605D"/>
    <w:rsid w:val="00F56607"/>
    <w:rsid w:val="00F56914"/>
    <w:rsid w:val="00F56A2F"/>
    <w:rsid w:val="00F56CF6"/>
    <w:rsid w:val="00F57123"/>
    <w:rsid w:val="00F57662"/>
    <w:rsid w:val="00F57A9A"/>
    <w:rsid w:val="00F601B1"/>
    <w:rsid w:val="00F6068B"/>
    <w:rsid w:val="00F60976"/>
    <w:rsid w:val="00F61046"/>
    <w:rsid w:val="00F6121E"/>
    <w:rsid w:val="00F6147B"/>
    <w:rsid w:val="00F615CF"/>
    <w:rsid w:val="00F61AA6"/>
    <w:rsid w:val="00F61E7D"/>
    <w:rsid w:val="00F6205B"/>
    <w:rsid w:val="00F6320D"/>
    <w:rsid w:val="00F636DD"/>
    <w:rsid w:val="00F63848"/>
    <w:rsid w:val="00F63CDF"/>
    <w:rsid w:val="00F63DB4"/>
    <w:rsid w:val="00F63F04"/>
    <w:rsid w:val="00F63F15"/>
    <w:rsid w:val="00F64025"/>
    <w:rsid w:val="00F6405F"/>
    <w:rsid w:val="00F64067"/>
    <w:rsid w:val="00F64440"/>
    <w:rsid w:val="00F6464C"/>
    <w:rsid w:val="00F6479E"/>
    <w:rsid w:val="00F64A96"/>
    <w:rsid w:val="00F64F4F"/>
    <w:rsid w:val="00F650EE"/>
    <w:rsid w:val="00F65958"/>
    <w:rsid w:val="00F660D0"/>
    <w:rsid w:val="00F663B1"/>
    <w:rsid w:val="00F6654C"/>
    <w:rsid w:val="00F665AA"/>
    <w:rsid w:val="00F66A37"/>
    <w:rsid w:val="00F66A90"/>
    <w:rsid w:val="00F66B98"/>
    <w:rsid w:val="00F66D54"/>
    <w:rsid w:val="00F675C6"/>
    <w:rsid w:val="00F679CD"/>
    <w:rsid w:val="00F67B26"/>
    <w:rsid w:val="00F67ECB"/>
    <w:rsid w:val="00F70114"/>
    <w:rsid w:val="00F701AF"/>
    <w:rsid w:val="00F703F9"/>
    <w:rsid w:val="00F705C1"/>
    <w:rsid w:val="00F7067F"/>
    <w:rsid w:val="00F70DF2"/>
    <w:rsid w:val="00F710F9"/>
    <w:rsid w:val="00F71262"/>
    <w:rsid w:val="00F717EA"/>
    <w:rsid w:val="00F71E07"/>
    <w:rsid w:val="00F72056"/>
    <w:rsid w:val="00F722CC"/>
    <w:rsid w:val="00F72547"/>
    <w:rsid w:val="00F7262E"/>
    <w:rsid w:val="00F72744"/>
    <w:rsid w:val="00F72842"/>
    <w:rsid w:val="00F72AEB"/>
    <w:rsid w:val="00F72D3C"/>
    <w:rsid w:val="00F72DB5"/>
    <w:rsid w:val="00F72FC0"/>
    <w:rsid w:val="00F72FD7"/>
    <w:rsid w:val="00F73064"/>
    <w:rsid w:val="00F730C2"/>
    <w:rsid w:val="00F734D6"/>
    <w:rsid w:val="00F73795"/>
    <w:rsid w:val="00F737CE"/>
    <w:rsid w:val="00F7389D"/>
    <w:rsid w:val="00F73A24"/>
    <w:rsid w:val="00F73DC3"/>
    <w:rsid w:val="00F743EB"/>
    <w:rsid w:val="00F74780"/>
    <w:rsid w:val="00F7480A"/>
    <w:rsid w:val="00F749EA"/>
    <w:rsid w:val="00F74B24"/>
    <w:rsid w:val="00F74C1C"/>
    <w:rsid w:val="00F74C2E"/>
    <w:rsid w:val="00F74F53"/>
    <w:rsid w:val="00F75960"/>
    <w:rsid w:val="00F75972"/>
    <w:rsid w:val="00F75D52"/>
    <w:rsid w:val="00F75F96"/>
    <w:rsid w:val="00F76053"/>
    <w:rsid w:val="00F76523"/>
    <w:rsid w:val="00F7674B"/>
    <w:rsid w:val="00F7695A"/>
    <w:rsid w:val="00F76C96"/>
    <w:rsid w:val="00F770DC"/>
    <w:rsid w:val="00F77238"/>
    <w:rsid w:val="00F773DA"/>
    <w:rsid w:val="00F775C9"/>
    <w:rsid w:val="00F777A0"/>
    <w:rsid w:val="00F777FE"/>
    <w:rsid w:val="00F77933"/>
    <w:rsid w:val="00F77B44"/>
    <w:rsid w:val="00F8017E"/>
    <w:rsid w:val="00F8063C"/>
    <w:rsid w:val="00F807F5"/>
    <w:rsid w:val="00F80919"/>
    <w:rsid w:val="00F80A20"/>
    <w:rsid w:val="00F80EF9"/>
    <w:rsid w:val="00F813CE"/>
    <w:rsid w:val="00F8188C"/>
    <w:rsid w:val="00F81950"/>
    <w:rsid w:val="00F81B04"/>
    <w:rsid w:val="00F81B6D"/>
    <w:rsid w:val="00F81FFE"/>
    <w:rsid w:val="00F8222A"/>
    <w:rsid w:val="00F823D0"/>
    <w:rsid w:val="00F82A24"/>
    <w:rsid w:val="00F8300D"/>
    <w:rsid w:val="00F831F3"/>
    <w:rsid w:val="00F83380"/>
    <w:rsid w:val="00F836BA"/>
    <w:rsid w:val="00F83CDD"/>
    <w:rsid w:val="00F83EFB"/>
    <w:rsid w:val="00F84288"/>
    <w:rsid w:val="00F84390"/>
    <w:rsid w:val="00F84AA8"/>
    <w:rsid w:val="00F84DA6"/>
    <w:rsid w:val="00F84E7F"/>
    <w:rsid w:val="00F84F1C"/>
    <w:rsid w:val="00F85378"/>
    <w:rsid w:val="00F853D0"/>
    <w:rsid w:val="00F85BA0"/>
    <w:rsid w:val="00F85BC8"/>
    <w:rsid w:val="00F8606A"/>
    <w:rsid w:val="00F8662C"/>
    <w:rsid w:val="00F8665A"/>
    <w:rsid w:val="00F8699A"/>
    <w:rsid w:val="00F86C63"/>
    <w:rsid w:val="00F86CA7"/>
    <w:rsid w:val="00F87162"/>
    <w:rsid w:val="00F87588"/>
    <w:rsid w:val="00F8771D"/>
    <w:rsid w:val="00F877EC"/>
    <w:rsid w:val="00F87F9C"/>
    <w:rsid w:val="00F900B5"/>
    <w:rsid w:val="00F90176"/>
    <w:rsid w:val="00F9033A"/>
    <w:rsid w:val="00F90B4A"/>
    <w:rsid w:val="00F90C90"/>
    <w:rsid w:val="00F91645"/>
    <w:rsid w:val="00F9188B"/>
    <w:rsid w:val="00F9194E"/>
    <w:rsid w:val="00F91CA4"/>
    <w:rsid w:val="00F91F02"/>
    <w:rsid w:val="00F91F05"/>
    <w:rsid w:val="00F91F19"/>
    <w:rsid w:val="00F922BE"/>
    <w:rsid w:val="00F924A7"/>
    <w:rsid w:val="00F92635"/>
    <w:rsid w:val="00F928B0"/>
    <w:rsid w:val="00F92928"/>
    <w:rsid w:val="00F92CC6"/>
    <w:rsid w:val="00F92D67"/>
    <w:rsid w:val="00F92EAB"/>
    <w:rsid w:val="00F92FA2"/>
    <w:rsid w:val="00F93020"/>
    <w:rsid w:val="00F9302A"/>
    <w:rsid w:val="00F93179"/>
    <w:rsid w:val="00F936B4"/>
    <w:rsid w:val="00F93B55"/>
    <w:rsid w:val="00F93F31"/>
    <w:rsid w:val="00F944D3"/>
    <w:rsid w:val="00F944E4"/>
    <w:rsid w:val="00F944FA"/>
    <w:rsid w:val="00F94700"/>
    <w:rsid w:val="00F948E7"/>
    <w:rsid w:val="00F94A8C"/>
    <w:rsid w:val="00F94E75"/>
    <w:rsid w:val="00F94FDE"/>
    <w:rsid w:val="00F95087"/>
    <w:rsid w:val="00F95534"/>
    <w:rsid w:val="00F95835"/>
    <w:rsid w:val="00F961F1"/>
    <w:rsid w:val="00F96315"/>
    <w:rsid w:val="00F9631A"/>
    <w:rsid w:val="00F9638B"/>
    <w:rsid w:val="00F96698"/>
    <w:rsid w:val="00F968B7"/>
    <w:rsid w:val="00F97141"/>
    <w:rsid w:val="00F9726B"/>
    <w:rsid w:val="00F97569"/>
    <w:rsid w:val="00F9759D"/>
    <w:rsid w:val="00F97A31"/>
    <w:rsid w:val="00F97A73"/>
    <w:rsid w:val="00F97A81"/>
    <w:rsid w:val="00F97AB5"/>
    <w:rsid w:val="00F97ABD"/>
    <w:rsid w:val="00F97E04"/>
    <w:rsid w:val="00F97E65"/>
    <w:rsid w:val="00FA03D0"/>
    <w:rsid w:val="00FA0BD4"/>
    <w:rsid w:val="00FA16E0"/>
    <w:rsid w:val="00FA17FC"/>
    <w:rsid w:val="00FA182D"/>
    <w:rsid w:val="00FA18E3"/>
    <w:rsid w:val="00FA191F"/>
    <w:rsid w:val="00FA1A1B"/>
    <w:rsid w:val="00FA1DBC"/>
    <w:rsid w:val="00FA1FAE"/>
    <w:rsid w:val="00FA2171"/>
    <w:rsid w:val="00FA24EC"/>
    <w:rsid w:val="00FA25FA"/>
    <w:rsid w:val="00FA2E46"/>
    <w:rsid w:val="00FA33D2"/>
    <w:rsid w:val="00FA35C4"/>
    <w:rsid w:val="00FA397A"/>
    <w:rsid w:val="00FA3987"/>
    <w:rsid w:val="00FA3AB4"/>
    <w:rsid w:val="00FA3EE1"/>
    <w:rsid w:val="00FA3F5D"/>
    <w:rsid w:val="00FA41E3"/>
    <w:rsid w:val="00FA45D4"/>
    <w:rsid w:val="00FA497B"/>
    <w:rsid w:val="00FA4AF7"/>
    <w:rsid w:val="00FA4F80"/>
    <w:rsid w:val="00FA53B4"/>
    <w:rsid w:val="00FA567C"/>
    <w:rsid w:val="00FA568B"/>
    <w:rsid w:val="00FA584C"/>
    <w:rsid w:val="00FA5A0F"/>
    <w:rsid w:val="00FA61AC"/>
    <w:rsid w:val="00FA6264"/>
    <w:rsid w:val="00FA6466"/>
    <w:rsid w:val="00FA6494"/>
    <w:rsid w:val="00FA6590"/>
    <w:rsid w:val="00FA6ED7"/>
    <w:rsid w:val="00FA7095"/>
    <w:rsid w:val="00FA7135"/>
    <w:rsid w:val="00FA7185"/>
    <w:rsid w:val="00FA7224"/>
    <w:rsid w:val="00FA7545"/>
    <w:rsid w:val="00FA7A53"/>
    <w:rsid w:val="00FA7C92"/>
    <w:rsid w:val="00FA7F69"/>
    <w:rsid w:val="00FA7F9B"/>
    <w:rsid w:val="00FB0082"/>
    <w:rsid w:val="00FB0176"/>
    <w:rsid w:val="00FB05B3"/>
    <w:rsid w:val="00FB05F6"/>
    <w:rsid w:val="00FB074D"/>
    <w:rsid w:val="00FB09C7"/>
    <w:rsid w:val="00FB0A01"/>
    <w:rsid w:val="00FB0C85"/>
    <w:rsid w:val="00FB0D53"/>
    <w:rsid w:val="00FB0DE1"/>
    <w:rsid w:val="00FB119E"/>
    <w:rsid w:val="00FB15FF"/>
    <w:rsid w:val="00FB1798"/>
    <w:rsid w:val="00FB181E"/>
    <w:rsid w:val="00FB1873"/>
    <w:rsid w:val="00FB1AF1"/>
    <w:rsid w:val="00FB1E4C"/>
    <w:rsid w:val="00FB2B62"/>
    <w:rsid w:val="00FB2CF7"/>
    <w:rsid w:val="00FB2D4C"/>
    <w:rsid w:val="00FB2FD3"/>
    <w:rsid w:val="00FB32E3"/>
    <w:rsid w:val="00FB3648"/>
    <w:rsid w:val="00FB36B2"/>
    <w:rsid w:val="00FB36BC"/>
    <w:rsid w:val="00FB3743"/>
    <w:rsid w:val="00FB39B8"/>
    <w:rsid w:val="00FB3CA6"/>
    <w:rsid w:val="00FB3D43"/>
    <w:rsid w:val="00FB3E08"/>
    <w:rsid w:val="00FB412C"/>
    <w:rsid w:val="00FB41A9"/>
    <w:rsid w:val="00FB4A0A"/>
    <w:rsid w:val="00FB4A7D"/>
    <w:rsid w:val="00FB4BDA"/>
    <w:rsid w:val="00FB4D76"/>
    <w:rsid w:val="00FB4F39"/>
    <w:rsid w:val="00FB5030"/>
    <w:rsid w:val="00FB5423"/>
    <w:rsid w:val="00FB5559"/>
    <w:rsid w:val="00FB561A"/>
    <w:rsid w:val="00FB5909"/>
    <w:rsid w:val="00FB5D06"/>
    <w:rsid w:val="00FB5DD5"/>
    <w:rsid w:val="00FB5FA8"/>
    <w:rsid w:val="00FB68C0"/>
    <w:rsid w:val="00FB6BAA"/>
    <w:rsid w:val="00FB7095"/>
    <w:rsid w:val="00FB7359"/>
    <w:rsid w:val="00FB73AB"/>
    <w:rsid w:val="00FB74EE"/>
    <w:rsid w:val="00FB7597"/>
    <w:rsid w:val="00FB76D0"/>
    <w:rsid w:val="00FB77A3"/>
    <w:rsid w:val="00FB7BE7"/>
    <w:rsid w:val="00FB7D72"/>
    <w:rsid w:val="00FC017F"/>
    <w:rsid w:val="00FC0409"/>
    <w:rsid w:val="00FC05CE"/>
    <w:rsid w:val="00FC0ABC"/>
    <w:rsid w:val="00FC0ABF"/>
    <w:rsid w:val="00FC0BA9"/>
    <w:rsid w:val="00FC0EEC"/>
    <w:rsid w:val="00FC0FBD"/>
    <w:rsid w:val="00FC105B"/>
    <w:rsid w:val="00FC1188"/>
    <w:rsid w:val="00FC15F8"/>
    <w:rsid w:val="00FC1752"/>
    <w:rsid w:val="00FC198F"/>
    <w:rsid w:val="00FC1D37"/>
    <w:rsid w:val="00FC1E35"/>
    <w:rsid w:val="00FC2244"/>
    <w:rsid w:val="00FC23D9"/>
    <w:rsid w:val="00FC242C"/>
    <w:rsid w:val="00FC354F"/>
    <w:rsid w:val="00FC36B2"/>
    <w:rsid w:val="00FC3773"/>
    <w:rsid w:val="00FC3A7F"/>
    <w:rsid w:val="00FC3DFD"/>
    <w:rsid w:val="00FC3FE5"/>
    <w:rsid w:val="00FC455F"/>
    <w:rsid w:val="00FC4656"/>
    <w:rsid w:val="00FC4817"/>
    <w:rsid w:val="00FC48A4"/>
    <w:rsid w:val="00FC4BF0"/>
    <w:rsid w:val="00FC4C61"/>
    <w:rsid w:val="00FC4D71"/>
    <w:rsid w:val="00FC4E68"/>
    <w:rsid w:val="00FC515A"/>
    <w:rsid w:val="00FC5255"/>
    <w:rsid w:val="00FC5340"/>
    <w:rsid w:val="00FC5538"/>
    <w:rsid w:val="00FC556B"/>
    <w:rsid w:val="00FC5B2B"/>
    <w:rsid w:val="00FC5B33"/>
    <w:rsid w:val="00FC5D8F"/>
    <w:rsid w:val="00FC5E14"/>
    <w:rsid w:val="00FC629D"/>
    <w:rsid w:val="00FC68BF"/>
    <w:rsid w:val="00FC7053"/>
    <w:rsid w:val="00FC778C"/>
    <w:rsid w:val="00FC77A1"/>
    <w:rsid w:val="00FC782C"/>
    <w:rsid w:val="00FC7E30"/>
    <w:rsid w:val="00FD02A0"/>
    <w:rsid w:val="00FD04DF"/>
    <w:rsid w:val="00FD067D"/>
    <w:rsid w:val="00FD0D9A"/>
    <w:rsid w:val="00FD1014"/>
    <w:rsid w:val="00FD1650"/>
    <w:rsid w:val="00FD19BC"/>
    <w:rsid w:val="00FD1F1D"/>
    <w:rsid w:val="00FD1F31"/>
    <w:rsid w:val="00FD1FCA"/>
    <w:rsid w:val="00FD2049"/>
    <w:rsid w:val="00FD216C"/>
    <w:rsid w:val="00FD2310"/>
    <w:rsid w:val="00FD2432"/>
    <w:rsid w:val="00FD2813"/>
    <w:rsid w:val="00FD2831"/>
    <w:rsid w:val="00FD2C54"/>
    <w:rsid w:val="00FD2CA8"/>
    <w:rsid w:val="00FD2E97"/>
    <w:rsid w:val="00FD33B9"/>
    <w:rsid w:val="00FD3833"/>
    <w:rsid w:val="00FD42ED"/>
    <w:rsid w:val="00FD43EA"/>
    <w:rsid w:val="00FD4AB7"/>
    <w:rsid w:val="00FD4D26"/>
    <w:rsid w:val="00FD513E"/>
    <w:rsid w:val="00FD53FA"/>
    <w:rsid w:val="00FD558E"/>
    <w:rsid w:val="00FD58B0"/>
    <w:rsid w:val="00FD5B4A"/>
    <w:rsid w:val="00FD5D93"/>
    <w:rsid w:val="00FD5FAC"/>
    <w:rsid w:val="00FD60E7"/>
    <w:rsid w:val="00FD63D8"/>
    <w:rsid w:val="00FD66EC"/>
    <w:rsid w:val="00FD68B2"/>
    <w:rsid w:val="00FD6B61"/>
    <w:rsid w:val="00FD6CE7"/>
    <w:rsid w:val="00FD714A"/>
    <w:rsid w:val="00FD7397"/>
    <w:rsid w:val="00FD772C"/>
    <w:rsid w:val="00FD776D"/>
    <w:rsid w:val="00FD79F7"/>
    <w:rsid w:val="00FD7EEC"/>
    <w:rsid w:val="00FE11FB"/>
    <w:rsid w:val="00FE13B2"/>
    <w:rsid w:val="00FE13FE"/>
    <w:rsid w:val="00FE14F5"/>
    <w:rsid w:val="00FE195A"/>
    <w:rsid w:val="00FE1A34"/>
    <w:rsid w:val="00FE21F1"/>
    <w:rsid w:val="00FE2330"/>
    <w:rsid w:val="00FE269F"/>
    <w:rsid w:val="00FE26F5"/>
    <w:rsid w:val="00FE27C7"/>
    <w:rsid w:val="00FE2B20"/>
    <w:rsid w:val="00FE2ED2"/>
    <w:rsid w:val="00FE2EE3"/>
    <w:rsid w:val="00FE31C4"/>
    <w:rsid w:val="00FE31DB"/>
    <w:rsid w:val="00FE341F"/>
    <w:rsid w:val="00FE36D3"/>
    <w:rsid w:val="00FE3815"/>
    <w:rsid w:val="00FE3828"/>
    <w:rsid w:val="00FE38D6"/>
    <w:rsid w:val="00FE38F8"/>
    <w:rsid w:val="00FE39CE"/>
    <w:rsid w:val="00FE3B2A"/>
    <w:rsid w:val="00FE40D0"/>
    <w:rsid w:val="00FE40FE"/>
    <w:rsid w:val="00FE44CF"/>
    <w:rsid w:val="00FE44E7"/>
    <w:rsid w:val="00FE47DF"/>
    <w:rsid w:val="00FE4B37"/>
    <w:rsid w:val="00FE5174"/>
    <w:rsid w:val="00FE51CA"/>
    <w:rsid w:val="00FE556D"/>
    <w:rsid w:val="00FE59DB"/>
    <w:rsid w:val="00FE5CA2"/>
    <w:rsid w:val="00FE60F1"/>
    <w:rsid w:val="00FE7076"/>
    <w:rsid w:val="00FE7808"/>
    <w:rsid w:val="00FE7C16"/>
    <w:rsid w:val="00FE7FFC"/>
    <w:rsid w:val="00FF010B"/>
    <w:rsid w:val="00FF019E"/>
    <w:rsid w:val="00FF0212"/>
    <w:rsid w:val="00FF0975"/>
    <w:rsid w:val="00FF10A0"/>
    <w:rsid w:val="00FF1383"/>
    <w:rsid w:val="00FF13F4"/>
    <w:rsid w:val="00FF160C"/>
    <w:rsid w:val="00FF169F"/>
    <w:rsid w:val="00FF2028"/>
    <w:rsid w:val="00FF22AA"/>
    <w:rsid w:val="00FF23D3"/>
    <w:rsid w:val="00FF2678"/>
    <w:rsid w:val="00FF2C5D"/>
    <w:rsid w:val="00FF2E14"/>
    <w:rsid w:val="00FF2EF6"/>
    <w:rsid w:val="00FF2F98"/>
    <w:rsid w:val="00FF2FA0"/>
    <w:rsid w:val="00FF372A"/>
    <w:rsid w:val="00FF3796"/>
    <w:rsid w:val="00FF38DF"/>
    <w:rsid w:val="00FF3A8A"/>
    <w:rsid w:val="00FF3BE9"/>
    <w:rsid w:val="00FF3C51"/>
    <w:rsid w:val="00FF3DF6"/>
    <w:rsid w:val="00FF3E7C"/>
    <w:rsid w:val="00FF462E"/>
    <w:rsid w:val="00FF4968"/>
    <w:rsid w:val="00FF4991"/>
    <w:rsid w:val="00FF4A43"/>
    <w:rsid w:val="00FF4CC1"/>
    <w:rsid w:val="00FF5219"/>
    <w:rsid w:val="00FF52CB"/>
    <w:rsid w:val="00FF53A7"/>
    <w:rsid w:val="00FF5554"/>
    <w:rsid w:val="00FF5910"/>
    <w:rsid w:val="00FF595C"/>
    <w:rsid w:val="00FF5973"/>
    <w:rsid w:val="00FF5CFF"/>
    <w:rsid w:val="00FF665F"/>
    <w:rsid w:val="00FF666C"/>
    <w:rsid w:val="00FF66C2"/>
    <w:rsid w:val="00FF66D7"/>
    <w:rsid w:val="00FF670D"/>
    <w:rsid w:val="00FF6E0A"/>
    <w:rsid w:val="00FF704E"/>
    <w:rsid w:val="00FF7533"/>
    <w:rsid w:val="00FF77D5"/>
    <w:rsid w:val="00FF7839"/>
    <w:rsid w:val="00FF789F"/>
    <w:rsid w:val="00FF79BA"/>
    <w:rsid w:val="00FF7B50"/>
    <w:rsid w:val="00FF7BE7"/>
    <w:rsid w:val="00FF7D32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2E7A8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</cp:lastModifiedBy>
  <cp:revision>6</cp:revision>
  <cp:lastPrinted>2017-02-10T12:45:00Z</cp:lastPrinted>
  <dcterms:created xsi:type="dcterms:W3CDTF">2017-02-09T05:21:00Z</dcterms:created>
  <dcterms:modified xsi:type="dcterms:W3CDTF">2017-02-10T12:53:00Z</dcterms:modified>
</cp:coreProperties>
</file>