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34D9" w:rsidRDefault="00D834D9" w:rsidP="00D834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район </w:t>
      </w:r>
    </w:p>
    <w:p w:rsidR="001A48A4" w:rsidRPr="00DA4884" w:rsidRDefault="005D053F" w:rsidP="00DA48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834D9" w:rsidRPr="00486D1A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Кручено-Балковского</w:t>
      </w:r>
      <w:r w:rsidR="00D834D9">
        <w:rPr>
          <w:sz w:val="28"/>
          <w:szCs w:val="28"/>
        </w:rPr>
        <w:t xml:space="preserve"> сельского поселения</w:t>
      </w:r>
    </w:p>
    <w:p w:rsidR="00D834D9" w:rsidRPr="00486D1A" w:rsidRDefault="00D834D9" w:rsidP="00D834D9">
      <w:pPr>
        <w:rPr>
          <w:sz w:val="28"/>
          <w:szCs w:val="28"/>
          <w:u w:val="single"/>
        </w:rPr>
      </w:pPr>
      <w:r w:rsidRPr="00486D1A">
        <w:rPr>
          <w:sz w:val="28"/>
          <w:szCs w:val="28"/>
          <w:u w:val="single"/>
        </w:rPr>
        <w:t>______________________________________________________________</w:t>
      </w:r>
    </w:p>
    <w:p w:rsidR="00D834D9" w:rsidRDefault="00D834D9" w:rsidP="00D834D9">
      <w:pPr>
        <w:rPr>
          <w:sz w:val="28"/>
          <w:szCs w:val="28"/>
        </w:rPr>
      </w:pPr>
    </w:p>
    <w:p w:rsidR="002E7A81" w:rsidRPr="001F0602" w:rsidRDefault="002E7A81" w:rsidP="002E7A8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E7A81" w:rsidRPr="001F0602" w:rsidRDefault="002E7A81" w:rsidP="002E7A81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E7A81" w:rsidRPr="001F0602" w:rsidTr="00A954E9">
        <w:tc>
          <w:tcPr>
            <w:tcW w:w="3190" w:type="dxa"/>
          </w:tcPr>
          <w:p w:rsidR="002E7A81" w:rsidRPr="001F0602" w:rsidRDefault="002E7A81" w:rsidP="006924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9249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.02.2017 г.</w:t>
            </w:r>
          </w:p>
        </w:tc>
        <w:tc>
          <w:tcPr>
            <w:tcW w:w="3190" w:type="dxa"/>
          </w:tcPr>
          <w:p w:rsidR="002E7A81" w:rsidRPr="001F0602" w:rsidRDefault="002E7A81" w:rsidP="002E7A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491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3191" w:type="dxa"/>
          </w:tcPr>
          <w:p w:rsidR="002E7A81" w:rsidRPr="001F0602" w:rsidRDefault="002E7A81" w:rsidP="00A954E9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2E7A81" w:rsidRDefault="002E7A81" w:rsidP="002E7A81"/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692491" w:rsidRDefault="00692491" w:rsidP="0069249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A18B9">
        <w:rPr>
          <w:rFonts w:ascii="Times New Roman" w:hAnsi="Times New Roman"/>
          <w:sz w:val="28"/>
          <w:szCs w:val="28"/>
        </w:rPr>
        <w:t xml:space="preserve">О подготовке и проведении </w:t>
      </w:r>
      <w:r>
        <w:rPr>
          <w:rFonts w:ascii="Times New Roman" w:hAnsi="Times New Roman"/>
          <w:sz w:val="28"/>
          <w:szCs w:val="28"/>
        </w:rPr>
        <w:t>мероприятий,</w:t>
      </w:r>
    </w:p>
    <w:p w:rsidR="00692491" w:rsidRDefault="00692491" w:rsidP="006924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посвященных 80-летию Ростовской области,</w:t>
      </w:r>
    </w:p>
    <w:p w:rsidR="00692491" w:rsidRPr="002A18B9" w:rsidRDefault="00692491" w:rsidP="0069249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A18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Кручено-Балковском сельском поселении</w:t>
      </w:r>
    </w:p>
    <w:p w:rsidR="00D834D9" w:rsidRDefault="00D834D9" w:rsidP="00D834D9">
      <w:pPr>
        <w:rPr>
          <w:sz w:val="28"/>
          <w:szCs w:val="28"/>
        </w:rPr>
      </w:pPr>
    </w:p>
    <w:p w:rsidR="001A48A4" w:rsidRDefault="001A48A4" w:rsidP="00D834D9">
      <w:pPr>
        <w:rPr>
          <w:sz w:val="28"/>
          <w:szCs w:val="28"/>
        </w:rPr>
      </w:pPr>
    </w:p>
    <w:p w:rsidR="00692491" w:rsidRDefault="00692491" w:rsidP="00692491">
      <w:pPr>
        <w:ind w:firstLine="709"/>
        <w:jc w:val="both"/>
        <w:rPr>
          <w:sz w:val="28"/>
          <w:szCs w:val="28"/>
        </w:rPr>
      </w:pPr>
      <w:r w:rsidRPr="00087C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подготовки и проведения мероприятий, посвященных празднованию 80-летия Ростовской области, </w:t>
      </w:r>
    </w:p>
    <w:p w:rsidR="00692491" w:rsidRDefault="00692491" w:rsidP="00692491">
      <w:pPr>
        <w:ind w:firstLine="709"/>
        <w:jc w:val="both"/>
        <w:rPr>
          <w:sz w:val="28"/>
          <w:szCs w:val="28"/>
        </w:rPr>
      </w:pPr>
    </w:p>
    <w:p w:rsidR="00692491" w:rsidRDefault="00692491" w:rsidP="0069249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FF4DE7">
        <w:rPr>
          <w:rFonts w:ascii="Times New Roman" w:hAnsi="Times New Roman"/>
          <w:sz w:val="28"/>
          <w:szCs w:val="28"/>
        </w:rPr>
        <w:t>план основных мероприятий</w:t>
      </w:r>
      <w:r>
        <w:rPr>
          <w:rFonts w:ascii="Times New Roman" w:hAnsi="Times New Roman"/>
          <w:sz w:val="28"/>
          <w:szCs w:val="28"/>
        </w:rPr>
        <w:t>, посвященных празднованию 80-летия Ростовской области</w:t>
      </w:r>
      <w:r w:rsidRPr="00EE5BEF">
        <w:rPr>
          <w:rFonts w:ascii="Times New Roman" w:hAnsi="Times New Roman"/>
          <w:sz w:val="28"/>
          <w:szCs w:val="28"/>
        </w:rPr>
        <w:t xml:space="preserve"> </w:t>
      </w:r>
      <w:r w:rsidR="00E670BA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>)</w:t>
      </w:r>
      <w:r w:rsidRPr="00FF4DE7">
        <w:rPr>
          <w:rFonts w:ascii="Times New Roman" w:hAnsi="Times New Roman"/>
          <w:sz w:val="28"/>
          <w:szCs w:val="28"/>
        </w:rPr>
        <w:t>.</w:t>
      </w:r>
    </w:p>
    <w:p w:rsidR="001A48A4" w:rsidRPr="003B5028" w:rsidRDefault="00E670BA" w:rsidP="00692491">
      <w:pPr>
        <w:pStyle w:val="a7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2491">
        <w:rPr>
          <w:rFonts w:ascii="Times New Roman" w:hAnsi="Times New Roman"/>
          <w:sz w:val="28"/>
          <w:szCs w:val="28"/>
        </w:rPr>
        <w:t xml:space="preserve">. </w:t>
      </w:r>
      <w:r w:rsidR="00692491" w:rsidRPr="00FF4DE7">
        <w:rPr>
          <w:rFonts w:ascii="Times New Roman" w:hAnsi="Times New Roman"/>
          <w:sz w:val="28"/>
          <w:szCs w:val="28"/>
        </w:rPr>
        <w:t>Контроль</w:t>
      </w:r>
      <w:r w:rsidR="00692491">
        <w:rPr>
          <w:rFonts w:ascii="Times New Roman" w:hAnsi="Times New Roman"/>
          <w:sz w:val="28"/>
          <w:szCs w:val="28"/>
        </w:rPr>
        <w:t xml:space="preserve"> за выполнением</w:t>
      </w:r>
      <w:r w:rsidR="00692491" w:rsidRPr="00FF4DE7">
        <w:rPr>
          <w:rFonts w:ascii="Times New Roman" w:hAnsi="Times New Roman"/>
          <w:sz w:val="28"/>
          <w:szCs w:val="28"/>
        </w:rPr>
        <w:t xml:space="preserve"> </w:t>
      </w:r>
      <w:r w:rsidR="00692491">
        <w:rPr>
          <w:rFonts w:ascii="Times New Roman" w:hAnsi="Times New Roman"/>
          <w:sz w:val="28"/>
          <w:szCs w:val="28"/>
        </w:rPr>
        <w:t>распоряжения</w:t>
      </w:r>
      <w:r w:rsidR="00692491" w:rsidRPr="00FF4DE7">
        <w:rPr>
          <w:rFonts w:ascii="Times New Roman" w:hAnsi="Times New Roman"/>
          <w:sz w:val="28"/>
          <w:szCs w:val="28"/>
        </w:rPr>
        <w:t xml:space="preserve"> </w:t>
      </w:r>
      <w:r w:rsidR="003B5028" w:rsidRPr="00692491">
        <w:rPr>
          <w:rFonts w:ascii="Times New Roman" w:hAnsi="Times New Roman"/>
          <w:sz w:val="28"/>
          <w:szCs w:val="28"/>
        </w:rPr>
        <w:t>оставляю за собой</w:t>
      </w:r>
      <w:r w:rsidR="003B5028" w:rsidRPr="003B5028">
        <w:rPr>
          <w:sz w:val="28"/>
          <w:szCs w:val="28"/>
        </w:rPr>
        <w:t>.</w:t>
      </w:r>
    </w:p>
    <w:p w:rsidR="001A48A4" w:rsidRDefault="001A48A4" w:rsidP="00D834D9">
      <w:pPr>
        <w:rPr>
          <w:sz w:val="28"/>
          <w:szCs w:val="28"/>
        </w:rPr>
      </w:pPr>
    </w:p>
    <w:p w:rsidR="002E7A81" w:rsidRDefault="002E7A81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5D053F" w:rsidRDefault="005D053F" w:rsidP="00D834D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34D9" w:rsidRDefault="005D053F" w:rsidP="00D834D9">
      <w:pPr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А.М. Ануфриенко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3B5028" w:rsidRDefault="003B5028" w:rsidP="00D834D9">
      <w:pPr>
        <w:rPr>
          <w:sz w:val="28"/>
          <w:szCs w:val="28"/>
        </w:rPr>
      </w:pPr>
      <w:bookmarkStart w:id="0" w:name="_GoBack"/>
      <w:bookmarkEnd w:id="0"/>
    </w:p>
    <w:p w:rsidR="00692491" w:rsidRDefault="00692491" w:rsidP="00D834D9">
      <w:pPr>
        <w:rPr>
          <w:sz w:val="28"/>
          <w:szCs w:val="28"/>
        </w:rPr>
        <w:sectPr w:rsidR="00692491" w:rsidSect="00834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B61" w:rsidRDefault="005C1B61" w:rsidP="005C1B61">
      <w:pPr>
        <w:tabs>
          <w:tab w:val="left" w:pos="7665"/>
        </w:tabs>
        <w:jc w:val="right"/>
        <w:rPr>
          <w:b/>
        </w:rPr>
      </w:pPr>
      <w:r>
        <w:rPr>
          <w:b/>
        </w:rPr>
        <w:lastRenderedPageBreak/>
        <w:t xml:space="preserve">Приложение к Распоряжению </w:t>
      </w:r>
    </w:p>
    <w:p w:rsidR="005C1B61" w:rsidRDefault="005C1B61" w:rsidP="005C1B61">
      <w:pPr>
        <w:tabs>
          <w:tab w:val="left" w:pos="766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Администрации </w:t>
      </w:r>
    </w:p>
    <w:p w:rsidR="005C1B61" w:rsidRDefault="005C1B61" w:rsidP="005C1B61">
      <w:pPr>
        <w:tabs>
          <w:tab w:val="left" w:pos="7665"/>
        </w:tabs>
        <w:jc w:val="right"/>
        <w:rPr>
          <w:b/>
        </w:rPr>
      </w:pPr>
      <w:r>
        <w:rPr>
          <w:b/>
        </w:rPr>
        <w:t xml:space="preserve">Кручено-Балковского </w:t>
      </w:r>
    </w:p>
    <w:p w:rsidR="005C1B61" w:rsidRDefault="005C1B61" w:rsidP="005C1B61">
      <w:pPr>
        <w:tabs>
          <w:tab w:val="left" w:pos="7665"/>
        </w:tabs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5C1B61" w:rsidRDefault="005C1B61" w:rsidP="005C1B61">
      <w:pPr>
        <w:tabs>
          <w:tab w:val="left" w:pos="7665"/>
        </w:tabs>
        <w:jc w:val="right"/>
        <w:rPr>
          <w:b/>
        </w:rPr>
      </w:pPr>
      <w:r>
        <w:rPr>
          <w:b/>
        </w:rPr>
        <w:t>от 09.02.2017 № 5/1</w:t>
      </w:r>
    </w:p>
    <w:p w:rsidR="005C1B61" w:rsidRDefault="005C1B61" w:rsidP="005C1B61">
      <w:pPr>
        <w:pStyle w:val="ab"/>
        <w:jc w:val="right"/>
        <w:rPr>
          <w:rFonts w:ascii="Times New Roman" w:hAnsi="Times New Roman" w:cs="Times New Roman"/>
        </w:rPr>
      </w:pPr>
    </w:p>
    <w:p w:rsidR="005C1B61" w:rsidRDefault="005C1B61" w:rsidP="005C1B6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 РАБОТЫ </w:t>
      </w:r>
      <w:r>
        <w:rPr>
          <w:rFonts w:ascii="Times New Roman" w:hAnsi="Times New Roman" w:cs="Times New Roman"/>
        </w:rPr>
        <w:br/>
        <w:t xml:space="preserve">  УЧРЕЖДЕНИЯ КУЛЬТУРЫ КРУЧЕНО-БАЛКОВСКОГО СЕЛЬСКОГО ПОСЕЛЕНИЯ</w:t>
      </w:r>
    </w:p>
    <w:p w:rsidR="005C1B61" w:rsidRDefault="005C1B61" w:rsidP="005C1B61">
      <w:pPr>
        <w:pStyle w:val="NoSpacing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Посвященный  80-летию Ростовской области</w:t>
      </w:r>
    </w:p>
    <w:tbl>
      <w:tblPr>
        <w:tblpPr w:leftFromText="180" w:rightFromText="180" w:bottomFromText="200" w:vertAnchor="text" w:horzAnchor="margin" w:tblpXSpec="center" w:tblpY="469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843"/>
        <w:gridCol w:w="5952"/>
        <w:gridCol w:w="2485"/>
        <w:gridCol w:w="2519"/>
      </w:tblGrid>
      <w:tr w:rsidR="005C1B61" w:rsidTr="005C1B61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 w:rsidR="005C1B61" w:rsidRDefault="005C1B61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</w:t>
            </w:r>
            <w:proofErr w:type="spellStart"/>
            <w:r>
              <w:rPr>
                <w:b/>
                <w:bCs/>
              </w:rPr>
              <w:t>прове-дения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и  название мероприятия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5C1B61" w:rsidTr="005C1B61">
        <w:trPr>
          <w:trHeight w:val="9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</w:pPr>
            <w:r>
              <w:t>22.02.17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  <w:jc w:val="center"/>
            </w:pPr>
            <w:r>
              <w:t>11.00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r>
              <w:t>Концертно-конкурсная программа  «А ну-ка парни!!!», посвященная Дню Защитника Отечества и  празднованию 80-летия Ростовской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  <w:jc w:val="center"/>
            </w:pPr>
            <w:r>
              <w:t>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</w:pPr>
            <w:r>
              <w:t>Лесняк Л.С.</w:t>
            </w:r>
          </w:p>
        </w:tc>
      </w:tr>
      <w:tr w:rsidR="005C1B61" w:rsidTr="005C1B61">
        <w:trPr>
          <w:trHeight w:val="7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</w:pPr>
            <w:r>
              <w:t>05.05.17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  <w:jc w:val="center"/>
            </w:pPr>
            <w:r>
              <w:t>13.00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/>
            </w:pPr>
            <w:r>
              <w:t>Информационная беседа «Вспомним, героев Ростовской области» посвященная празднованию 80-летия Ростовской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  <w:jc w:val="center"/>
            </w:pPr>
            <w:r>
              <w:t>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</w:pPr>
            <w:r>
              <w:t>Лесняк Л.С.</w:t>
            </w:r>
          </w:p>
        </w:tc>
      </w:tr>
      <w:tr w:rsidR="005C1B61" w:rsidTr="005C1B61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</w:pPr>
            <w:r>
              <w:t>12.06.17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pStyle w:val="ad"/>
              <w:jc w:val="center"/>
            </w:pPr>
            <w:r>
              <w:rPr>
                <w:lang w:eastAsia="en-US"/>
              </w:rPr>
              <w:t>11.00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/>
            </w:pPr>
            <w:r>
              <w:t>Викторина «ПО ДОНСКОМУ КРАЮ» посвященная празднованию 80-летия Ростовской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  <w:jc w:val="center"/>
            </w:pPr>
            <w:r>
              <w:t>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</w:pPr>
            <w:r>
              <w:t>Лесняк Л.С.</w:t>
            </w:r>
          </w:p>
        </w:tc>
      </w:tr>
      <w:tr w:rsidR="005C1B61" w:rsidTr="005C1B61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</w:pPr>
            <w:r>
              <w:t>23.09.17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pStyle w:val="a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/>
            </w:pPr>
            <w:r>
              <w:t>Народные гулянья, праздничный концерт  «Край родной, навек любимый»  посвященные Дню села и празднованию  80-летия Ростовской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  <w:jc w:val="center"/>
            </w:pPr>
            <w:r>
              <w:t>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61" w:rsidRDefault="005C1B61">
            <w:pPr>
              <w:spacing w:after="200" w:line="276" w:lineRule="auto"/>
            </w:pPr>
            <w:r>
              <w:t>Лесняк Л.С., Глава Администрации Кручено-Балковского сельского поселения</w:t>
            </w:r>
          </w:p>
        </w:tc>
      </w:tr>
    </w:tbl>
    <w:p w:rsidR="005C1B61" w:rsidRDefault="005C1B61" w:rsidP="005C1B6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C1B61" w:rsidRDefault="005C1B61" w:rsidP="005C1B61">
      <w:pPr>
        <w:rPr>
          <w:sz w:val="20"/>
          <w:szCs w:val="20"/>
        </w:rPr>
      </w:pPr>
      <w:r>
        <w:rPr>
          <w:sz w:val="20"/>
          <w:szCs w:val="20"/>
        </w:rPr>
        <w:t xml:space="preserve">    Исп. Людмила Сергеевна Лесняк</w:t>
      </w:r>
    </w:p>
    <w:p w:rsidR="005C1B61" w:rsidRDefault="005C1B61" w:rsidP="005C1B61">
      <w:pPr>
        <w:rPr>
          <w:sz w:val="20"/>
          <w:szCs w:val="20"/>
        </w:rPr>
      </w:pPr>
    </w:p>
    <w:p w:rsidR="005D053F" w:rsidRDefault="005D053F" w:rsidP="005D053F">
      <w:pPr>
        <w:spacing w:line="240" w:lineRule="atLeast"/>
      </w:pPr>
    </w:p>
    <w:p w:rsidR="005D053F" w:rsidRDefault="005D053F" w:rsidP="005D053F">
      <w:pPr>
        <w:spacing w:line="240" w:lineRule="atLeast"/>
      </w:pPr>
    </w:p>
    <w:p w:rsidR="005D053F" w:rsidRDefault="005D053F" w:rsidP="005D053F">
      <w:pPr>
        <w:spacing w:line="240" w:lineRule="atLeast"/>
      </w:pPr>
    </w:p>
    <w:p w:rsidR="00834412" w:rsidRDefault="00834412" w:rsidP="005D053F">
      <w:pPr>
        <w:jc w:val="center"/>
      </w:pPr>
    </w:p>
    <w:sectPr w:rsidR="00834412" w:rsidSect="003B5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D80"/>
    <w:multiLevelType w:val="hybridMultilevel"/>
    <w:tmpl w:val="1B98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51F50"/>
    <w:multiLevelType w:val="hybridMultilevel"/>
    <w:tmpl w:val="D4E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834D9"/>
    <w:rsid w:val="0000018B"/>
    <w:rsid w:val="000012F3"/>
    <w:rsid w:val="0000150B"/>
    <w:rsid w:val="0000182E"/>
    <w:rsid w:val="000018D5"/>
    <w:rsid w:val="00001C41"/>
    <w:rsid w:val="00001ED9"/>
    <w:rsid w:val="0000232C"/>
    <w:rsid w:val="0000250A"/>
    <w:rsid w:val="00002568"/>
    <w:rsid w:val="0000305C"/>
    <w:rsid w:val="000031FB"/>
    <w:rsid w:val="00003793"/>
    <w:rsid w:val="00003C7A"/>
    <w:rsid w:val="00003D72"/>
    <w:rsid w:val="00003D86"/>
    <w:rsid w:val="00003DDE"/>
    <w:rsid w:val="00003E2A"/>
    <w:rsid w:val="00003FEC"/>
    <w:rsid w:val="00004080"/>
    <w:rsid w:val="000042CE"/>
    <w:rsid w:val="000048D2"/>
    <w:rsid w:val="00004C4A"/>
    <w:rsid w:val="00004D1A"/>
    <w:rsid w:val="00004FD2"/>
    <w:rsid w:val="0000532F"/>
    <w:rsid w:val="00005821"/>
    <w:rsid w:val="00005AF7"/>
    <w:rsid w:val="00005FC0"/>
    <w:rsid w:val="000060F8"/>
    <w:rsid w:val="00006385"/>
    <w:rsid w:val="00006421"/>
    <w:rsid w:val="0000678F"/>
    <w:rsid w:val="000067AD"/>
    <w:rsid w:val="00006A32"/>
    <w:rsid w:val="00006B9E"/>
    <w:rsid w:val="00006D6F"/>
    <w:rsid w:val="00006DFB"/>
    <w:rsid w:val="00006E12"/>
    <w:rsid w:val="000073A1"/>
    <w:rsid w:val="00007426"/>
    <w:rsid w:val="00007445"/>
    <w:rsid w:val="0000791C"/>
    <w:rsid w:val="00007B14"/>
    <w:rsid w:val="00007E30"/>
    <w:rsid w:val="00007EAA"/>
    <w:rsid w:val="00007F72"/>
    <w:rsid w:val="0001000C"/>
    <w:rsid w:val="00010074"/>
    <w:rsid w:val="0001025A"/>
    <w:rsid w:val="00010741"/>
    <w:rsid w:val="0001090E"/>
    <w:rsid w:val="000109C4"/>
    <w:rsid w:val="00010D9F"/>
    <w:rsid w:val="000114D4"/>
    <w:rsid w:val="000115AA"/>
    <w:rsid w:val="00011ABA"/>
    <w:rsid w:val="00011DF5"/>
    <w:rsid w:val="0001226E"/>
    <w:rsid w:val="000124BC"/>
    <w:rsid w:val="000126A4"/>
    <w:rsid w:val="000128E2"/>
    <w:rsid w:val="00012978"/>
    <w:rsid w:val="00012B05"/>
    <w:rsid w:val="00013055"/>
    <w:rsid w:val="000135FC"/>
    <w:rsid w:val="0001365F"/>
    <w:rsid w:val="0001371A"/>
    <w:rsid w:val="000139BF"/>
    <w:rsid w:val="000139DC"/>
    <w:rsid w:val="00013A5B"/>
    <w:rsid w:val="00013D04"/>
    <w:rsid w:val="00013FC4"/>
    <w:rsid w:val="0001401A"/>
    <w:rsid w:val="00014048"/>
    <w:rsid w:val="00014729"/>
    <w:rsid w:val="00014890"/>
    <w:rsid w:val="00014B98"/>
    <w:rsid w:val="00014BED"/>
    <w:rsid w:val="00014E45"/>
    <w:rsid w:val="00014FF0"/>
    <w:rsid w:val="000153FC"/>
    <w:rsid w:val="000153FF"/>
    <w:rsid w:val="000154A3"/>
    <w:rsid w:val="0001582D"/>
    <w:rsid w:val="0001614D"/>
    <w:rsid w:val="000168D4"/>
    <w:rsid w:val="000168E8"/>
    <w:rsid w:val="000169BA"/>
    <w:rsid w:val="00016C7B"/>
    <w:rsid w:val="00016D7B"/>
    <w:rsid w:val="00017774"/>
    <w:rsid w:val="00017ACE"/>
    <w:rsid w:val="00020622"/>
    <w:rsid w:val="000216D8"/>
    <w:rsid w:val="0002198A"/>
    <w:rsid w:val="00021B67"/>
    <w:rsid w:val="00021DAD"/>
    <w:rsid w:val="00021F42"/>
    <w:rsid w:val="00022462"/>
    <w:rsid w:val="000224A6"/>
    <w:rsid w:val="0002251A"/>
    <w:rsid w:val="00022AD5"/>
    <w:rsid w:val="00022AD9"/>
    <w:rsid w:val="00022BF9"/>
    <w:rsid w:val="00023313"/>
    <w:rsid w:val="000238D7"/>
    <w:rsid w:val="00023ABD"/>
    <w:rsid w:val="00023CB4"/>
    <w:rsid w:val="00023D46"/>
    <w:rsid w:val="00023DBF"/>
    <w:rsid w:val="00023EE6"/>
    <w:rsid w:val="00023F7A"/>
    <w:rsid w:val="00023FB7"/>
    <w:rsid w:val="0002403C"/>
    <w:rsid w:val="0002403F"/>
    <w:rsid w:val="00024227"/>
    <w:rsid w:val="00024E36"/>
    <w:rsid w:val="00025129"/>
    <w:rsid w:val="000251F9"/>
    <w:rsid w:val="00025391"/>
    <w:rsid w:val="000254B1"/>
    <w:rsid w:val="00025642"/>
    <w:rsid w:val="00025A5A"/>
    <w:rsid w:val="00025BBC"/>
    <w:rsid w:val="00025D7D"/>
    <w:rsid w:val="00025DB5"/>
    <w:rsid w:val="0002626E"/>
    <w:rsid w:val="000262E9"/>
    <w:rsid w:val="0002638B"/>
    <w:rsid w:val="00026562"/>
    <w:rsid w:val="0002696C"/>
    <w:rsid w:val="00026AF3"/>
    <w:rsid w:val="00026C4B"/>
    <w:rsid w:val="00026CF0"/>
    <w:rsid w:val="00026EA9"/>
    <w:rsid w:val="000270F9"/>
    <w:rsid w:val="000273BC"/>
    <w:rsid w:val="00027660"/>
    <w:rsid w:val="000276F9"/>
    <w:rsid w:val="00027AE0"/>
    <w:rsid w:val="00027C3A"/>
    <w:rsid w:val="00027DDC"/>
    <w:rsid w:val="00030043"/>
    <w:rsid w:val="00030276"/>
    <w:rsid w:val="00030556"/>
    <w:rsid w:val="00030758"/>
    <w:rsid w:val="000307C7"/>
    <w:rsid w:val="0003081D"/>
    <w:rsid w:val="0003085C"/>
    <w:rsid w:val="00030963"/>
    <w:rsid w:val="00030CE7"/>
    <w:rsid w:val="00030D9D"/>
    <w:rsid w:val="00031251"/>
    <w:rsid w:val="00031316"/>
    <w:rsid w:val="000315D2"/>
    <w:rsid w:val="000316CF"/>
    <w:rsid w:val="00031B61"/>
    <w:rsid w:val="00032230"/>
    <w:rsid w:val="00032639"/>
    <w:rsid w:val="000328F1"/>
    <w:rsid w:val="00032D89"/>
    <w:rsid w:val="00032DAD"/>
    <w:rsid w:val="000334E3"/>
    <w:rsid w:val="000334E9"/>
    <w:rsid w:val="000336D6"/>
    <w:rsid w:val="0003386D"/>
    <w:rsid w:val="00033C93"/>
    <w:rsid w:val="00034158"/>
    <w:rsid w:val="000342D7"/>
    <w:rsid w:val="000345E4"/>
    <w:rsid w:val="00034A00"/>
    <w:rsid w:val="00034C3A"/>
    <w:rsid w:val="000350EC"/>
    <w:rsid w:val="00035125"/>
    <w:rsid w:val="00035127"/>
    <w:rsid w:val="00035257"/>
    <w:rsid w:val="00035670"/>
    <w:rsid w:val="00035848"/>
    <w:rsid w:val="00035A41"/>
    <w:rsid w:val="00035E8B"/>
    <w:rsid w:val="00036421"/>
    <w:rsid w:val="00036A58"/>
    <w:rsid w:val="00036AAB"/>
    <w:rsid w:val="00036B03"/>
    <w:rsid w:val="00036B66"/>
    <w:rsid w:val="00036CDC"/>
    <w:rsid w:val="00036DB0"/>
    <w:rsid w:val="0003751C"/>
    <w:rsid w:val="000375BC"/>
    <w:rsid w:val="0003771D"/>
    <w:rsid w:val="00037EFD"/>
    <w:rsid w:val="00037FEB"/>
    <w:rsid w:val="000401AA"/>
    <w:rsid w:val="000401DF"/>
    <w:rsid w:val="00040257"/>
    <w:rsid w:val="0004064C"/>
    <w:rsid w:val="0004086B"/>
    <w:rsid w:val="000409C2"/>
    <w:rsid w:val="00040A05"/>
    <w:rsid w:val="00040DF3"/>
    <w:rsid w:val="00040EE4"/>
    <w:rsid w:val="0004101A"/>
    <w:rsid w:val="000413AE"/>
    <w:rsid w:val="0004141D"/>
    <w:rsid w:val="00041FC8"/>
    <w:rsid w:val="00042163"/>
    <w:rsid w:val="00042230"/>
    <w:rsid w:val="000422A4"/>
    <w:rsid w:val="00042468"/>
    <w:rsid w:val="000426D0"/>
    <w:rsid w:val="00042846"/>
    <w:rsid w:val="00042854"/>
    <w:rsid w:val="00043103"/>
    <w:rsid w:val="00043229"/>
    <w:rsid w:val="00043243"/>
    <w:rsid w:val="000433A5"/>
    <w:rsid w:val="000434BD"/>
    <w:rsid w:val="00043685"/>
    <w:rsid w:val="000439C9"/>
    <w:rsid w:val="00043AFC"/>
    <w:rsid w:val="00043CD2"/>
    <w:rsid w:val="00043E58"/>
    <w:rsid w:val="000440A3"/>
    <w:rsid w:val="00044423"/>
    <w:rsid w:val="00044AF7"/>
    <w:rsid w:val="00044C1E"/>
    <w:rsid w:val="00044C89"/>
    <w:rsid w:val="00044F64"/>
    <w:rsid w:val="0004507E"/>
    <w:rsid w:val="000453BD"/>
    <w:rsid w:val="000454A6"/>
    <w:rsid w:val="00045861"/>
    <w:rsid w:val="00045A1F"/>
    <w:rsid w:val="00045C51"/>
    <w:rsid w:val="00045C64"/>
    <w:rsid w:val="00045FF4"/>
    <w:rsid w:val="00046091"/>
    <w:rsid w:val="000460CA"/>
    <w:rsid w:val="000461BB"/>
    <w:rsid w:val="00046883"/>
    <w:rsid w:val="00046908"/>
    <w:rsid w:val="00046A16"/>
    <w:rsid w:val="00046BC7"/>
    <w:rsid w:val="00046F84"/>
    <w:rsid w:val="000476F0"/>
    <w:rsid w:val="000479D8"/>
    <w:rsid w:val="00047B61"/>
    <w:rsid w:val="00047E22"/>
    <w:rsid w:val="00047F69"/>
    <w:rsid w:val="00050446"/>
    <w:rsid w:val="0005086E"/>
    <w:rsid w:val="00051175"/>
    <w:rsid w:val="00051279"/>
    <w:rsid w:val="00051653"/>
    <w:rsid w:val="0005165E"/>
    <w:rsid w:val="000517E5"/>
    <w:rsid w:val="0005189A"/>
    <w:rsid w:val="00051A2D"/>
    <w:rsid w:val="00051A92"/>
    <w:rsid w:val="0005218D"/>
    <w:rsid w:val="0005289D"/>
    <w:rsid w:val="00052A4C"/>
    <w:rsid w:val="00052B2B"/>
    <w:rsid w:val="0005302A"/>
    <w:rsid w:val="00053149"/>
    <w:rsid w:val="0005323B"/>
    <w:rsid w:val="00053301"/>
    <w:rsid w:val="00053473"/>
    <w:rsid w:val="00053635"/>
    <w:rsid w:val="000536E1"/>
    <w:rsid w:val="0005373A"/>
    <w:rsid w:val="00053780"/>
    <w:rsid w:val="00053855"/>
    <w:rsid w:val="00053C01"/>
    <w:rsid w:val="00053C3A"/>
    <w:rsid w:val="00053FC3"/>
    <w:rsid w:val="000545E7"/>
    <w:rsid w:val="000545FB"/>
    <w:rsid w:val="00054E23"/>
    <w:rsid w:val="00054E60"/>
    <w:rsid w:val="000553A0"/>
    <w:rsid w:val="00055D8C"/>
    <w:rsid w:val="00055F1E"/>
    <w:rsid w:val="0005622B"/>
    <w:rsid w:val="000562E3"/>
    <w:rsid w:val="000564D4"/>
    <w:rsid w:val="00056D68"/>
    <w:rsid w:val="00057177"/>
    <w:rsid w:val="000572D2"/>
    <w:rsid w:val="000578C8"/>
    <w:rsid w:val="00057B16"/>
    <w:rsid w:val="00057C5B"/>
    <w:rsid w:val="00057D48"/>
    <w:rsid w:val="00057F51"/>
    <w:rsid w:val="000604E8"/>
    <w:rsid w:val="00061281"/>
    <w:rsid w:val="000615D4"/>
    <w:rsid w:val="00061803"/>
    <w:rsid w:val="00061826"/>
    <w:rsid w:val="000619C5"/>
    <w:rsid w:val="00061A49"/>
    <w:rsid w:val="00061EBB"/>
    <w:rsid w:val="000623AA"/>
    <w:rsid w:val="00062527"/>
    <w:rsid w:val="0006254F"/>
    <w:rsid w:val="00062594"/>
    <w:rsid w:val="00062C67"/>
    <w:rsid w:val="00062DCD"/>
    <w:rsid w:val="00062E39"/>
    <w:rsid w:val="00062F74"/>
    <w:rsid w:val="0006331C"/>
    <w:rsid w:val="00063461"/>
    <w:rsid w:val="00063603"/>
    <w:rsid w:val="00063712"/>
    <w:rsid w:val="000637FD"/>
    <w:rsid w:val="00063E04"/>
    <w:rsid w:val="00063EF5"/>
    <w:rsid w:val="00064272"/>
    <w:rsid w:val="00064299"/>
    <w:rsid w:val="00064552"/>
    <w:rsid w:val="00064575"/>
    <w:rsid w:val="00064B80"/>
    <w:rsid w:val="0006501A"/>
    <w:rsid w:val="00065281"/>
    <w:rsid w:val="00065EEF"/>
    <w:rsid w:val="00066229"/>
    <w:rsid w:val="0006674E"/>
    <w:rsid w:val="00066C22"/>
    <w:rsid w:val="00066C27"/>
    <w:rsid w:val="00066D86"/>
    <w:rsid w:val="00066D8E"/>
    <w:rsid w:val="00066FB1"/>
    <w:rsid w:val="000672F9"/>
    <w:rsid w:val="0006760D"/>
    <w:rsid w:val="00067BBA"/>
    <w:rsid w:val="00070167"/>
    <w:rsid w:val="00070257"/>
    <w:rsid w:val="000705D1"/>
    <w:rsid w:val="00070A71"/>
    <w:rsid w:val="00070F4D"/>
    <w:rsid w:val="0007102F"/>
    <w:rsid w:val="000710AF"/>
    <w:rsid w:val="0007130B"/>
    <w:rsid w:val="00071700"/>
    <w:rsid w:val="000719B4"/>
    <w:rsid w:val="00071DD6"/>
    <w:rsid w:val="00071FC7"/>
    <w:rsid w:val="000727A9"/>
    <w:rsid w:val="000728DC"/>
    <w:rsid w:val="00072B7D"/>
    <w:rsid w:val="00072C19"/>
    <w:rsid w:val="00072DBB"/>
    <w:rsid w:val="00072EAB"/>
    <w:rsid w:val="00072EDF"/>
    <w:rsid w:val="0007315C"/>
    <w:rsid w:val="000734AF"/>
    <w:rsid w:val="000734BB"/>
    <w:rsid w:val="0007364A"/>
    <w:rsid w:val="00073677"/>
    <w:rsid w:val="000738BB"/>
    <w:rsid w:val="00073B37"/>
    <w:rsid w:val="00073B65"/>
    <w:rsid w:val="00073C6B"/>
    <w:rsid w:val="00073FA3"/>
    <w:rsid w:val="00074389"/>
    <w:rsid w:val="00074683"/>
    <w:rsid w:val="00074935"/>
    <w:rsid w:val="00074957"/>
    <w:rsid w:val="00074E96"/>
    <w:rsid w:val="00074FB1"/>
    <w:rsid w:val="000750DF"/>
    <w:rsid w:val="000751F4"/>
    <w:rsid w:val="00075348"/>
    <w:rsid w:val="0007585B"/>
    <w:rsid w:val="00075AB2"/>
    <w:rsid w:val="00075E1B"/>
    <w:rsid w:val="00075F05"/>
    <w:rsid w:val="00075FF0"/>
    <w:rsid w:val="000761CD"/>
    <w:rsid w:val="00076210"/>
    <w:rsid w:val="000762B5"/>
    <w:rsid w:val="00076BA0"/>
    <w:rsid w:val="00076C63"/>
    <w:rsid w:val="00076D30"/>
    <w:rsid w:val="00076F8D"/>
    <w:rsid w:val="00076FEB"/>
    <w:rsid w:val="0007736B"/>
    <w:rsid w:val="00077408"/>
    <w:rsid w:val="000775F3"/>
    <w:rsid w:val="000776D0"/>
    <w:rsid w:val="00077AA9"/>
    <w:rsid w:val="00077CD4"/>
    <w:rsid w:val="00077EFD"/>
    <w:rsid w:val="000807D8"/>
    <w:rsid w:val="0008085B"/>
    <w:rsid w:val="000808AE"/>
    <w:rsid w:val="00080CBE"/>
    <w:rsid w:val="00080DC0"/>
    <w:rsid w:val="00080E2E"/>
    <w:rsid w:val="00080F74"/>
    <w:rsid w:val="00081087"/>
    <w:rsid w:val="000811BA"/>
    <w:rsid w:val="00081442"/>
    <w:rsid w:val="00081740"/>
    <w:rsid w:val="00081A40"/>
    <w:rsid w:val="00081A96"/>
    <w:rsid w:val="00081B53"/>
    <w:rsid w:val="00082176"/>
    <w:rsid w:val="00082182"/>
    <w:rsid w:val="00082223"/>
    <w:rsid w:val="0008232C"/>
    <w:rsid w:val="00082462"/>
    <w:rsid w:val="00082560"/>
    <w:rsid w:val="00082714"/>
    <w:rsid w:val="00082C27"/>
    <w:rsid w:val="00082C40"/>
    <w:rsid w:val="00082E85"/>
    <w:rsid w:val="0008310F"/>
    <w:rsid w:val="00083940"/>
    <w:rsid w:val="00083AE2"/>
    <w:rsid w:val="00083DCB"/>
    <w:rsid w:val="00083DE7"/>
    <w:rsid w:val="00084678"/>
    <w:rsid w:val="00084A7C"/>
    <w:rsid w:val="00084AFA"/>
    <w:rsid w:val="00084D12"/>
    <w:rsid w:val="00084DD6"/>
    <w:rsid w:val="00084FA9"/>
    <w:rsid w:val="0008542A"/>
    <w:rsid w:val="00085996"/>
    <w:rsid w:val="00085AB8"/>
    <w:rsid w:val="00085D41"/>
    <w:rsid w:val="00085E54"/>
    <w:rsid w:val="000861AD"/>
    <w:rsid w:val="0008625B"/>
    <w:rsid w:val="00086500"/>
    <w:rsid w:val="00087045"/>
    <w:rsid w:val="000873EA"/>
    <w:rsid w:val="000875FE"/>
    <w:rsid w:val="0008799F"/>
    <w:rsid w:val="00087A7B"/>
    <w:rsid w:val="00087D88"/>
    <w:rsid w:val="00090198"/>
    <w:rsid w:val="0009019E"/>
    <w:rsid w:val="00090603"/>
    <w:rsid w:val="00090608"/>
    <w:rsid w:val="00090614"/>
    <w:rsid w:val="00090622"/>
    <w:rsid w:val="00090985"/>
    <w:rsid w:val="00090CE4"/>
    <w:rsid w:val="00090D01"/>
    <w:rsid w:val="00091191"/>
    <w:rsid w:val="0009122F"/>
    <w:rsid w:val="00091262"/>
    <w:rsid w:val="000914E7"/>
    <w:rsid w:val="000914F2"/>
    <w:rsid w:val="000915CA"/>
    <w:rsid w:val="00091A00"/>
    <w:rsid w:val="00091CD8"/>
    <w:rsid w:val="00091EEA"/>
    <w:rsid w:val="00091F62"/>
    <w:rsid w:val="000920B2"/>
    <w:rsid w:val="000926B3"/>
    <w:rsid w:val="0009290F"/>
    <w:rsid w:val="0009294D"/>
    <w:rsid w:val="000929C5"/>
    <w:rsid w:val="0009313E"/>
    <w:rsid w:val="00093277"/>
    <w:rsid w:val="00093630"/>
    <w:rsid w:val="00093B3A"/>
    <w:rsid w:val="00093DBA"/>
    <w:rsid w:val="00093E57"/>
    <w:rsid w:val="00093EAD"/>
    <w:rsid w:val="00094001"/>
    <w:rsid w:val="000940FE"/>
    <w:rsid w:val="0009412B"/>
    <w:rsid w:val="000941A9"/>
    <w:rsid w:val="00094346"/>
    <w:rsid w:val="00094954"/>
    <w:rsid w:val="00094ADE"/>
    <w:rsid w:val="00094B8C"/>
    <w:rsid w:val="00094C5D"/>
    <w:rsid w:val="00094F01"/>
    <w:rsid w:val="00095035"/>
    <w:rsid w:val="000953DA"/>
    <w:rsid w:val="00095419"/>
    <w:rsid w:val="00095875"/>
    <w:rsid w:val="00095B1B"/>
    <w:rsid w:val="00095C01"/>
    <w:rsid w:val="00095EC4"/>
    <w:rsid w:val="0009615E"/>
    <w:rsid w:val="00096F33"/>
    <w:rsid w:val="000976BA"/>
    <w:rsid w:val="000976C1"/>
    <w:rsid w:val="00097A2A"/>
    <w:rsid w:val="00097D73"/>
    <w:rsid w:val="000A0163"/>
    <w:rsid w:val="000A021B"/>
    <w:rsid w:val="000A02C3"/>
    <w:rsid w:val="000A0603"/>
    <w:rsid w:val="000A0AD1"/>
    <w:rsid w:val="000A0BA5"/>
    <w:rsid w:val="000A1772"/>
    <w:rsid w:val="000A1B75"/>
    <w:rsid w:val="000A1D03"/>
    <w:rsid w:val="000A208E"/>
    <w:rsid w:val="000A255C"/>
    <w:rsid w:val="000A2636"/>
    <w:rsid w:val="000A27DD"/>
    <w:rsid w:val="000A28DB"/>
    <w:rsid w:val="000A2B4C"/>
    <w:rsid w:val="000A2EB5"/>
    <w:rsid w:val="000A3100"/>
    <w:rsid w:val="000A3212"/>
    <w:rsid w:val="000A3711"/>
    <w:rsid w:val="000A3BF9"/>
    <w:rsid w:val="000A3C36"/>
    <w:rsid w:val="000A3D48"/>
    <w:rsid w:val="000A3E7F"/>
    <w:rsid w:val="000A3F26"/>
    <w:rsid w:val="000A400B"/>
    <w:rsid w:val="000A41A2"/>
    <w:rsid w:val="000A4581"/>
    <w:rsid w:val="000A4F45"/>
    <w:rsid w:val="000A50BC"/>
    <w:rsid w:val="000A546D"/>
    <w:rsid w:val="000A5934"/>
    <w:rsid w:val="000A594F"/>
    <w:rsid w:val="000A5CED"/>
    <w:rsid w:val="000A5E26"/>
    <w:rsid w:val="000A5EFC"/>
    <w:rsid w:val="000A6390"/>
    <w:rsid w:val="000A655C"/>
    <w:rsid w:val="000A6564"/>
    <w:rsid w:val="000A6691"/>
    <w:rsid w:val="000A67D5"/>
    <w:rsid w:val="000A688B"/>
    <w:rsid w:val="000A699A"/>
    <w:rsid w:val="000A6B66"/>
    <w:rsid w:val="000A70D1"/>
    <w:rsid w:val="000A75CE"/>
    <w:rsid w:val="000A77CE"/>
    <w:rsid w:val="000A7BBC"/>
    <w:rsid w:val="000A7FF3"/>
    <w:rsid w:val="000B0064"/>
    <w:rsid w:val="000B0111"/>
    <w:rsid w:val="000B01F2"/>
    <w:rsid w:val="000B02A3"/>
    <w:rsid w:val="000B03F9"/>
    <w:rsid w:val="000B04C1"/>
    <w:rsid w:val="000B094B"/>
    <w:rsid w:val="000B0F42"/>
    <w:rsid w:val="000B1146"/>
    <w:rsid w:val="000B133F"/>
    <w:rsid w:val="000B1469"/>
    <w:rsid w:val="000B1522"/>
    <w:rsid w:val="000B18CD"/>
    <w:rsid w:val="000B1922"/>
    <w:rsid w:val="000B1AB0"/>
    <w:rsid w:val="000B1DE7"/>
    <w:rsid w:val="000B2375"/>
    <w:rsid w:val="000B24E5"/>
    <w:rsid w:val="000B28A4"/>
    <w:rsid w:val="000B28EA"/>
    <w:rsid w:val="000B295C"/>
    <w:rsid w:val="000B34F3"/>
    <w:rsid w:val="000B35B0"/>
    <w:rsid w:val="000B3A77"/>
    <w:rsid w:val="000B3B75"/>
    <w:rsid w:val="000B3C84"/>
    <w:rsid w:val="000B3E50"/>
    <w:rsid w:val="000B42AD"/>
    <w:rsid w:val="000B42BD"/>
    <w:rsid w:val="000B42C9"/>
    <w:rsid w:val="000B42F7"/>
    <w:rsid w:val="000B4436"/>
    <w:rsid w:val="000B45D2"/>
    <w:rsid w:val="000B4A29"/>
    <w:rsid w:val="000B4A8C"/>
    <w:rsid w:val="000B4E5E"/>
    <w:rsid w:val="000B54D3"/>
    <w:rsid w:val="000B561A"/>
    <w:rsid w:val="000B56AC"/>
    <w:rsid w:val="000B575C"/>
    <w:rsid w:val="000B5A97"/>
    <w:rsid w:val="000B5C39"/>
    <w:rsid w:val="000B5D74"/>
    <w:rsid w:val="000B5D77"/>
    <w:rsid w:val="000B6098"/>
    <w:rsid w:val="000B61A0"/>
    <w:rsid w:val="000B62D5"/>
    <w:rsid w:val="000B6AA4"/>
    <w:rsid w:val="000B6B91"/>
    <w:rsid w:val="000B706D"/>
    <w:rsid w:val="000B783D"/>
    <w:rsid w:val="000B7B70"/>
    <w:rsid w:val="000B7C78"/>
    <w:rsid w:val="000B7CCA"/>
    <w:rsid w:val="000B7EDB"/>
    <w:rsid w:val="000C028E"/>
    <w:rsid w:val="000C02AA"/>
    <w:rsid w:val="000C02DA"/>
    <w:rsid w:val="000C06DC"/>
    <w:rsid w:val="000C06F8"/>
    <w:rsid w:val="000C071E"/>
    <w:rsid w:val="000C0A04"/>
    <w:rsid w:val="000C0A64"/>
    <w:rsid w:val="000C0B10"/>
    <w:rsid w:val="000C0EF1"/>
    <w:rsid w:val="000C1301"/>
    <w:rsid w:val="000C134E"/>
    <w:rsid w:val="000C1639"/>
    <w:rsid w:val="000C1F1D"/>
    <w:rsid w:val="000C1FA7"/>
    <w:rsid w:val="000C1FAC"/>
    <w:rsid w:val="000C20AB"/>
    <w:rsid w:val="000C26E2"/>
    <w:rsid w:val="000C28CF"/>
    <w:rsid w:val="000C2C7F"/>
    <w:rsid w:val="000C3204"/>
    <w:rsid w:val="000C3242"/>
    <w:rsid w:val="000C331A"/>
    <w:rsid w:val="000C3647"/>
    <w:rsid w:val="000C36B4"/>
    <w:rsid w:val="000C3C90"/>
    <w:rsid w:val="000C3C94"/>
    <w:rsid w:val="000C3EA3"/>
    <w:rsid w:val="000C4021"/>
    <w:rsid w:val="000C450A"/>
    <w:rsid w:val="000C4641"/>
    <w:rsid w:val="000C47C6"/>
    <w:rsid w:val="000C4B0F"/>
    <w:rsid w:val="000C4B23"/>
    <w:rsid w:val="000C514C"/>
    <w:rsid w:val="000C5940"/>
    <w:rsid w:val="000C5B3D"/>
    <w:rsid w:val="000C5DB2"/>
    <w:rsid w:val="000C6095"/>
    <w:rsid w:val="000C6310"/>
    <w:rsid w:val="000C6942"/>
    <w:rsid w:val="000C6D87"/>
    <w:rsid w:val="000C6E2C"/>
    <w:rsid w:val="000C6F36"/>
    <w:rsid w:val="000C76E0"/>
    <w:rsid w:val="000D01D0"/>
    <w:rsid w:val="000D03A6"/>
    <w:rsid w:val="000D05A9"/>
    <w:rsid w:val="000D07D3"/>
    <w:rsid w:val="000D09C9"/>
    <w:rsid w:val="000D10EB"/>
    <w:rsid w:val="000D1135"/>
    <w:rsid w:val="000D1313"/>
    <w:rsid w:val="000D18C2"/>
    <w:rsid w:val="000D1BF0"/>
    <w:rsid w:val="000D1C72"/>
    <w:rsid w:val="000D1D80"/>
    <w:rsid w:val="000D221D"/>
    <w:rsid w:val="000D2619"/>
    <w:rsid w:val="000D2644"/>
    <w:rsid w:val="000D27D3"/>
    <w:rsid w:val="000D28AC"/>
    <w:rsid w:val="000D2904"/>
    <w:rsid w:val="000D2F76"/>
    <w:rsid w:val="000D3C1E"/>
    <w:rsid w:val="000D4217"/>
    <w:rsid w:val="000D4461"/>
    <w:rsid w:val="000D4661"/>
    <w:rsid w:val="000D471A"/>
    <w:rsid w:val="000D49BA"/>
    <w:rsid w:val="000D4F09"/>
    <w:rsid w:val="000D4F1A"/>
    <w:rsid w:val="000D5119"/>
    <w:rsid w:val="000D522C"/>
    <w:rsid w:val="000D53BB"/>
    <w:rsid w:val="000D5545"/>
    <w:rsid w:val="000D56F2"/>
    <w:rsid w:val="000D5841"/>
    <w:rsid w:val="000D5BAD"/>
    <w:rsid w:val="000D5E89"/>
    <w:rsid w:val="000D6177"/>
    <w:rsid w:val="000D62AF"/>
    <w:rsid w:val="000D6497"/>
    <w:rsid w:val="000D649D"/>
    <w:rsid w:val="000D6948"/>
    <w:rsid w:val="000D6AF1"/>
    <w:rsid w:val="000D6C30"/>
    <w:rsid w:val="000D6F60"/>
    <w:rsid w:val="000D701B"/>
    <w:rsid w:val="000D70BA"/>
    <w:rsid w:val="000D748E"/>
    <w:rsid w:val="000D749D"/>
    <w:rsid w:val="000D77D5"/>
    <w:rsid w:val="000D799A"/>
    <w:rsid w:val="000D79D0"/>
    <w:rsid w:val="000D7AD1"/>
    <w:rsid w:val="000D7E3C"/>
    <w:rsid w:val="000E00D3"/>
    <w:rsid w:val="000E01AE"/>
    <w:rsid w:val="000E0541"/>
    <w:rsid w:val="000E0694"/>
    <w:rsid w:val="000E091F"/>
    <w:rsid w:val="000E09B7"/>
    <w:rsid w:val="000E0ABB"/>
    <w:rsid w:val="000E0ADD"/>
    <w:rsid w:val="000E0C8A"/>
    <w:rsid w:val="000E0E26"/>
    <w:rsid w:val="000E0F9E"/>
    <w:rsid w:val="000E11B0"/>
    <w:rsid w:val="000E1A28"/>
    <w:rsid w:val="000E1C58"/>
    <w:rsid w:val="000E21AD"/>
    <w:rsid w:val="000E235C"/>
    <w:rsid w:val="000E2438"/>
    <w:rsid w:val="000E24FC"/>
    <w:rsid w:val="000E3739"/>
    <w:rsid w:val="000E38E7"/>
    <w:rsid w:val="000E3CA6"/>
    <w:rsid w:val="000E3E68"/>
    <w:rsid w:val="000E3F6B"/>
    <w:rsid w:val="000E4130"/>
    <w:rsid w:val="000E47B8"/>
    <w:rsid w:val="000E4890"/>
    <w:rsid w:val="000E49D4"/>
    <w:rsid w:val="000E4B1E"/>
    <w:rsid w:val="000E4C4F"/>
    <w:rsid w:val="000E4EE5"/>
    <w:rsid w:val="000E5029"/>
    <w:rsid w:val="000E52D9"/>
    <w:rsid w:val="000E52EA"/>
    <w:rsid w:val="000E53BD"/>
    <w:rsid w:val="000E5673"/>
    <w:rsid w:val="000E5AD1"/>
    <w:rsid w:val="000E5B1A"/>
    <w:rsid w:val="000E5B1B"/>
    <w:rsid w:val="000E5CF1"/>
    <w:rsid w:val="000E5DEC"/>
    <w:rsid w:val="000E602A"/>
    <w:rsid w:val="000E6152"/>
    <w:rsid w:val="000E654E"/>
    <w:rsid w:val="000E65F4"/>
    <w:rsid w:val="000E6694"/>
    <w:rsid w:val="000E6AF3"/>
    <w:rsid w:val="000E6BEF"/>
    <w:rsid w:val="000E7B72"/>
    <w:rsid w:val="000E7BC6"/>
    <w:rsid w:val="000E7F71"/>
    <w:rsid w:val="000F01DB"/>
    <w:rsid w:val="000F0319"/>
    <w:rsid w:val="000F04B5"/>
    <w:rsid w:val="000F079C"/>
    <w:rsid w:val="000F0B88"/>
    <w:rsid w:val="000F0C45"/>
    <w:rsid w:val="000F0CC6"/>
    <w:rsid w:val="000F10AB"/>
    <w:rsid w:val="000F1814"/>
    <w:rsid w:val="000F1C83"/>
    <w:rsid w:val="000F1F21"/>
    <w:rsid w:val="000F2110"/>
    <w:rsid w:val="000F2223"/>
    <w:rsid w:val="000F2332"/>
    <w:rsid w:val="000F2454"/>
    <w:rsid w:val="000F24C1"/>
    <w:rsid w:val="000F2513"/>
    <w:rsid w:val="000F294C"/>
    <w:rsid w:val="000F2A50"/>
    <w:rsid w:val="000F2B84"/>
    <w:rsid w:val="000F3024"/>
    <w:rsid w:val="000F317E"/>
    <w:rsid w:val="000F319F"/>
    <w:rsid w:val="000F32A5"/>
    <w:rsid w:val="000F35A8"/>
    <w:rsid w:val="000F365C"/>
    <w:rsid w:val="000F36E6"/>
    <w:rsid w:val="000F3A3C"/>
    <w:rsid w:val="000F3D0D"/>
    <w:rsid w:val="000F3D21"/>
    <w:rsid w:val="000F3DDD"/>
    <w:rsid w:val="000F403F"/>
    <w:rsid w:val="000F411B"/>
    <w:rsid w:val="000F4D27"/>
    <w:rsid w:val="000F4DB4"/>
    <w:rsid w:val="000F50A9"/>
    <w:rsid w:val="000F52D8"/>
    <w:rsid w:val="000F53A4"/>
    <w:rsid w:val="000F55AC"/>
    <w:rsid w:val="000F58AD"/>
    <w:rsid w:val="000F59F6"/>
    <w:rsid w:val="000F5EEA"/>
    <w:rsid w:val="000F6528"/>
    <w:rsid w:val="000F6570"/>
    <w:rsid w:val="000F6621"/>
    <w:rsid w:val="000F7073"/>
    <w:rsid w:val="000F74D7"/>
    <w:rsid w:val="000F76DE"/>
    <w:rsid w:val="000F7814"/>
    <w:rsid w:val="000F7966"/>
    <w:rsid w:val="000F7A0C"/>
    <w:rsid w:val="0010074B"/>
    <w:rsid w:val="00100759"/>
    <w:rsid w:val="00100DA4"/>
    <w:rsid w:val="00100E1F"/>
    <w:rsid w:val="00100FA7"/>
    <w:rsid w:val="00100FE5"/>
    <w:rsid w:val="00101006"/>
    <w:rsid w:val="0010140A"/>
    <w:rsid w:val="0010144E"/>
    <w:rsid w:val="001015DF"/>
    <w:rsid w:val="0010160C"/>
    <w:rsid w:val="00101A84"/>
    <w:rsid w:val="00101B48"/>
    <w:rsid w:val="00102465"/>
    <w:rsid w:val="00102609"/>
    <w:rsid w:val="001029D3"/>
    <w:rsid w:val="00102BFF"/>
    <w:rsid w:val="00102CED"/>
    <w:rsid w:val="00103155"/>
    <w:rsid w:val="001031FD"/>
    <w:rsid w:val="00103226"/>
    <w:rsid w:val="0010334A"/>
    <w:rsid w:val="0010341A"/>
    <w:rsid w:val="0010368C"/>
    <w:rsid w:val="00103A00"/>
    <w:rsid w:val="00103C31"/>
    <w:rsid w:val="00103DB8"/>
    <w:rsid w:val="00104BCB"/>
    <w:rsid w:val="00104BD1"/>
    <w:rsid w:val="00104FF7"/>
    <w:rsid w:val="00105389"/>
    <w:rsid w:val="00105CED"/>
    <w:rsid w:val="0010600A"/>
    <w:rsid w:val="001060CD"/>
    <w:rsid w:val="0010611E"/>
    <w:rsid w:val="0010626F"/>
    <w:rsid w:val="0010664D"/>
    <w:rsid w:val="001066E5"/>
    <w:rsid w:val="00106897"/>
    <w:rsid w:val="00106B26"/>
    <w:rsid w:val="00106CBB"/>
    <w:rsid w:val="0010712E"/>
    <w:rsid w:val="00107366"/>
    <w:rsid w:val="00107423"/>
    <w:rsid w:val="001074F0"/>
    <w:rsid w:val="00107633"/>
    <w:rsid w:val="00107635"/>
    <w:rsid w:val="00107830"/>
    <w:rsid w:val="00107E01"/>
    <w:rsid w:val="00110157"/>
    <w:rsid w:val="00110483"/>
    <w:rsid w:val="00110577"/>
    <w:rsid w:val="00110A86"/>
    <w:rsid w:val="00110B14"/>
    <w:rsid w:val="00110B80"/>
    <w:rsid w:val="00110E02"/>
    <w:rsid w:val="001116AF"/>
    <w:rsid w:val="001118D8"/>
    <w:rsid w:val="001120A1"/>
    <w:rsid w:val="0011261E"/>
    <w:rsid w:val="00112B89"/>
    <w:rsid w:val="00112C31"/>
    <w:rsid w:val="00112D37"/>
    <w:rsid w:val="00112E03"/>
    <w:rsid w:val="00112F03"/>
    <w:rsid w:val="00112F4A"/>
    <w:rsid w:val="00113831"/>
    <w:rsid w:val="00113B82"/>
    <w:rsid w:val="00113F7B"/>
    <w:rsid w:val="001141A7"/>
    <w:rsid w:val="0011429C"/>
    <w:rsid w:val="00114423"/>
    <w:rsid w:val="00114819"/>
    <w:rsid w:val="00114F59"/>
    <w:rsid w:val="0011503E"/>
    <w:rsid w:val="001152E1"/>
    <w:rsid w:val="001154B9"/>
    <w:rsid w:val="00115695"/>
    <w:rsid w:val="00115865"/>
    <w:rsid w:val="00115A0A"/>
    <w:rsid w:val="00115C66"/>
    <w:rsid w:val="001161D7"/>
    <w:rsid w:val="001163DE"/>
    <w:rsid w:val="001164E1"/>
    <w:rsid w:val="00116517"/>
    <w:rsid w:val="00116CAB"/>
    <w:rsid w:val="00116FEE"/>
    <w:rsid w:val="00117138"/>
    <w:rsid w:val="001171AF"/>
    <w:rsid w:val="001171B0"/>
    <w:rsid w:val="00117660"/>
    <w:rsid w:val="0011766F"/>
    <w:rsid w:val="00117A54"/>
    <w:rsid w:val="00120F44"/>
    <w:rsid w:val="0012135A"/>
    <w:rsid w:val="001216DD"/>
    <w:rsid w:val="0012178D"/>
    <w:rsid w:val="00121E2B"/>
    <w:rsid w:val="001222D2"/>
    <w:rsid w:val="0012233C"/>
    <w:rsid w:val="0012234F"/>
    <w:rsid w:val="00122611"/>
    <w:rsid w:val="00122964"/>
    <w:rsid w:val="0012324D"/>
    <w:rsid w:val="00123717"/>
    <w:rsid w:val="001238E2"/>
    <w:rsid w:val="0012406E"/>
    <w:rsid w:val="001242CC"/>
    <w:rsid w:val="001242E1"/>
    <w:rsid w:val="0012431D"/>
    <w:rsid w:val="0012490C"/>
    <w:rsid w:val="00124A80"/>
    <w:rsid w:val="00124E6F"/>
    <w:rsid w:val="0012563E"/>
    <w:rsid w:val="00125E00"/>
    <w:rsid w:val="00125E58"/>
    <w:rsid w:val="00126126"/>
    <w:rsid w:val="0012614A"/>
    <w:rsid w:val="00126156"/>
    <w:rsid w:val="00126271"/>
    <w:rsid w:val="0012629E"/>
    <w:rsid w:val="001263C5"/>
    <w:rsid w:val="00126434"/>
    <w:rsid w:val="0012653D"/>
    <w:rsid w:val="001265D0"/>
    <w:rsid w:val="00126658"/>
    <w:rsid w:val="0012669A"/>
    <w:rsid w:val="00126C6C"/>
    <w:rsid w:val="00126C94"/>
    <w:rsid w:val="00126E28"/>
    <w:rsid w:val="00127453"/>
    <w:rsid w:val="00127750"/>
    <w:rsid w:val="00127D45"/>
    <w:rsid w:val="00127D73"/>
    <w:rsid w:val="001302D7"/>
    <w:rsid w:val="00130634"/>
    <w:rsid w:val="00130667"/>
    <w:rsid w:val="0013069F"/>
    <w:rsid w:val="00130B3C"/>
    <w:rsid w:val="00130B7A"/>
    <w:rsid w:val="00130BBC"/>
    <w:rsid w:val="00130C5A"/>
    <w:rsid w:val="00130DD5"/>
    <w:rsid w:val="001310AE"/>
    <w:rsid w:val="00131463"/>
    <w:rsid w:val="00131477"/>
    <w:rsid w:val="00131794"/>
    <w:rsid w:val="001318DA"/>
    <w:rsid w:val="00131B1A"/>
    <w:rsid w:val="00131EE5"/>
    <w:rsid w:val="00132022"/>
    <w:rsid w:val="0013231F"/>
    <w:rsid w:val="00132503"/>
    <w:rsid w:val="00132716"/>
    <w:rsid w:val="00132756"/>
    <w:rsid w:val="00132AF0"/>
    <w:rsid w:val="0013302B"/>
    <w:rsid w:val="001331C2"/>
    <w:rsid w:val="00133241"/>
    <w:rsid w:val="00133266"/>
    <w:rsid w:val="001337AB"/>
    <w:rsid w:val="00133BA6"/>
    <w:rsid w:val="00133F0A"/>
    <w:rsid w:val="00133F6D"/>
    <w:rsid w:val="00133FAB"/>
    <w:rsid w:val="001341B3"/>
    <w:rsid w:val="0013427E"/>
    <w:rsid w:val="0013452D"/>
    <w:rsid w:val="00134673"/>
    <w:rsid w:val="0013480E"/>
    <w:rsid w:val="00134910"/>
    <w:rsid w:val="00134BC8"/>
    <w:rsid w:val="00134C7F"/>
    <w:rsid w:val="00134D35"/>
    <w:rsid w:val="00135171"/>
    <w:rsid w:val="001352B4"/>
    <w:rsid w:val="00135635"/>
    <w:rsid w:val="00135970"/>
    <w:rsid w:val="00135E94"/>
    <w:rsid w:val="00136558"/>
    <w:rsid w:val="00136979"/>
    <w:rsid w:val="00136C4C"/>
    <w:rsid w:val="001370C5"/>
    <w:rsid w:val="00137765"/>
    <w:rsid w:val="00137E03"/>
    <w:rsid w:val="00137EFF"/>
    <w:rsid w:val="0014013A"/>
    <w:rsid w:val="0014025F"/>
    <w:rsid w:val="00140264"/>
    <w:rsid w:val="001402BF"/>
    <w:rsid w:val="00140779"/>
    <w:rsid w:val="00140B56"/>
    <w:rsid w:val="00140F49"/>
    <w:rsid w:val="00141213"/>
    <w:rsid w:val="00141488"/>
    <w:rsid w:val="00141671"/>
    <w:rsid w:val="00141A0F"/>
    <w:rsid w:val="00141B6F"/>
    <w:rsid w:val="00141BD2"/>
    <w:rsid w:val="00141CB9"/>
    <w:rsid w:val="00141D9A"/>
    <w:rsid w:val="00141E50"/>
    <w:rsid w:val="00141E80"/>
    <w:rsid w:val="001420EC"/>
    <w:rsid w:val="001422CC"/>
    <w:rsid w:val="001425D1"/>
    <w:rsid w:val="00142684"/>
    <w:rsid w:val="0014274D"/>
    <w:rsid w:val="00142787"/>
    <w:rsid w:val="00142C46"/>
    <w:rsid w:val="00142C4E"/>
    <w:rsid w:val="00142F16"/>
    <w:rsid w:val="00143140"/>
    <w:rsid w:val="00143153"/>
    <w:rsid w:val="00143272"/>
    <w:rsid w:val="001436B5"/>
    <w:rsid w:val="001437F6"/>
    <w:rsid w:val="001438FD"/>
    <w:rsid w:val="00143A80"/>
    <w:rsid w:val="00143B05"/>
    <w:rsid w:val="00143E78"/>
    <w:rsid w:val="001441C1"/>
    <w:rsid w:val="00144458"/>
    <w:rsid w:val="0014451C"/>
    <w:rsid w:val="00144661"/>
    <w:rsid w:val="00144C7A"/>
    <w:rsid w:val="00144D35"/>
    <w:rsid w:val="00144E6D"/>
    <w:rsid w:val="00144E8B"/>
    <w:rsid w:val="00144E94"/>
    <w:rsid w:val="00145054"/>
    <w:rsid w:val="001451B3"/>
    <w:rsid w:val="001452A4"/>
    <w:rsid w:val="0014591A"/>
    <w:rsid w:val="00145986"/>
    <w:rsid w:val="00145B64"/>
    <w:rsid w:val="00145F92"/>
    <w:rsid w:val="00146018"/>
    <w:rsid w:val="0014692A"/>
    <w:rsid w:val="0014698A"/>
    <w:rsid w:val="00146B8B"/>
    <w:rsid w:val="00146C07"/>
    <w:rsid w:val="00146C71"/>
    <w:rsid w:val="001471B2"/>
    <w:rsid w:val="00147309"/>
    <w:rsid w:val="00147499"/>
    <w:rsid w:val="0014754C"/>
    <w:rsid w:val="001475FD"/>
    <w:rsid w:val="00147735"/>
    <w:rsid w:val="00147A6B"/>
    <w:rsid w:val="00147AFE"/>
    <w:rsid w:val="00147D08"/>
    <w:rsid w:val="00147D86"/>
    <w:rsid w:val="00147F94"/>
    <w:rsid w:val="00150152"/>
    <w:rsid w:val="0015020E"/>
    <w:rsid w:val="001506F6"/>
    <w:rsid w:val="00150CD8"/>
    <w:rsid w:val="00150EE7"/>
    <w:rsid w:val="001513CF"/>
    <w:rsid w:val="00151421"/>
    <w:rsid w:val="0015149C"/>
    <w:rsid w:val="0015160D"/>
    <w:rsid w:val="00151674"/>
    <w:rsid w:val="00151972"/>
    <w:rsid w:val="00151F2D"/>
    <w:rsid w:val="001521BB"/>
    <w:rsid w:val="001524EA"/>
    <w:rsid w:val="00152701"/>
    <w:rsid w:val="00152823"/>
    <w:rsid w:val="0015293E"/>
    <w:rsid w:val="00152A08"/>
    <w:rsid w:val="00153857"/>
    <w:rsid w:val="001538CF"/>
    <w:rsid w:val="001538DF"/>
    <w:rsid w:val="001542BD"/>
    <w:rsid w:val="001548AD"/>
    <w:rsid w:val="00154AAF"/>
    <w:rsid w:val="00154BEF"/>
    <w:rsid w:val="00154C09"/>
    <w:rsid w:val="00154C41"/>
    <w:rsid w:val="0015521B"/>
    <w:rsid w:val="001553CF"/>
    <w:rsid w:val="001554DC"/>
    <w:rsid w:val="001557ED"/>
    <w:rsid w:val="00155939"/>
    <w:rsid w:val="00155B22"/>
    <w:rsid w:val="00156177"/>
    <w:rsid w:val="001562D8"/>
    <w:rsid w:val="00156301"/>
    <w:rsid w:val="001563B4"/>
    <w:rsid w:val="00156541"/>
    <w:rsid w:val="001568B1"/>
    <w:rsid w:val="00156DC2"/>
    <w:rsid w:val="00156DF6"/>
    <w:rsid w:val="00157158"/>
    <w:rsid w:val="0015729F"/>
    <w:rsid w:val="00157716"/>
    <w:rsid w:val="00157891"/>
    <w:rsid w:val="00157CAC"/>
    <w:rsid w:val="00157DC6"/>
    <w:rsid w:val="00160697"/>
    <w:rsid w:val="001606C9"/>
    <w:rsid w:val="001609E0"/>
    <w:rsid w:val="00160C50"/>
    <w:rsid w:val="00160C63"/>
    <w:rsid w:val="00160E24"/>
    <w:rsid w:val="0016113F"/>
    <w:rsid w:val="001612B8"/>
    <w:rsid w:val="00161771"/>
    <w:rsid w:val="00161775"/>
    <w:rsid w:val="00162399"/>
    <w:rsid w:val="00162434"/>
    <w:rsid w:val="001624E6"/>
    <w:rsid w:val="001625C9"/>
    <w:rsid w:val="0016271C"/>
    <w:rsid w:val="00162A9E"/>
    <w:rsid w:val="00162E03"/>
    <w:rsid w:val="0016316B"/>
    <w:rsid w:val="001638C4"/>
    <w:rsid w:val="001639A6"/>
    <w:rsid w:val="00163ABE"/>
    <w:rsid w:val="001647A7"/>
    <w:rsid w:val="00164B61"/>
    <w:rsid w:val="00164DCA"/>
    <w:rsid w:val="00164DE8"/>
    <w:rsid w:val="00164E50"/>
    <w:rsid w:val="001650D6"/>
    <w:rsid w:val="001651B0"/>
    <w:rsid w:val="00165295"/>
    <w:rsid w:val="0016529E"/>
    <w:rsid w:val="0016565E"/>
    <w:rsid w:val="001657D4"/>
    <w:rsid w:val="001657EC"/>
    <w:rsid w:val="00165967"/>
    <w:rsid w:val="0016596A"/>
    <w:rsid w:val="001659EF"/>
    <w:rsid w:val="00165B7F"/>
    <w:rsid w:val="0016616C"/>
    <w:rsid w:val="00166725"/>
    <w:rsid w:val="001668D1"/>
    <w:rsid w:val="00166AF9"/>
    <w:rsid w:val="00166BAC"/>
    <w:rsid w:val="0016740D"/>
    <w:rsid w:val="00167594"/>
    <w:rsid w:val="00167706"/>
    <w:rsid w:val="001677EC"/>
    <w:rsid w:val="00167EB2"/>
    <w:rsid w:val="00167F2E"/>
    <w:rsid w:val="00167F54"/>
    <w:rsid w:val="00170075"/>
    <w:rsid w:val="0017010A"/>
    <w:rsid w:val="00170866"/>
    <w:rsid w:val="001708DD"/>
    <w:rsid w:val="001708F8"/>
    <w:rsid w:val="00170F0A"/>
    <w:rsid w:val="0017100A"/>
    <w:rsid w:val="00171203"/>
    <w:rsid w:val="001715FB"/>
    <w:rsid w:val="001717F1"/>
    <w:rsid w:val="00171F19"/>
    <w:rsid w:val="00172611"/>
    <w:rsid w:val="0017286C"/>
    <w:rsid w:val="00172B75"/>
    <w:rsid w:val="00172DE8"/>
    <w:rsid w:val="0017332E"/>
    <w:rsid w:val="0017367C"/>
    <w:rsid w:val="00173922"/>
    <w:rsid w:val="00173A8B"/>
    <w:rsid w:val="00173C84"/>
    <w:rsid w:val="00173F43"/>
    <w:rsid w:val="00174097"/>
    <w:rsid w:val="001740F5"/>
    <w:rsid w:val="001741CC"/>
    <w:rsid w:val="001744F0"/>
    <w:rsid w:val="00174685"/>
    <w:rsid w:val="0017496B"/>
    <w:rsid w:val="00175309"/>
    <w:rsid w:val="00175BE6"/>
    <w:rsid w:val="00175D1F"/>
    <w:rsid w:val="00175E9C"/>
    <w:rsid w:val="00175F38"/>
    <w:rsid w:val="00175F81"/>
    <w:rsid w:val="0017627F"/>
    <w:rsid w:val="00176509"/>
    <w:rsid w:val="00176AA1"/>
    <w:rsid w:val="00176AD3"/>
    <w:rsid w:val="00176BE4"/>
    <w:rsid w:val="00176D7F"/>
    <w:rsid w:val="00176F4F"/>
    <w:rsid w:val="001773A0"/>
    <w:rsid w:val="0017746B"/>
    <w:rsid w:val="00177C57"/>
    <w:rsid w:val="00177EC2"/>
    <w:rsid w:val="0018045B"/>
    <w:rsid w:val="00180633"/>
    <w:rsid w:val="00180994"/>
    <w:rsid w:val="00180BAB"/>
    <w:rsid w:val="00180D3A"/>
    <w:rsid w:val="00180FE4"/>
    <w:rsid w:val="00181218"/>
    <w:rsid w:val="001812E7"/>
    <w:rsid w:val="00181758"/>
    <w:rsid w:val="0018177A"/>
    <w:rsid w:val="00181CF4"/>
    <w:rsid w:val="00182459"/>
    <w:rsid w:val="0018248D"/>
    <w:rsid w:val="001824A9"/>
    <w:rsid w:val="001826A6"/>
    <w:rsid w:val="001827B4"/>
    <w:rsid w:val="00182961"/>
    <w:rsid w:val="00182EA8"/>
    <w:rsid w:val="00182F01"/>
    <w:rsid w:val="00182FEB"/>
    <w:rsid w:val="0018388B"/>
    <w:rsid w:val="00183B27"/>
    <w:rsid w:val="00183BE1"/>
    <w:rsid w:val="00183FE5"/>
    <w:rsid w:val="001843A9"/>
    <w:rsid w:val="001844F2"/>
    <w:rsid w:val="001847DE"/>
    <w:rsid w:val="00184FDC"/>
    <w:rsid w:val="001851DB"/>
    <w:rsid w:val="0018545C"/>
    <w:rsid w:val="00185570"/>
    <w:rsid w:val="00185575"/>
    <w:rsid w:val="001855BA"/>
    <w:rsid w:val="00185BD1"/>
    <w:rsid w:val="00185BE7"/>
    <w:rsid w:val="00185E70"/>
    <w:rsid w:val="001863FA"/>
    <w:rsid w:val="0018675F"/>
    <w:rsid w:val="0018677E"/>
    <w:rsid w:val="001868F7"/>
    <w:rsid w:val="00186C98"/>
    <w:rsid w:val="0018717E"/>
    <w:rsid w:val="001873D6"/>
    <w:rsid w:val="0018788A"/>
    <w:rsid w:val="00187A17"/>
    <w:rsid w:val="00187CB3"/>
    <w:rsid w:val="00187DFC"/>
    <w:rsid w:val="00187ED2"/>
    <w:rsid w:val="00190DF5"/>
    <w:rsid w:val="00190E23"/>
    <w:rsid w:val="001914BF"/>
    <w:rsid w:val="0019177F"/>
    <w:rsid w:val="0019188C"/>
    <w:rsid w:val="0019189A"/>
    <w:rsid w:val="00191930"/>
    <w:rsid w:val="00191A02"/>
    <w:rsid w:val="00191D5E"/>
    <w:rsid w:val="00191FB2"/>
    <w:rsid w:val="00191FF6"/>
    <w:rsid w:val="00192177"/>
    <w:rsid w:val="0019291D"/>
    <w:rsid w:val="00192E56"/>
    <w:rsid w:val="00193B90"/>
    <w:rsid w:val="00193BA6"/>
    <w:rsid w:val="00194314"/>
    <w:rsid w:val="0019457E"/>
    <w:rsid w:val="00194AD8"/>
    <w:rsid w:val="00194C49"/>
    <w:rsid w:val="00194CD6"/>
    <w:rsid w:val="00194D86"/>
    <w:rsid w:val="00194E0B"/>
    <w:rsid w:val="00195151"/>
    <w:rsid w:val="0019571A"/>
    <w:rsid w:val="00195A76"/>
    <w:rsid w:val="00195C92"/>
    <w:rsid w:val="00195E57"/>
    <w:rsid w:val="00195E9C"/>
    <w:rsid w:val="00195EB2"/>
    <w:rsid w:val="0019639B"/>
    <w:rsid w:val="001963BF"/>
    <w:rsid w:val="001966D9"/>
    <w:rsid w:val="00196A28"/>
    <w:rsid w:val="00196AAA"/>
    <w:rsid w:val="00196BB4"/>
    <w:rsid w:val="00196D8D"/>
    <w:rsid w:val="001971CD"/>
    <w:rsid w:val="0019754D"/>
    <w:rsid w:val="0019772F"/>
    <w:rsid w:val="00197A7A"/>
    <w:rsid w:val="00197B52"/>
    <w:rsid w:val="00197D03"/>
    <w:rsid w:val="00197DB4"/>
    <w:rsid w:val="00197E2B"/>
    <w:rsid w:val="001A019F"/>
    <w:rsid w:val="001A01EB"/>
    <w:rsid w:val="001A0358"/>
    <w:rsid w:val="001A0847"/>
    <w:rsid w:val="001A08E1"/>
    <w:rsid w:val="001A0983"/>
    <w:rsid w:val="001A0EDA"/>
    <w:rsid w:val="001A15A6"/>
    <w:rsid w:val="001A16C0"/>
    <w:rsid w:val="001A1E17"/>
    <w:rsid w:val="001A1E55"/>
    <w:rsid w:val="001A1FEE"/>
    <w:rsid w:val="001A22DB"/>
    <w:rsid w:val="001A2367"/>
    <w:rsid w:val="001A2387"/>
    <w:rsid w:val="001A2440"/>
    <w:rsid w:val="001A2978"/>
    <w:rsid w:val="001A2FBA"/>
    <w:rsid w:val="001A3077"/>
    <w:rsid w:val="001A3818"/>
    <w:rsid w:val="001A38FD"/>
    <w:rsid w:val="001A39D2"/>
    <w:rsid w:val="001A3A62"/>
    <w:rsid w:val="001A3D73"/>
    <w:rsid w:val="001A3D9D"/>
    <w:rsid w:val="001A3E43"/>
    <w:rsid w:val="001A3E6C"/>
    <w:rsid w:val="001A3E8B"/>
    <w:rsid w:val="001A3EBB"/>
    <w:rsid w:val="001A3F30"/>
    <w:rsid w:val="001A43B5"/>
    <w:rsid w:val="001A48A4"/>
    <w:rsid w:val="001A4B76"/>
    <w:rsid w:val="001A4DC0"/>
    <w:rsid w:val="001A516F"/>
    <w:rsid w:val="001A5399"/>
    <w:rsid w:val="001A53A1"/>
    <w:rsid w:val="001A53A5"/>
    <w:rsid w:val="001A55CF"/>
    <w:rsid w:val="001A571B"/>
    <w:rsid w:val="001A5A05"/>
    <w:rsid w:val="001A5BC2"/>
    <w:rsid w:val="001A5C88"/>
    <w:rsid w:val="001A5D96"/>
    <w:rsid w:val="001A5F49"/>
    <w:rsid w:val="001A6036"/>
    <w:rsid w:val="001A619C"/>
    <w:rsid w:val="001A631A"/>
    <w:rsid w:val="001A663F"/>
    <w:rsid w:val="001A66F0"/>
    <w:rsid w:val="001A6A7E"/>
    <w:rsid w:val="001A6E02"/>
    <w:rsid w:val="001A74F0"/>
    <w:rsid w:val="001A7F8F"/>
    <w:rsid w:val="001A7FBC"/>
    <w:rsid w:val="001B047D"/>
    <w:rsid w:val="001B0B28"/>
    <w:rsid w:val="001B0DF9"/>
    <w:rsid w:val="001B116E"/>
    <w:rsid w:val="001B1247"/>
    <w:rsid w:val="001B14C4"/>
    <w:rsid w:val="001B19C5"/>
    <w:rsid w:val="001B1A3F"/>
    <w:rsid w:val="001B1A5F"/>
    <w:rsid w:val="001B1B3B"/>
    <w:rsid w:val="001B1D74"/>
    <w:rsid w:val="001B1DEA"/>
    <w:rsid w:val="001B1E0E"/>
    <w:rsid w:val="001B1F5A"/>
    <w:rsid w:val="001B23EA"/>
    <w:rsid w:val="001B252B"/>
    <w:rsid w:val="001B25B3"/>
    <w:rsid w:val="001B269C"/>
    <w:rsid w:val="001B279F"/>
    <w:rsid w:val="001B2BCE"/>
    <w:rsid w:val="001B2E09"/>
    <w:rsid w:val="001B32D0"/>
    <w:rsid w:val="001B3649"/>
    <w:rsid w:val="001B37BD"/>
    <w:rsid w:val="001B38AF"/>
    <w:rsid w:val="001B3ABE"/>
    <w:rsid w:val="001B42DB"/>
    <w:rsid w:val="001B467A"/>
    <w:rsid w:val="001B4D1C"/>
    <w:rsid w:val="001B4D31"/>
    <w:rsid w:val="001B4E41"/>
    <w:rsid w:val="001B50F1"/>
    <w:rsid w:val="001B520C"/>
    <w:rsid w:val="001B5448"/>
    <w:rsid w:val="001B55DD"/>
    <w:rsid w:val="001B564B"/>
    <w:rsid w:val="001B568D"/>
    <w:rsid w:val="001B57ED"/>
    <w:rsid w:val="001B5BD8"/>
    <w:rsid w:val="001B5CF6"/>
    <w:rsid w:val="001B5EDA"/>
    <w:rsid w:val="001B5F29"/>
    <w:rsid w:val="001B6262"/>
    <w:rsid w:val="001B64A7"/>
    <w:rsid w:val="001B6544"/>
    <w:rsid w:val="001B6913"/>
    <w:rsid w:val="001B6BFB"/>
    <w:rsid w:val="001B6C91"/>
    <w:rsid w:val="001B6DE7"/>
    <w:rsid w:val="001B734A"/>
    <w:rsid w:val="001B7A6F"/>
    <w:rsid w:val="001C0179"/>
    <w:rsid w:val="001C0212"/>
    <w:rsid w:val="001C06EF"/>
    <w:rsid w:val="001C0ACC"/>
    <w:rsid w:val="001C0AEB"/>
    <w:rsid w:val="001C0C0D"/>
    <w:rsid w:val="001C1007"/>
    <w:rsid w:val="001C12F6"/>
    <w:rsid w:val="001C1854"/>
    <w:rsid w:val="001C19D3"/>
    <w:rsid w:val="001C1A31"/>
    <w:rsid w:val="001C1B48"/>
    <w:rsid w:val="001C1D72"/>
    <w:rsid w:val="001C20DB"/>
    <w:rsid w:val="001C2625"/>
    <w:rsid w:val="001C2CF1"/>
    <w:rsid w:val="001C2DE5"/>
    <w:rsid w:val="001C2F91"/>
    <w:rsid w:val="001C2F9C"/>
    <w:rsid w:val="001C30F4"/>
    <w:rsid w:val="001C32F3"/>
    <w:rsid w:val="001C352D"/>
    <w:rsid w:val="001C35D3"/>
    <w:rsid w:val="001C363F"/>
    <w:rsid w:val="001C36AA"/>
    <w:rsid w:val="001C3856"/>
    <w:rsid w:val="001C3C95"/>
    <w:rsid w:val="001C3D42"/>
    <w:rsid w:val="001C3E8B"/>
    <w:rsid w:val="001C3F9C"/>
    <w:rsid w:val="001C40B1"/>
    <w:rsid w:val="001C40EB"/>
    <w:rsid w:val="001C431B"/>
    <w:rsid w:val="001C44F6"/>
    <w:rsid w:val="001C48CA"/>
    <w:rsid w:val="001C49A3"/>
    <w:rsid w:val="001C4B79"/>
    <w:rsid w:val="001C4DA5"/>
    <w:rsid w:val="001C4E3D"/>
    <w:rsid w:val="001C5188"/>
    <w:rsid w:val="001C5475"/>
    <w:rsid w:val="001C57A5"/>
    <w:rsid w:val="001C5989"/>
    <w:rsid w:val="001C598E"/>
    <w:rsid w:val="001C5AF9"/>
    <w:rsid w:val="001C5E4F"/>
    <w:rsid w:val="001C5E87"/>
    <w:rsid w:val="001C622C"/>
    <w:rsid w:val="001C6330"/>
    <w:rsid w:val="001C645E"/>
    <w:rsid w:val="001C65D8"/>
    <w:rsid w:val="001C68B8"/>
    <w:rsid w:val="001C69F1"/>
    <w:rsid w:val="001C6ABD"/>
    <w:rsid w:val="001C6ACF"/>
    <w:rsid w:val="001C6C3B"/>
    <w:rsid w:val="001C6CE5"/>
    <w:rsid w:val="001C6DA9"/>
    <w:rsid w:val="001C6E99"/>
    <w:rsid w:val="001C6FBE"/>
    <w:rsid w:val="001C70B6"/>
    <w:rsid w:val="001C70F5"/>
    <w:rsid w:val="001C7307"/>
    <w:rsid w:val="001C7852"/>
    <w:rsid w:val="001C78A9"/>
    <w:rsid w:val="001C7EDE"/>
    <w:rsid w:val="001D0834"/>
    <w:rsid w:val="001D08D8"/>
    <w:rsid w:val="001D0BF1"/>
    <w:rsid w:val="001D0CCD"/>
    <w:rsid w:val="001D0ECA"/>
    <w:rsid w:val="001D136E"/>
    <w:rsid w:val="001D15E4"/>
    <w:rsid w:val="001D1791"/>
    <w:rsid w:val="001D1C61"/>
    <w:rsid w:val="001D1EBF"/>
    <w:rsid w:val="001D25DD"/>
    <w:rsid w:val="001D2C24"/>
    <w:rsid w:val="001D2CA0"/>
    <w:rsid w:val="001D2D0C"/>
    <w:rsid w:val="001D32F9"/>
    <w:rsid w:val="001D3453"/>
    <w:rsid w:val="001D3810"/>
    <w:rsid w:val="001D3A2A"/>
    <w:rsid w:val="001D3A9A"/>
    <w:rsid w:val="001D3C4D"/>
    <w:rsid w:val="001D3F39"/>
    <w:rsid w:val="001D436D"/>
    <w:rsid w:val="001D46F3"/>
    <w:rsid w:val="001D4743"/>
    <w:rsid w:val="001D4778"/>
    <w:rsid w:val="001D4D5B"/>
    <w:rsid w:val="001D4E6F"/>
    <w:rsid w:val="001D4E70"/>
    <w:rsid w:val="001D52CC"/>
    <w:rsid w:val="001D55FA"/>
    <w:rsid w:val="001D5760"/>
    <w:rsid w:val="001D57D2"/>
    <w:rsid w:val="001D5AA9"/>
    <w:rsid w:val="001D5C03"/>
    <w:rsid w:val="001D5D64"/>
    <w:rsid w:val="001D5F25"/>
    <w:rsid w:val="001D61C9"/>
    <w:rsid w:val="001D66F2"/>
    <w:rsid w:val="001D66F6"/>
    <w:rsid w:val="001D7516"/>
    <w:rsid w:val="001D7518"/>
    <w:rsid w:val="001D7523"/>
    <w:rsid w:val="001D7879"/>
    <w:rsid w:val="001D7C7A"/>
    <w:rsid w:val="001E0037"/>
    <w:rsid w:val="001E00F3"/>
    <w:rsid w:val="001E021A"/>
    <w:rsid w:val="001E062A"/>
    <w:rsid w:val="001E0812"/>
    <w:rsid w:val="001E0A83"/>
    <w:rsid w:val="001E0ACF"/>
    <w:rsid w:val="001E0B1C"/>
    <w:rsid w:val="001E0CC0"/>
    <w:rsid w:val="001E0E2E"/>
    <w:rsid w:val="001E10EA"/>
    <w:rsid w:val="001E123F"/>
    <w:rsid w:val="001E1483"/>
    <w:rsid w:val="001E1640"/>
    <w:rsid w:val="001E1B88"/>
    <w:rsid w:val="001E1D46"/>
    <w:rsid w:val="001E2194"/>
    <w:rsid w:val="001E221C"/>
    <w:rsid w:val="001E2344"/>
    <w:rsid w:val="001E2351"/>
    <w:rsid w:val="001E23EB"/>
    <w:rsid w:val="001E2436"/>
    <w:rsid w:val="001E278F"/>
    <w:rsid w:val="001E2B03"/>
    <w:rsid w:val="001E2BB8"/>
    <w:rsid w:val="001E2D92"/>
    <w:rsid w:val="001E2FCC"/>
    <w:rsid w:val="001E316A"/>
    <w:rsid w:val="001E31DE"/>
    <w:rsid w:val="001E3252"/>
    <w:rsid w:val="001E3490"/>
    <w:rsid w:val="001E36A4"/>
    <w:rsid w:val="001E376D"/>
    <w:rsid w:val="001E3C94"/>
    <w:rsid w:val="001E4456"/>
    <w:rsid w:val="001E4833"/>
    <w:rsid w:val="001E516F"/>
    <w:rsid w:val="001E540A"/>
    <w:rsid w:val="001E5505"/>
    <w:rsid w:val="001E561E"/>
    <w:rsid w:val="001E562C"/>
    <w:rsid w:val="001E5651"/>
    <w:rsid w:val="001E56B4"/>
    <w:rsid w:val="001E59CF"/>
    <w:rsid w:val="001E5A16"/>
    <w:rsid w:val="001E5E9A"/>
    <w:rsid w:val="001E61F9"/>
    <w:rsid w:val="001E622E"/>
    <w:rsid w:val="001E6376"/>
    <w:rsid w:val="001E6B7D"/>
    <w:rsid w:val="001E6D7B"/>
    <w:rsid w:val="001E70F3"/>
    <w:rsid w:val="001E7394"/>
    <w:rsid w:val="001E760F"/>
    <w:rsid w:val="001E79D1"/>
    <w:rsid w:val="001E7A3F"/>
    <w:rsid w:val="001E7DA8"/>
    <w:rsid w:val="001E7E0C"/>
    <w:rsid w:val="001F089B"/>
    <w:rsid w:val="001F0B85"/>
    <w:rsid w:val="001F0D86"/>
    <w:rsid w:val="001F1224"/>
    <w:rsid w:val="001F142F"/>
    <w:rsid w:val="001F1A71"/>
    <w:rsid w:val="001F2922"/>
    <w:rsid w:val="001F295F"/>
    <w:rsid w:val="001F2C62"/>
    <w:rsid w:val="001F2D58"/>
    <w:rsid w:val="001F2D75"/>
    <w:rsid w:val="001F2D9D"/>
    <w:rsid w:val="001F2EB7"/>
    <w:rsid w:val="001F3214"/>
    <w:rsid w:val="001F324C"/>
    <w:rsid w:val="001F34B4"/>
    <w:rsid w:val="001F36E6"/>
    <w:rsid w:val="001F396E"/>
    <w:rsid w:val="001F3B4D"/>
    <w:rsid w:val="001F406A"/>
    <w:rsid w:val="001F4283"/>
    <w:rsid w:val="001F44B1"/>
    <w:rsid w:val="001F47CF"/>
    <w:rsid w:val="001F47E9"/>
    <w:rsid w:val="001F49C6"/>
    <w:rsid w:val="001F4AD0"/>
    <w:rsid w:val="001F4D1B"/>
    <w:rsid w:val="001F5313"/>
    <w:rsid w:val="001F533A"/>
    <w:rsid w:val="001F5417"/>
    <w:rsid w:val="001F55B1"/>
    <w:rsid w:val="001F571C"/>
    <w:rsid w:val="001F5ED0"/>
    <w:rsid w:val="001F675A"/>
    <w:rsid w:val="001F68D3"/>
    <w:rsid w:val="001F6BE5"/>
    <w:rsid w:val="001F7078"/>
    <w:rsid w:val="001F70C4"/>
    <w:rsid w:val="001F71A9"/>
    <w:rsid w:val="001F7216"/>
    <w:rsid w:val="001F75F7"/>
    <w:rsid w:val="001F7BA4"/>
    <w:rsid w:val="00200267"/>
    <w:rsid w:val="00200341"/>
    <w:rsid w:val="0020049D"/>
    <w:rsid w:val="002004B6"/>
    <w:rsid w:val="002004ED"/>
    <w:rsid w:val="0020052D"/>
    <w:rsid w:val="0020060F"/>
    <w:rsid w:val="002007BE"/>
    <w:rsid w:val="00200A50"/>
    <w:rsid w:val="002017B5"/>
    <w:rsid w:val="002018CE"/>
    <w:rsid w:val="00201D74"/>
    <w:rsid w:val="002020FA"/>
    <w:rsid w:val="002023CB"/>
    <w:rsid w:val="00202574"/>
    <w:rsid w:val="0020267B"/>
    <w:rsid w:val="002036D7"/>
    <w:rsid w:val="00204120"/>
    <w:rsid w:val="002043E2"/>
    <w:rsid w:val="002043FB"/>
    <w:rsid w:val="00204876"/>
    <w:rsid w:val="00204880"/>
    <w:rsid w:val="00205290"/>
    <w:rsid w:val="0020550A"/>
    <w:rsid w:val="002056A9"/>
    <w:rsid w:val="002056BA"/>
    <w:rsid w:val="0020589F"/>
    <w:rsid w:val="00205934"/>
    <w:rsid w:val="00205A89"/>
    <w:rsid w:val="00205BC0"/>
    <w:rsid w:val="00205DE7"/>
    <w:rsid w:val="00205E18"/>
    <w:rsid w:val="00205F1D"/>
    <w:rsid w:val="0020642D"/>
    <w:rsid w:val="002065FD"/>
    <w:rsid w:val="00206727"/>
    <w:rsid w:val="002069AA"/>
    <w:rsid w:val="002069F8"/>
    <w:rsid w:val="00206D28"/>
    <w:rsid w:val="002073C9"/>
    <w:rsid w:val="002077BC"/>
    <w:rsid w:val="002077C6"/>
    <w:rsid w:val="002078C3"/>
    <w:rsid w:val="00207AA5"/>
    <w:rsid w:val="00207AFC"/>
    <w:rsid w:val="00207D17"/>
    <w:rsid w:val="00207E32"/>
    <w:rsid w:val="00207F5B"/>
    <w:rsid w:val="002100B1"/>
    <w:rsid w:val="002101B2"/>
    <w:rsid w:val="00210262"/>
    <w:rsid w:val="00210E8E"/>
    <w:rsid w:val="00210EF1"/>
    <w:rsid w:val="002111AA"/>
    <w:rsid w:val="00211529"/>
    <w:rsid w:val="00211721"/>
    <w:rsid w:val="00211B0C"/>
    <w:rsid w:val="00212063"/>
    <w:rsid w:val="00212491"/>
    <w:rsid w:val="002125E5"/>
    <w:rsid w:val="002125F3"/>
    <w:rsid w:val="002129BE"/>
    <w:rsid w:val="00212EC0"/>
    <w:rsid w:val="0021313D"/>
    <w:rsid w:val="00213243"/>
    <w:rsid w:val="00213276"/>
    <w:rsid w:val="002134CF"/>
    <w:rsid w:val="002134EF"/>
    <w:rsid w:val="00213546"/>
    <w:rsid w:val="002136CD"/>
    <w:rsid w:val="002137BE"/>
    <w:rsid w:val="0021397A"/>
    <w:rsid w:val="00213BA8"/>
    <w:rsid w:val="00213E10"/>
    <w:rsid w:val="00214410"/>
    <w:rsid w:val="002145D7"/>
    <w:rsid w:val="002149CC"/>
    <w:rsid w:val="002149F1"/>
    <w:rsid w:val="0021519B"/>
    <w:rsid w:val="00215363"/>
    <w:rsid w:val="002153F1"/>
    <w:rsid w:val="00215562"/>
    <w:rsid w:val="002156C8"/>
    <w:rsid w:val="002156D5"/>
    <w:rsid w:val="0021579F"/>
    <w:rsid w:val="00215877"/>
    <w:rsid w:val="00215D94"/>
    <w:rsid w:val="00215F88"/>
    <w:rsid w:val="0021606B"/>
    <w:rsid w:val="00216128"/>
    <w:rsid w:val="00216341"/>
    <w:rsid w:val="002163D0"/>
    <w:rsid w:val="002167DE"/>
    <w:rsid w:val="00216865"/>
    <w:rsid w:val="0021696C"/>
    <w:rsid w:val="00216AA0"/>
    <w:rsid w:val="00216BBF"/>
    <w:rsid w:val="002170D1"/>
    <w:rsid w:val="00217137"/>
    <w:rsid w:val="002178A1"/>
    <w:rsid w:val="002178B1"/>
    <w:rsid w:val="002178EE"/>
    <w:rsid w:val="00217A0F"/>
    <w:rsid w:val="00217D7A"/>
    <w:rsid w:val="00217DA3"/>
    <w:rsid w:val="00217F86"/>
    <w:rsid w:val="002201E8"/>
    <w:rsid w:val="0022043C"/>
    <w:rsid w:val="0022055D"/>
    <w:rsid w:val="0022088E"/>
    <w:rsid w:val="0022091A"/>
    <w:rsid w:val="00220D90"/>
    <w:rsid w:val="00220E68"/>
    <w:rsid w:val="00220F02"/>
    <w:rsid w:val="00221503"/>
    <w:rsid w:val="00221719"/>
    <w:rsid w:val="002218FD"/>
    <w:rsid w:val="00221944"/>
    <w:rsid w:val="00221DDA"/>
    <w:rsid w:val="00221E81"/>
    <w:rsid w:val="00221F4D"/>
    <w:rsid w:val="00221FAB"/>
    <w:rsid w:val="0022209A"/>
    <w:rsid w:val="0022238C"/>
    <w:rsid w:val="00222482"/>
    <w:rsid w:val="0022270D"/>
    <w:rsid w:val="0022283F"/>
    <w:rsid w:val="002228B4"/>
    <w:rsid w:val="00222A81"/>
    <w:rsid w:val="00222F60"/>
    <w:rsid w:val="00223293"/>
    <w:rsid w:val="00223531"/>
    <w:rsid w:val="00223870"/>
    <w:rsid w:val="00223B33"/>
    <w:rsid w:val="00223D13"/>
    <w:rsid w:val="00223E25"/>
    <w:rsid w:val="00223E50"/>
    <w:rsid w:val="00223E77"/>
    <w:rsid w:val="0022402B"/>
    <w:rsid w:val="002241B2"/>
    <w:rsid w:val="002242CC"/>
    <w:rsid w:val="00224CB7"/>
    <w:rsid w:val="00225008"/>
    <w:rsid w:val="00225029"/>
    <w:rsid w:val="00225279"/>
    <w:rsid w:val="00225442"/>
    <w:rsid w:val="002254CA"/>
    <w:rsid w:val="002255F0"/>
    <w:rsid w:val="0022565A"/>
    <w:rsid w:val="002256DD"/>
    <w:rsid w:val="00225833"/>
    <w:rsid w:val="00225A89"/>
    <w:rsid w:val="00225BEF"/>
    <w:rsid w:val="00225C78"/>
    <w:rsid w:val="00225F43"/>
    <w:rsid w:val="002263EF"/>
    <w:rsid w:val="00226544"/>
    <w:rsid w:val="00226775"/>
    <w:rsid w:val="0022694F"/>
    <w:rsid w:val="00226991"/>
    <w:rsid w:val="002269FC"/>
    <w:rsid w:val="00226FAB"/>
    <w:rsid w:val="00226FEE"/>
    <w:rsid w:val="00227001"/>
    <w:rsid w:val="00227375"/>
    <w:rsid w:val="0022747A"/>
    <w:rsid w:val="002276BD"/>
    <w:rsid w:val="002276C8"/>
    <w:rsid w:val="00227A3D"/>
    <w:rsid w:val="00227B2A"/>
    <w:rsid w:val="00227DE5"/>
    <w:rsid w:val="002302BF"/>
    <w:rsid w:val="002302E3"/>
    <w:rsid w:val="0023032C"/>
    <w:rsid w:val="002303D1"/>
    <w:rsid w:val="0023070B"/>
    <w:rsid w:val="002308C9"/>
    <w:rsid w:val="00230AB8"/>
    <w:rsid w:val="00230B28"/>
    <w:rsid w:val="00230C68"/>
    <w:rsid w:val="00230CD9"/>
    <w:rsid w:val="00230E3E"/>
    <w:rsid w:val="00230E67"/>
    <w:rsid w:val="00230F4F"/>
    <w:rsid w:val="002310E4"/>
    <w:rsid w:val="00231142"/>
    <w:rsid w:val="002318C5"/>
    <w:rsid w:val="002319FE"/>
    <w:rsid w:val="00231CE9"/>
    <w:rsid w:val="002320EF"/>
    <w:rsid w:val="002323D6"/>
    <w:rsid w:val="00232444"/>
    <w:rsid w:val="00232599"/>
    <w:rsid w:val="00232A98"/>
    <w:rsid w:val="00232B17"/>
    <w:rsid w:val="00232E10"/>
    <w:rsid w:val="00233223"/>
    <w:rsid w:val="00233263"/>
    <w:rsid w:val="002334C1"/>
    <w:rsid w:val="002335A7"/>
    <w:rsid w:val="00233A45"/>
    <w:rsid w:val="00233BE4"/>
    <w:rsid w:val="00234005"/>
    <w:rsid w:val="00234039"/>
    <w:rsid w:val="00234427"/>
    <w:rsid w:val="002344E2"/>
    <w:rsid w:val="00234520"/>
    <w:rsid w:val="0023457B"/>
    <w:rsid w:val="00234589"/>
    <w:rsid w:val="0023478B"/>
    <w:rsid w:val="00234C13"/>
    <w:rsid w:val="00234DD7"/>
    <w:rsid w:val="00234F2A"/>
    <w:rsid w:val="00235016"/>
    <w:rsid w:val="00235106"/>
    <w:rsid w:val="00235200"/>
    <w:rsid w:val="002359AB"/>
    <w:rsid w:val="00235B1C"/>
    <w:rsid w:val="00235C3F"/>
    <w:rsid w:val="00235C46"/>
    <w:rsid w:val="00235D95"/>
    <w:rsid w:val="00235DF8"/>
    <w:rsid w:val="002361DB"/>
    <w:rsid w:val="002365D4"/>
    <w:rsid w:val="002365E4"/>
    <w:rsid w:val="00236A16"/>
    <w:rsid w:val="00236A42"/>
    <w:rsid w:val="00236C6E"/>
    <w:rsid w:val="00236D76"/>
    <w:rsid w:val="00236D8B"/>
    <w:rsid w:val="00236E25"/>
    <w:rsid w:val="0023729B"/>
    <w:rsid w:val="002372B9"/>
    <w:rsid w:val="00237731"/>
    <w:rsid w:val="002377A0"/>
    <w:rsid w:val="00237E5E"/>
    <w:rsid w:val="002401CD"/>
    <w:rsid w:val="002403E7"/>
    <w:rsid w:val="002409EE"/>
    <w:rsid w:val="00240AC9"/>
    <w:rsid w:val="00240CCC"/>
    <w:rsid w:val="00241306"/>
    <w:rsid w:val="00241355"/>
    <w:rsid w:val="0024140C"/>
    <w:rsid w:val="002414E8"/>
    <w:rsid w:val="00241809"/>
    <w:rsid w:val="00241C41"/>
    <w:rsid w:val="00241C72"/>
    <w:rsid w:val="002421E8"/>
    <w:rsid w:val="002424A1"/>
    <w:rsid w:val="00242615"/>
    <w:rsid w:val="00242626"/>
    <w:rsid w:val="0024270B"/>
    <w:rsid w:val="00242B94"/>
    <w:rsid w:val="00242C1B"/>
    <w:rsid w:val="00242C67"/>
    <w:rsid w:val="00242D0F"/>
    <w:rsid w:val="0024319D"/>
    <w:rsid w:val="00243399"/>
    <w:rsid w:val="00243431"/>
    <w:rsid w:val="002436AE"/>
    <w:rsid w:val="00243D64"/>
    <w:rsid w:val="0024404A"/>
    <w:rsid w:val="002448F5"/>
    <w:rsid w:val="00244A7E"/>
    <w:rsid w:val="002452C5"/>
    <w:rsid w:val="00245388"/>
    <w:rsid w:val="002453AC"/>
    <w:rsid w:val="002455C7"/>
    <w:rsid w:val="00246236"/>
    <w:rsid w:val="00246329"/>
    <w:rsid w:val="002466DB"/>
    <w:rsid w:val="00246D40"/>
    <w:rsid w:val="00246E2E"/>
    <w:rsid w:val="00246F88"/>
    <w:rsid w:val="00247089"/>
    <w:rsid w:val="0024723E"/>
    <w:rsid w:val="002473C8"/>
    <w:rsid w:val="00247A8A"/>
    <w:rsid w:val="00247DA5"/>
    <w:rsid w:val="00247F57"/>
    <w:rsid w:val="00250241"/>
    <w:rsid w:val="00250455"/>
    <w:rsid w:val="002504FD"/>
    <w:rsid w:val="0025080D"/>
    <w:rsid w:val="00251286"/>
    <w:rsid w:val="0025150F"/>
    <w:rsid w:val="002519BA"/>
    <w:rsid w:val="00251B1F"/>
    <w:rsid w:val="00251E7C"/>
    <w:rsid w:val="002520F4"/>
    <w:rsid w:val="0025218D"/>
    <w:rsid w:val="002527E4"/>
    <w:rsid w:val="00252A46"/>
    <w:rsid w:val="00252F43"/>
    <w:rsid w:val="0025306C"/>
    <w:rsid w:val="002530B3"/>
    <w:rsid w:val="00253170"/>
    <w:rsid w:val="0025318B"/>
    <w:rsid w:val="00253195"/>
    <w:rsid w:val="0025322F"/>
    <w:rsid w:val="002533D2"/>
    <w:rsid w:val="0025378E"/>
    <w:rsid w:val="00253B30"/>
    <w:rsid w:val="00253F09"/>
    <w:rsid w:val="002543F3"/>
    <w:rsid w:val="00254454"/>
    <w:rsid w:val="0025466C"/>
    <w:rsid w:val="0025470D"/>
    <w:rsid w:val="00254755"/>
    <w:rsid w:val="00254ED3"/>
    <w:rsid w:val="002552C1"/>
    <w:rsid w:val="002552F0"/>
    <w:rsid w:val="0025548A"/>
    <w:rsid w:val="00255845"/>
    <w:rsid w:val="002561E5"/>
    <w:rsid w:val="002563D7"/>
    <w:rsid w:val="00256642"/>
    <w:rsid w:val="0025664C"/>
    <w:rsid w:val="0025671B"/>
    <w:rsid w:val="002569D4"/>
    <w:rsid w:val="00256D0C"/>
    <w:rsid w:val="00257141"/>
    <w:rsid w:val="00257483"/>
    <w:rsid w:val="0025769C"/>
    <w:rsid w:val="0025782A"/>
    <w:rsid w:val="00257C0E"/>
    <w:rsid w:val="00257E20"/>
    <w:rsid w:val="00260097"/>
    <w:rsid w:val="00260352"/>
    <w:rsid w:val="002605F7"/>
    <w:rsid w:val="00260B85"/>
    <w:rsid w:val="00260D32"/>
    <w:rsid w:val="00261075"/>
    <w:rsid w:val="00261A82"/>
    <w:rsid w:val="00261B36"/>
    <w:rsid w:val="00262039"/>
    <w:rsid w:val="00262093"/>
    <w:rsid w:val="002622DA"/>
    <w:rsid w:val="002624C9"/>
    <w:rsid w:val="0026292E"/>
    <w:rsid w:val="002629B2"/>
    <w:rsid w:val="002629E1"/>
    <w:rsid w:val="00262D5F"/>
    <w:rsid w:val="00263587"/>
    <w:rsid w:val="002638E5"/>
    <w:rsid w:val="00263BEA"/>
    <w:rsid w:val="00263DA1"/>
    <w:rsid w:val="00263E13"/>
    <w:rsid w:val="0026455B"/>
    <w:rsid w:val="0026457A"/>
    <w:rsid w:val="00264769"/>
    <w:rsid w:val="00264AD0"/>
    <w:rsid w:val="00264B73"/>
    <w:rsid w:val="00264FDA"/>
    <w:rsid w:val="0026510F"/>
    <w:rsid w:val="002656D6"/>
    <w:rsid w:val="00265B44"/>
    <w:rsid w:val="00266374"/>
    <w:rsid w:val="00266667"/>
    <w:rsid w:val="002666B0"/>
    <w:rsid w:val="00266B51"/>
    <w:rsid w:val="00266E00"/>
    <w:rsid w:val="00266F3F"/>
    <w:rsid w:val="00267001"/>
    <w:rsid w:val="002671EB"/>
    <w:rsid w:val="002674E4"/>
    <w:rsid w:val="002675E2"/>
    <w:rsid w:val="00267942"/>
    <w:rsid w:val="00267C2C"/>
    <w:rsid w:val="00267C69"/>
    <w:rsid w:val="00267CCB"/>
    <w:rsid w:val="00267DA0"/>
    <w:rsid w:val="0027008A"/>
    <w:rsid w:val="002705D2"/>
    <w:rsid w:val="00271462"/>
    <w:rsid w:val="002716CF"/>
    <w:rsid w:val="002717AD"/>
    <w:rsid w:val="002719F1"/>
    <w:rsid w:val="00271EBF"/>
    <w:rsid w:val="00271EE5"/>
    <w:rsid w:val="00271F82"/>
    <w:rsid w:val="00272175"/>
    <w:rsid w:val="00272247"/>
    <w:rsid w:val="0027263B"/>
    <w:rsid w:val="002727D4"/>
    <w:rsid w:val="002729A9"/>
    <w:rsid w:val="00272B3D"/>
    <w:rsid w:val="00272C93"/>
    <w:rsid w:val="00272F85"/>
    <w:rsid w:val="0027328B"/>
    <w:rsid w:val="002732A6"/>
    <w:rsid w:val="002732D2"/>
    <w:rsid w:val="002732EB"/>
    <w:rsid w:val="00273388"/>
    <w:rsid w:val="00273400"/>
    <w:rsid w:val="002736DB"/>
    <w:rsid w:val="0027387E"/>
    <w:rsid w:val="00273898"/>
    <w:rsid w:val="0027389A"/>
    <w:rsid w:val="00273D6B"/>
    <w:rsid w:val="00273E99"/>
    <w:rsid w:val="00273E9C"/>
    <w:rsid w:val="00273FEE"/>
    <w:rsid w:val="00274731"/>
    <w:rsid w:val="00274747"/>
    <w:rsid w:val="00274A71"/>
    <w:rsid w:val="00274AAF"/>
    <w:rsid w:val="00274B29"/>
    <w:rsid w:val="00274CEE"/>
    <w:rsid w:val="00275269"/>
    <w:rsid w:val="002752AB"/>
    <w:rsid w:val="002752F3"/>
    <w:rsid w:val="002756D0"/>
    <w:rsid w:val="00275A85"/>
    <w:rsid w:val="00275B83"/>
    <w:rsid w:val="0027652A"/>
    <w:rsid w:val="002766E9"/>
    <w:rsid w:val="0027694B"/>
    <w:rsid w:val="00276A0C"/>
    <w:rsid w:val="00276AB7"/>
    <w:rsid w:val="00276C97"/>
    <w:rsid w:val="00276D77"/>
    <w:rsid w:val="00277099"/>
    <w:rsid w:val="00277409"/>
    <w:rsid w:val="00277776"/>
    <w:rsid w:val="00277DFE"/>
    <w:rsid w:val="0028009C"/>
    <w:rsid w:val="00280147"/>
    <w:rsid w:val="00280154"/>
    <w:rsid w:val="00280289"/>
    <w:rsid w:val="00280334"/>
    <w:rsid w:val="002809D2"/>
    <w:rsid w:val="00280D17"/>
    <w:rsid w:val="00280E37"/>
    <w:rsid w:val="00280E40"/>
    <w:rsid w:val="0028124A"/>
    <w:rsid w:val="00281296"/>
    <w:rsid w:val="0028140B"/>
    <w:rsid w:val="0028180C"/>
    <w:rsid w:val="002818E2"/>
    <w:rsid w:val="002818F9"/>
    <w:rsid w:val="00281954"/>
    <w:rsid w:val="0028196F"/>
    <w:rsid w:val="00281995"/>
    <w:rsid w:val="00281AC3"/>
    <w:rsid w:val="00281EC3"/>
    <w:rsid w:val="00281F3C"/>
    <w:rsid w:val="002820FC"/>
    <w:rsid w:val="00282112"/>
    <w:rsid w:val="00282150"/>
    <w:rsid w:val="00282170"/>
    <w:rsid w:val="0028255F"/>
    <w:rsid w:val="002825EE"/>
    <w:rsid w:val="00282895"/>
    <w:rsid w:val="00282930"/>
    <w:rsid w:val="002829C8"/>
    <w:rsid w:val="00282B18"/>
    <w:rsid w:val="00282BF8"/>
    <w:rsid w:val="0028321D"/>
    <w:rsid w:val="00283232"/>
    <w:rsid w:val="00283445"/>
    <w:rsid w:val="00283465"/>
    <w:rsid w:val="002837F7"/>
    <w:rsid w:val="00283881"/>
    <w:rsid w:val="00283A18"/>
    <w:rsid w:val="00283DF3"/>
    <w:rsid w:val="00284079"/>
    <w:rsid w:val="002840A5"/>
    <w:rsid w:val="0028428C"/>
    <w:rsid w:val="002843AB"/>
    <w:rsid w:val="00284501"/>
    <w:rsid w:val="002845CD"/>
    <w:rsid w:val="00284719"/>
    <w:rsid w:val="00284B87"/>
    <w:rsid w:val="00284D13"/>
    <w:rsid w:val="00285395"/>
    <w:rsid w:val="00285974"/>
    <w:rsid w:val="00285BCF"/>
    <w:rsid w:val="00285BD1"/>
    <w:rsid w:val="00285E40"/>
    <w:rsid w:val="0028650B"/>
    <w:rsid w:val="002865A8"/>
    <w:rsid w:val="00286610"/>
    <w:rsid w:val="00286B69"/>
    <w:rsid w:val="00286BF4"/>
    <w:rsid w:val="0028729A"/>
    <w:rsid w:val="002872AC"/>
    <w:rsid w:val="002873C8"/>
    <w:rsid w:val="002876C0"/>
    <w:rsid w:val="002879AA"/>
    <w:rsid w:val="00287B95"/>
    <w:rsid w:val="00287F31"/>
    <w:rsid w:val="00287FA0"/>
    <w:rsid w:val="00290016"/>
    <w:rsid w:val="002905C3"/>
    <w:rsid w:val="002907AA"/>
    <w:rsid w:val="0029091A"/>
    <w:rsid w:val="00290CE4"/>
    <w:rsid w:val="0029100B"/>
    <w:rsid w:val="002910C9"/>
    <w:rsid w:val="00291397"/>
    <w:rsid w:val="002913CD"/>
    <w:rsid w:val="002916D3"/>
    <w:rsid w:val="00291701"/>
    <w:rsid w:val="00291A2F"/>
    <w:rsid w:val="00291ACB"/>
    <w:rsid w:val="00291C29"/>
    <w:rsid w:val="002922C7"/>
    <w:rsid w:val="002924C9"/>
    <w:rsid w:val="00292925"/>
    <w:rsid w:val="00292B64"/>
    <w:rsid w:val="00292C06"/>
    <w:rsid w:val="00292F9D"/>
    <w:rsid w:val="00293230"/>
    <w:rsid w:val="00293584"/>
    <w:rsid w:val="00293CC5"/>
    <w:rsid w:val="00293CCC"/>
    <w:rsid w:val="00294133"/>
    <w:rsid w:val="002941AE"/>
    <w:rsid w:val="00294D35"/>
    <w:rsid w:val="00294F5C"/>
    <w:rsid w:val="00295011"/>
    <w:rsid w:val="002950C9"/>
    <w:rsid w:val="002953B6"/>
    <w:rsid w:val="002953D6"/>
    <w:rsid w:val="00295AFB"/>
    <w:rsid w:val="00295E6A"/>
    <w:rsid w:val="0029641D"/>
    <w:rsid w:val="002964C8"/>
    <w:rsid w:val="0029686E"/>
    <w:rsid w:val="00296A39"/>
    <w:rsid w:val="00297022"/>
    <w:rsid w:val="00297113"/>
    <w:rsid w:val="002972D7"/>
    <w:rsid w:val="0029756D"/>
    <w:rsid w:val="002979F8"/>
    <w:rsid w:val="002A060D"/>
    <w:rsid w:val="002A0625"/>
    <w:rsid w:val="002A0D5C"/>
    <w:rsid w:val="002A0D79"/>
    <w:rsid w:val="002A0F3A"/>
    <w:rsid w:val="002A103A"/>
    <w:rsid w:val="002A1150"/>
    <w:rsid w:val="002A122E"/>
    <w:rsid w:val="002A1390"/>
    <w:rsid w:val="002A13C8"/>
    <w:rsid w:val="002A13FB"/>
    <w:rsid w:val="002A1409"/>
    <w:rsid w:val="002A15C6"/>
    <w:rsid w:val="002A19E2"/>
    <w:rsid w:val="002A1AD8"/>
    <w:rsid w:val="002A2395"/>
    <w:rsid w:val="002A269E"/>
    <w:rsid w:val="002A2B38"/>
    <w:rsid w:val="002A2B74"/>
    <w:rsid w:val="002A2CE2"/>
    <w:rsid w:val="002A3108"/>
    <w:rsid w:val="002A313E"/>
    <w:rsid w:val="002A3228"/>
    <w:rsid w:val="002A3343"/>
    <w:rsid w:val="002A347E"/>
    <w:rsid w:val="002A3AA1"/>
    <w:rsid w:val="002A3C58"/>
    <w:rsid w:val="002A3CD8"/>
    <w:rsid w:val="002A421E"/>
    <w:rsid w:val="002A4402"/>
    <w:rsid w:val="002A44E7"/>
    <w:rsid w:val="002A4505"/>
    <w:rsid w:val="002A4639"/>
    <w:rsid w:val="002A474F"/>
    <w:rsid w:val="002A4836"/>
    <w:rsid w:val="002A4934"/>
    <w:rsid w:val="002A4B13"/>
    <w:rsid w:val="002A4BCA"/>
    <w:rsid w:val="002A4C0A"/>
    <w:rsid w:val="002A5652"/>
    <w:rsid w:val="002A5850"/>
    <w:rsid w:val="002A59B2"/>
    <w:rsid w:val="002A5B09"/>
    <w:rsid w:val="002A5BA0"/>
    <w:rsid w:val="002A5E42"/>
    <w:rsid w:val="002A5E52"/>
    <w:rsid w:val="002A5F6F"/>
    <w:rsid w:val="002A6139"/>
    <w:rsid w:val="002A61FA"/>
    <w:rsid w:val="002A63EE"/>
    <w:rsid w:val="002A6620"/>
    <w:rsid w:val="002A6DDE"/>
    <w:rsid w:val="002A70F5"/>
    <w:rsid w:val="002A7233"/>
    <w:rsid w:val="002A7763"/>
    <w:rsid w:val="002A7F53"/>
    <w:rsid w:val="002B05BD"/>
    <w:rsid w:val="002B097C"/>
    <w:rsid w:val="002B0A5E"/>
    <w:rsid w:val="002B1019"/>
    <w:rsid w:val="002B1051"/>
    <w:rsid w:val="002B1365"/>
    <w:rsid w:val="002B13E5"/>
    <w:rsid w:val="002B18CC"/>
    <w:rsid w:val="002B1CE5"/>
    <w:rsid w:val="002B204E"/>
    <w:rsid w:val="002B2253"/>
    <w:rsid w:val="002B22E9"/>
    <w:rsid w:val="002B24AE"/>
    <w:rsid w:val="002B26FC"/>
    <w:rsid w:val="002B2854"/>
    <w:rsid w:val="002B2D60"/>
    <w:rsid w:val="002B2DE6"/>
    <w:rsid w:val="002B2E3C"/>
    <w:rsid w:val="002B30A3"/>
    <w:rsid w:val="002B3491"/>
    <w:rsid w:val="002B34BC"/>
    <w:rsid w:val="002B38A7"/>
    <w:rsid w:val="002B3925"/>
    <w:rsid w:val="002B3C91"/>
    <w:rsid w:val="002B4036"/>
    <w:rsid w:val="002B4253"/>
    <w:rsid w:val="002B4547"/>
    <w:rsid w:val="002B45E7"/>
    <w:rsid w:val="002B46F3"/>
    <w:rsid w:val="002B4AF9"/>
    <w:rsid w:val="002B4D23"/>
    <w:rsid w:val="002B4DEF"/>
    <w:rsid w:val="002B4F1D"/>
    <w:rsid w:val="002B5235"/>
    <w:rsid w:val="002B52AF"/>
    <w:rsid w:val="002B53AD"/>
    <w:rsid w:val="002B54DD"/>
    <w:rsid w:val="002B5603"/>
    <w:rsid w:val="002B5683"/>
    <w:rsid w:val="002B576B"/>
    <w:rsid w:val="002B583C"/>
    <w:rsid w:val="002B589C"/>
    <w:rsid w:val="002B59C4"/>
    <w:rsid w:val="002B5DB3"/>
    <w:rsid w:val="002B5E1F"/>
    <w:rsid w:val="002B6134"/>
    <w:rsid w:val="002B61B3"/>
    <w:rsid w:val="002B62E8"/>
    <w:rsid w:val="002B657B"/>
    <w:rsid w:val="002B6AC2"/>
    <w:rsid w:val="002B7203"/>
    <w:rsid w:val="002B782B"/>
    <w:rsid w:val="002B79CD"/>
    <w:rsid w:val="002B7C88"/>
    <w:rsid w:val="002B7D8A"/>
    <w:rsid w:val="002B7FEB"/>
    <w:rsid w:val="002C013C"/>
    <w:rsid w:val="002C057D"/>
    <w:rsid w:val="002C08C5"/>
    <w:rsid w:val="002C0A21"/>
    <w:rsid w:val="002C0C66"/>
    <w:rsid w:val="002C0E41"/>
    <w:rsid w:val="002C11A3"/>
    <w:rsid w:val="002C11C8"/>
    <w:rsid w:val="002C1940"/>
    <w:rsid w:val="002C1DF3"/>
    <w:rsid w:val="002C1E87"/>
    <w:rsid w:val="002C1F62"/>
    <w:rsid w:val="002C21E9"/>
    <w:rsid w:val="002C244D"/>
    <w:rsid w:val="002C26C7"/>
    <w:rsid w:val="002C282B"/>
    <w:rsid w:val="002C2834"/>
    <w:rsid w:val="002C284F"/>
    <w:rsid w:val="002C2E46"/>
    <w:rsid w:val="002C2F9B"/>
    <w:rsid w:val="002C30AC"/>
    <w:rsid w:val="002C3119"/>
    <w:rsid w:val="002C3495"/>
    <w:rsid w:val="002C3B10"/>
    <w:rsid w:val="002C3D9E"/>
    <w:rsid w:val="002C3DC2"/>
    <w:rsid w:val="002C4326"/>
    <w:rsid w:val="002C4769"/>
    <w:rsid w:val="002C4782"/>
    <w:rsid w:val="002C484A"/>
    <w:rsid w:val="002C4904"/>
    <w:rsid w:val="002C4AAF"/>
    <w:rsid w:val="002C4B7C"/>
    <w:rsid w:val="002C4CE6"/>
    <w:rsid w:val="002C4D22"/>
    <w:rsid w:val="002C4E26"/>
    <w:rsid w:val="002C5098"/>
    <w:rsid w:val="002C5174"/>
    <w:rsid w:val="002C53D9"/>
    <w:rsid w:val="002C58BF"/>
    <w:rsid w:val="002C58D5"/>
    <w:rsid w:val="002C61DF"/>
    <w:rsid w:val="002C647D"/>
    <w:rsid w:val="002C65BE"/>
    <w:rsid w:val="002C6A48"/>
    <w:rsid w:val="002C71B2"/>
    <w:rsid w:val="002C7398"/>
    <w:rsid w:val="002C7631"/>
    <w:rsid w:val="002C7A6D"/>
    <w:rsid w:val="002C7BD4"/>
    <w:rsid w:val="002C7C7B"/>
    <w:rsid w:val="002C7DD7"/>
    <w:rsid w:val="002D03B0"/>
    <w:rsid w:val="002D0859"/>
    <w:rsid w:val="002D08A6"/>
    <w:rsid w:val="002D0979"/>
    <w:rsid w:val="002D0FFB"/>
    <w:rsid w:val="002D10F3"/>
    <w:rsid w:val="002D12EE"/>
    <w:rsid w:val="002D13B2"/>
    <w:rsid w:val="002D1473"/>
    <w:rsid w:val="002D15E9"/>
    <w:rsid w:val="002D1698"/>
    <w:rsid w:val="002D214F"/>
    <w:rsid w:val="002D2856"/>
    <w:rsid w:val="002D2A95"/>
    <w:rsid w:val="002D2B6B"/>
    <w:rsid w:val="002D3196"/>
    <w:rsid w:val="002D31D4"/>
    <w:rsid w:val="002D3526"/>
    <w:rsid w:val="002D36BA"/>
    <w:rsid w:val="002D3A54"/>
    <w:rsid w:val="002D3BD7"/>
    <w:rsid w:val="002D3CA3"/>
    <w:rsid w:val="002D3D32"/>
    <w:rsid w:val="002D3DED"/>
    <w:rsid w:val="002D3F51"/>
    <w:rsid w:val="002D3FC4"/>
    <w:rsid w:val="002D4448"/>
    <w:rsid w:val="002D476F"/>
    <w:rsid w:val="002D547B"/>
    <w:rsid w:val="002D59EA"/>
    <w:rsid w:val="002D5A4F"/>
    <w:rsid w:val="002D5AD1"/>
    <w:rsid w:val="002D5B93"/>
    <w:rsid w:val="002D5C7A"/>
    <w:rsid w:val="002D5CE5"/>
    <w:rsid w:val="002D5D04"/>
    <w:rsid w:val="002D5FDF"/>
    <w:rsid w:val="002D67C7"/>
    <w:rsid w:val="002D6825"/>
    <w:rsid w:val="002D6A0D"/>
    <w:rsid w:val="002D6B83"/>
    <w:rsid w:val="002D7430"/>
    <w:rsid w:val="002D77D4"/>
    <w:rsid w:val="002D783B"/>
    <w:rsid w:val="002E0474"/>
    <w:rsid w:val="002E048C"/>
    <w:rsid w:val="002E05B4"/>
    <w:rsid w:val="002E07B4"/>
    <w:rsid w:val="002E086F"/>
    <w:rsid w:val="002E0903"/>
    <w:rsid w:val="002E0A3B"/>
    <w:rsid w:val="002E0B88"/>
    <w:rsid w:val="002E0F1D"/>
    <w:rsid w:val="002E0F46"/>
    <w:rsid w:val="002E0F5D"/>
    <w:rsid w:val="002E1388"/>
    <w:rsid w:val="002E144E"/>
    <w:rsid w:val="002E18B4"/>
    <w:rsid w:val="002E1BBA"/>
    <w:rsid w:val="002E1EA3"/>
    <w:rsid w:val="002E2282"/>
    <w:rsid w:val="002E22F7"/>
    <w:rsid w:val="002E25AE"/>
    <w:rsid w:val="002E2847"/>
    <w:rsid w:val="002E2856"/>
    <w:rsid w:val="002E2B1E"/>
    <w:rsid w:val="002E2DA0"/>
    <w:rsid w:val="002E2E88"/>
    <w:rsid w:val="002E3002"/>
    <w:rsid w:val="002E31C1"/>
    <w:rsid w:val="002E34A3"/>
    <w:rsid w:val="002E3683"/>
    <w:rsid w:val="002E38DD"/>
    <w:rsid w:val="002E39B1"/>
    <w:rsid w:val="002E3ADF"/>
    <w:rsid w:val="002E3B41"/>
    <w:rsid w:val="002E3B67"/>
    <w:rsid w:val="002E3C5D"/>
    <w:rsid w:val="002E3F49"/>
    <w:rsid w:val="002E4097"/>
    <w:rsid w:val="002E46E6"/>
    <w:rsid w:val="002E4762"/>
    <w:rsid w:val="002E47D6"/>
    <w:rsid w:val="002E48CB"/>
    <w:rsid w:val="002E4AB5"/>
    <w:rsid w:val="002E4B5E"/>
    <w:rsid w:val="002E4CA2"/>
    <w:rsid w:val="002E4D20"/>
    <w:rsid w:val="002E509A"/>
    <w:rsid w:val="002E50AB"/>
    <w:rsid w:val="002E577A"/>
    <w:rsid w:val="002E5A30"/>
    <w:rsid w:val="002E5B31"/>
    <w:rsid w:val="002E6BD9"/>
    <w:rsid w:val="002E6F0C"/>
    <w:rsid w:val="002E7515"/>
    <w:rsid w:val="002E7621"/>
    <w:rsid w:val="002E786C"/>
    <w:rsid w:val="002E78AD"/>
    <w:rsid w:val="002E78E0"/>
    <w:rsid w:val="002E79EC"/>
    <w:rsid w:val="002E7A81"/>
    <w:rsid w:val="002E7D78"/>
    <w:rsid w:val="002E7ED3"/>
    <w:rsid w:val="002F0441"/>
    <w:rsid w:val="002F051A"/>
    <w:rsid w:val="002F0522"/>
    <w:rsid w:val="002F0582"/>
    <w:rsid w:val="002F06E8"/>
    <w:rsid w:val="002F09B4"/>
    <w:rsid w:val="002F0B54"/>
    <w:rsid w:val="002F0DEB"/>
    <w:rsid w:val="002F1034"/>
    <w:rsid w:val="002F1619"/>
    <w:rsid w:val="002F166F"/>
    <w:rsid w:val="002F19D6"/>
    <w:rsid w:val="002F1AE0"/>
    <w:rsid w:val="002F1CAE"/>
    <w:rsid w:val="002F1F4C"/>
    <w:rsid w:val="002F218E"/>
    <w:rsid w:val="002F26B5"/>
    <w:rsid w:val="002F28C2"/>
    <w:rsid w:val="002F2A9B"/>
    <w:rsid w:val="002F2AF2"/>
    <w:rsid w:val="002F305C"/>
    <w:rsid w:val="002F3253"/>
    <w:rsid w:val="002F3304"/>
    <w:rsid w:val="002F337C"/>
    <w:rsid w:val="002F3590"/>
    <w:rsid w:val="002F359B"/>
    <w:rsid w:val="002F373D"/>
    <w:rsid w:val="002F3A71"/>
    <w:rsid w:val="002F4290"/>
    <w:rsid w:val="002F45E6"/>
    <w:rsid w:val="002F48B4"/>
    <w:rsid w:val="002F4A99"/>
    <w:rsid w:val="002F4D17"/>
    <w:rsid w:val="002F4EC3"/>
    <w:rsid w:val="002F50DE"/>
    <w:rsid w:val="002F56F7"/>
    <w:rsid w:val="002F575D"/>
    <w:rsid w:val="002F5904"/>
    <w:rsid w:val="002F5B11"/>
    <w:rsid w:val="002F5CD9"/>
    <w:rsid w:val="002F5DB3"/>
    <w:rsid w:val="002F5DD8"/>
    <w:rsid w:val="002F611B"/>
    <w:rsid w:val="002F614E"/>
    <w:rsid w:val="002F65AA"/>
    <w:rsid w:val="002F6C5A"/>
    <w:rsid w:val="002F6C9E"/>
    <w:rsid w:val="002F71A1"/>
    <w:rsid w:val="002F725C"/>
    <w:rsid w:val="002F7261"/>
    <w:rsid w:val="002F737F"/>
    <w:rsid w:val="002F77B0"/>
    <w:rsid w:val="002F792F"/>
    <w:rsid w:val="002F7B4D"/>
    <w:rsid w:val="002F7CB3"/>
    <w:rsid w:val="002F7CC4"/>
    <w:rsid w:val="002F7DDA"/>
    <w:rsid w:val="002F7EC9"/>
    <w:rsid w:val="00300342"/>
    <w:rsid w:val="003003AF"/>
    <w:rsid w:val="00300AA8"/>
    <w:rsid w:val="003010FC"/>
    <w:rsid w:val="00301208"/>
    <w:rsid w:val="0030141E"/>
    <w:rsid w:val="0030151C"/>
    <w:rsid w:val="003016E5"/>
    <w:rsid w:val="0030197E"/>
    <w:rsid w:val="00301C53"/>
    <w:rsid w:val="00301E58"/>
    <w:rsid w:val="00301F31"/>
    <w:rsid w:val="00301FBB"/>
    <w:rsid w:val="00302341"/>
    <w:rsid w:val="00302596"/>
    <w:rsid w:val="003026CC"/>
    <w:rsid w:val="00302902"/>
    <w:rsid w:val="003029B6"/>
    <w:rsid w:val="00302A23"/>
    <w:rsid w:val="00302BB6"/>
    <w:rsid w:val="00302DD4"/>
    <w:rsid w:val="00302DF6"/>
    <w:rsid w:val="00302EF3"/>
    <w:rsid w:val="00303060"/>
    <w:rsid w:val="003032F2"/>
    <w:rsid w:val="003033BB"/>
    <w:rsid w:val="0030351A"/>
    <w:rsid w:val="00303CCC"/>
    <w:rsid w:val="00303DEE"/>
    <w:rsid w:val="00303F72"/>
    <w:rsid w:val="00304156"/>
    <w:rsid w:val="00304280"/>
    <w:rsid w:val="0030430D"/>
    <w:rsid w:val="00304409"/>
    <w:rsid w:val="00304C6F"/>
    <w:rsid w:val="00304D56"/>
    <w:rsid w:val="00304FF6"/>
    <w:rsid w:val="0030532F"/>
    <w:rsid w:val="00305A49"/>
    <w:rsid w:val="00305B68"/>
    <w:rsid w:val="00306440"/>
    <w:rsid w:val="0030652F"/>
    <w:rsid w:val="0030656A"/>
    <w:rsid w:val="00306604"/>
    <w:rsid w:val="00306667"/>
    <w:rsid w:val="003066A0"/>
    <w:rsid w:val="003069E6"/>
    <w:rsid w:val="00306A35"/>
    <w:rsid w:val="00306E3B"/>
    <w:rsid w:val="00306FAF"/>
    <w:rsid w:val="00307052"/>
    <w:rsid w:val="00307128"/>
    <w:rsid w:val="00307152"/>
    <w:rsid w:val="00307A1E"/>
    <w:rsid w:val="003101AC"/>
    <w:rsid w:val="0031062A"/>
    <w:rsid w:val="00310673"/>
    <w:rsid w:val="00310B71"/>
    <w:rsid w:val="00310EEF"/>
    <w:rsid w:val="00310F30"/>
    <w:rsid w:val="0031103F"/>
    <w:rsid w:val="00311A6B"/>
    <w:rsid w:val="0031219B"/>
    <w:rsid w:val="00312948"/>
    <w:rsid w:val="00312BDB"/>
    <w:rsid w:val="00312E0C"/>
    <w:rsid w:val="00312FCC"/>
    <w:rsid w:val="00312FD8"/>
    <w:rsid w:val="00313223"/>
    <w:rsid w:val="00313261"/>
    <w:rsid w:val="0031358C"/>
    <w:rsid w:val="003139DE"/>
    <w:rsid w:val="00313D7B"/>
    <w:rsid w:val="00313E2C"/>
    <w:rsid w:val="00313E38"/>
    <w:rsid w:val="00313E7C"/>
    <w:rsid w:val="00313E91"/>
    <w:rsid w:val="00313FCC"/>
    <w:rsid w:val="0031403A"/>
    <w:rsid w:val="00314285"/>
    <w:rsid w:val="003142E7"/>
    <w:rsid w:val="003145D5"/>
    <w:rsid w:val="003145F9"/>
    <w:rsid w:val="003148F5"/>
    <w:rsid w:val="00314B32"/>
    <w:rsid w:val="00314C60"/>
    <w:rsid w:val="00314CEC"/>
    <w:rsid w:val="00315240"/>
    <w:rsid w:val="00315649"/>
    <w:rsid w:val="0031567A"/>
    <w:rsid w:val="00315F7C"/>
    <w:rsid w:val="00316185"/>
    <w:rsid w:val="00316250"/>
    <w:rsid w:val="003163F6"/>
    <w:rsid w:val="0031656A"/>
    <w:rsid w:val="003165C0"/>
    <w:rsid w:val="0031673B"/>
    <w:rsid w:val="00316F54"/>
    <w:rsid w:val="00316FCD"/>
    <w:rsid w:val="003173E1"/>
    <w:rsid w:val="003174AE"/>
    <w:rsid w:val="00317986"/>
    <w:rsid w:val="00317B7C"/>
    <w:rsid w:val="00320039"/>
    <w:rsid w:val="00320064"/>
    <w:rsid w:val="0032023C"/>
    <w:rsid w:val="003202B5"/>
    <w:rsid w:val="0032054E"/>
    <w:rsid w:val="00320669"/>
    <w:rsid w:val="0032124F"/>
    <w:rsid w:val="0032129D"/>
    <w:rsid w:val="003212F5"/>
    <w:rsid w:val="0032167C"/>
    <w:rsid w:val="0032198F"/>
    <w:rsid w:val="00321B8E"/>
    <w:rsid w:val="00322163"/>
    <w:rsid w:val="0032219D"/>
    <w:rsid w:val="00322518"/>
    <w:rsid w:val="00322756"/>
    <w:rsid w:val="003227A6"/>
    <w:rsid w:val="00322860"/>
    <w:rsid w:val="00322872"/>
    <w:rsid w:val="00322B4E"/>
    <w:rsid w:val="00322B91"/>
    <w:rsid w:val="00323003"/>
    <w:rsid w:val="0032332F"/>
    <w:rsid w:val="003234DD"/>
    <w:rsid w:val="00323745"/>
    <w:rsid w:val="00323AD6"/>
    <w:rsid w:val="00323BAD"/>
    <w:rsid w:val="00323CFE"/>
    <w:rsid w:val="0032439B"/>
    <w:rsid w:val="003244F6"/>
    <w:rsid w:val="003246EF"/>
    <w:rsid w:val="00324838"/>
    <w:rsid w:val="003248C7"/>
    <w:rsid w:val="003248D5"/>
    <w:rsid w:val="0032497D"/>
    <w:rsid w:val="00324995"/>
    <w:rsid w:val="00324B75"/>
    <w:rsid w:val="00324C22"/>
    <w:rsid w:val="00324C59"/>
    <w:rsid w:val="00324C84"/>
    <w:rsid w:val="00324CE5"/>
    <w:rsid w:val="003254F2"/>
    <w:rsid w:val="00325957"/>
    <w:rsid w:val="00325A55"/>
    <w:rsid w:val="00325C19"/>
    <w:rsid w:val="00325F1E"/>
    <w:rsid w:val="0032604B"/>
    <w:rsid w:val="003260A9"/>
    <w:rsid w:val="0032622A"/>
    <w:rsid w:val="0032634B"/>
    <w:rsid w:val="0032640F"/>
    <w:rsid w:val="00326A1A"/>
    <w:rsid w:val="00326DD0"/>
    <w:rsid w:val="00326E9A"/>
    <w:rsid w:val="00326FEB"/>
    <w:rsid w:val="0032770D"/>
    <w:rsid w:val="00327775"/>
    <w:rsid w:val="00327852"/>
    <w:rsid w:val="003279A9"/>
    <w:rsid w:val="00327B35"/>
    <w:rsid w:val="00327D47"/>
    <w:rsid w:val="00327E16"/>
    <w:rsid w:val="003301E0"/>
    <w:rsid w:val="00330347"/>
    <w:rsid w:val="00330C10"/>
    <w:rsid w:val="00330D4F"/>
    <w:rsid w:val="00330E85"/>
    <w:rsid w:val="00330FB4"/>
    <w:rsid w:val="003310C7"/>
    <w:rsid w:val="0033186C"/>
    <w:rsid w:val="00331A92"/>
    <w:rsid w:val="00331C12"/>
    <w:rsid w:val="00331D7B"/>
    <w:rsid w:val="00331D96"/>
    <w:rsid w:val="00331EAF"/>
    <w:rsid w:val="0033223B"/>
    <w:rsid w:val="00332510"/>
    <w:rsid w:val="003325B6"/>
    <w:rsid w:val="0033261A"/>
    <w:rsid w:val="003326B5"/>
    <w:rsid w:val="0033292D"/>
    <w:rsid w:val="00332CAB"/>
    <w:rsid w:val="003330CD"/>
    <w:rsid w:val="0033373D"/>
    <w:rsid w:val="003338B4"/>
    <w:rsid w:val="00333D28"/>
    <w:rsid w:val="00333D4A"/>
    <w:rsid w:val="00333E6B"/>
    <w:rsid w:val="0033401E"/>
    <w:rsid w:val="0033413A"/>
    <w:rsid w:val="0033414B"/>
    <w:rsid w:val="003343A6"/>
    <w:rsid w:val="00334421"/>
    <w:rsid w:val="00334746"/>
    <w:rsid w:val="003348BF"/>
    <w:rsid w:val="00334B40"/>
    <w:rsid w:val="00334CDE"/>
    <w:rsid w:val="00334D27"/>
    <w:rsid w:val="00334F5F"/>
    <w:rsid w:val="003351C5"/>
    <w:rsid w:val="003354AE"/>
    <w:rsid w:val="003354B6"/>
    <w:rsid w:val="003358BD"/>
    <w:rsid w:val="00335AD1"/>
    <w:rsid w:val="00335B13"/>
    <w:rsid w:val="00335C39"/>
    <w:rsid w:val="00335E3F"/>
    <w:rsid w:val="00336356"/>
    <w:rsid w:val="003365EF"/>
    <w:rsid w:val="00336601"/>
    <w:rsid w:val="00336D40"/>
    <w:rsid w:val="00336F86"/>
    <w:rsid w:val="00337026"/>
    <w:rsid w:val="00337066"/>
    <w:rsid w:val="00337659"/>
    <w:rsid w:val="0033790B"/>
    <w:rsid w:val="00337FA0"/>
    <w:rsid w:val="0034019D"/>
    <w:rsid w:val="0034047F"/>
    <w:rsid w:val="00340BB5"/>
    <w:rsid w:val="00340BC4"/>
    <w:rsid w:val="00340EFC"/>
    <w:rsid w:val="003410C1"/>
    <w:rsid w:val="0034163D"/>
    <w:rsid w:val="003417E7"/>
    <w:rsid w:val="003418FA"/>
    <w:rsid w:val="00341910"/>
    <w:rsid w:val="00341C0D"/>
    <w:rsid w:val="00341E3A"/>
    <w:rsid w:val="00341E4D"/>
    <w:rsid w:val="00341FCC"/>
    <w:rsid w:val="003421A6"/>
    <w:rsid w:val="0034248A"/>
    <w:rsid w:val="0034260A"/>
    <w:rsid w:val="00342BA3"/>
    <w:rsid w:val="00342C92"/>
    <w:rsid w:val="00342E2D"/>
    <w:rsid w:val="00342FCA"/>
    <w:rsid w:val="00343160"/>
    <w:rsid w:val="003431C5"/>
    <w:rsid w:val="00343302"/>
    <w:rsid w:val="003437D7"/>
    <w:rsid w:val="00343876"/>
    <w:rsid w:val="00343B90"/>
    <w:rsid w:val="00344031"/>
    <w:rsid w:val="003441EC"/>
    <w:rsid w:val="0034436B"/>
    <w:rsid w:val="003443B8"/>
    <w:rsid w:val="003447C9"/>
    <w:rsid w:val="00344834"/>
    <w:rsid w:val="003448FF"/>
    <w:rsid w:val="00344A2D"/>
    <w:rsid w:val="00344BD2"/>
    <w:rsid w:val="00344CA9"/>
    <w:rsid w:val="00344EB8"/>
    <w:rsid w:val="003450E9"/>
    <w:rsid w:val="00345346"/>
    <w:rsid w:val="00345662"/>
    <w:rsid w:val="003464FB"/>
    <w:rsid w:val="003468E5"/>
    <w:rsid w:val="00346AE0"/>
    <w:rsid w:val="003471AB"/>
    <w:rsid w:val="00347486"/>
    <w:rsid w:val="00347AD2"/>
    <w:rsid w:val="00347B03"/>
    <w:rsid w:val="00347C0F"/>
    <w:rsid w:val="00347FF6"/>
    <w:rsid w:val="003500FD"/>
    <w:rsid w:val="003502F8"/>
    <w:rsid w:val="00350486"/>
    <w:rsid w:val="00350596"/>
    <w:rsid w:val="0035089C"/>
    <w:rsid w:val="00350DBA"/>
    <w:rsid w:val="0035101D"/>
    <w:rsid w:val="00351155"/>
    <w:rsid w:val="003511D4"/>
    <w:rsid w:val="003514B9"/>
    <w:rsid w:val="00351635"/>
    <w:rsid w:val="0035195B"/>
    <w:rsid w:val="00351D4D"/>
    <w:rsid w:val="00351D93"/>
    <w:rsid w:val="0035205A"/>
    <w:rsid w:val="0035206E"/>
    <w:rsid w:val="00352A60"/>
    <w:rsid w:val="00352BB3"/>
    <w:rsid w:val="00352C67"/>
    <w:rsid w:val="00352E2D"/>
    <w:rsid w:val="00352F81"/>
    <w:rsid w:val="003533F7"/>
    <w:rsid w:val="0035342D"/>
    <w:rsid w:val="0035366D"/>
    <w:rsid w:val="003538B0"/>
    <w:rsid w:val="00353D70"/>
    <w:rsid w:val="00353DDD"/>
    <w:rsid w:val="003540D5"/>
    <w:rsid w:val="0035417B"/>
    <w:rsid w:val="003542EE"/>
    <w:rsid w:val="00354744"/>
    <w:rsid w:val="00354A9D"/>
    <w:rsid w:val="00354B20"/>
    <w:rsid w:val="00354FA7"/>
    <w:rsid w:val="00355104"/>
    <w:rsid w:val="003552FD"/>
    <w:rsid w:val="0035545A"/>
    <w:rsid w:val="0035551E"/>
    <w:rsid w:val="00355684"/>
    <w:rsid w:val="003559F9"/>
    <w:rsid w:val="00355BAC"/>
    <w:rsid w:val="0035674A"/>
    <w:rsid w:val="00356F27"/>
    <w:rsid w:val="00356F89"/>
    <w:rsid w:val="00357409"/>
    <w:rsid w:val="003574CD"/>
    <w:rsid w:val="0035782E"/>
    <w:rsid w:val="00357AAA"/>
    <w:rsid w:val="00357D77"/>
    <w:rsid w:val="0036001C"/>
    <w:rsid w:val="003602EA"/>
    <w:rsid w:val="0036039B"/>
    <w:rsid w:val="00360A00"/>
    <w:rsid w:val="00360D11"/>
    <w:rsid w:val="00360D88"/>
    <w:rsid w:val="00361150"/>
    <w:rsid w:val="003611C8"/>
    <w:rsid w:val="003611F9"/>
    <w:rsid w:val="00361358"/>
    <w:rsid w:val="0036136A"/>
    <w:rsid w:val="00361631"/>
    <w:rsid w:val="00361767"/>
    <w:rsid w:val="00361CDB"/>
    <w:rsid w:val="00361D47"/>
    <w:rsid w:val="00361F53"/>
    <w:rsid w:val="00361FF6"/>
    <w:rsid w:val="003621D1"/>
    <w:rsid w:val="00362390"/>
    <w:rsid w:val="003627FA"/>
    <w:rsid w:val="00362BA4"/>
    <w:rsid w:val="00363058"/>
    <w:rsid w:val="003631C7"/>
    <w:rsid w:val="003633BB"/>
    <w:rsid w:val="00363478"/>
    <w:rsid w:val="00363489"/>
    <w:rsid w:val="0036387F"/>
    <w:rsid w:val="0036392D"/>
    <w:rsid w:val="00363B71"/>
    <w:rsid w:val="00363B7D"/>
    <w:rsid w:val="00364570"/>
    <w:rsid w:val="003647E8"/>
    <w:rsid w:val="00364863"/>
    <w:rsid w:val="00364958"/>
    <w:rsid w:val="00364A24"/>
    <w:rsid w:val="00364C0F"/>
    <w:rsid w:val="00364DD9"/>
    <w:rsid w:val="00364E0A"/>
    <w:rsid w:val="00364EDD"/>
    <w:rsid w:val="00365050"/>
    <w:rsid w:val="00365205"/>
    <w:rsid w:val="003654B3"/>
    <w:rsid w:val="003656C4"/>
    <w:rsid w:val="0036571F"/>
    <w:rsid w:val="00365782"/>
    <w:rsid w:val="00365C04"/>
    <w:rsid w:val="00365C9B"/>
    <w:rsid w:val="0036602B"/>
    <w:rsid w:val="0036612C"/>
    <w:rsid w:val="00366232"/>
    <w:rsid w:val="00366453"/>
    <w:rsid w:val="003664AB"/>
    <w:rsid w:val="00366603"/>
    <w:rsid w:val="00366A79"/>
    <w:rsid w:val="00366AB5"/>
    <w:rsid w:val="00366B52"/>
    <w:rsid w:val="00366DA4"/>
    <w:rsid w:val="00366FDF"/>
    <w:rsid w:val="0036703F"/>
    <w:rsid w:val="0036728F"/>
    <w:rsid w:val="00367887"/>
    <w:rsid w:val="0036789F"/>
    <w:rsid w:val="00367A65"/>
    <w:rsid w:val="00367C8D"/>
    <w:rsid w:val="0037003A"/>
    <w:rsid w:val="0037005A"/>
    <w:rsid w:val="00370102"/>
    <w:rsid w:val="00370C66"/>
    <w:rsid w:val="00370CDB"/>
    <w:rsid w:val="00370E4C"/>
    <w:rsid w:val="003717B0"/>
    <w:rsid w:val="0037198B"/>
    <w:rsid w:val="00371ABA"/>
    <w:rsid w:val="00371AC2"/>
    <w:rsid w:val="00371D2D"/>
    <w:rsid w:val="00372269"/>
    <w:rsid w:val="003722EA"/>
    <w:rsid w:val="00372CEB"/>
    <w:rsid w:val="00372E7D"/>
    <w:rsid w:val="003737FC"/>
    <w:rsid w:val="003738D4"/>
    <w:rsid w:val="00373A73"/>
    <w:rsid w:val="00373AAF"/>
    <w:rsid w:val="00373AF7"/>
    <w:rsid w:val="00373AFB"/>
    <w:rsid w:val="00373BCA"/>
    <w:rsid w:val="00373C81"/>
    <w:rsid w:val="0037466E"/>
    <w:rsid w:val="003747AE"/>
    <w:rsid w:val="00374811"/>
    <w:rsid w:val="003748E6"/>
    <w:rsid w:val="00374904"/>
    <w:rsid w:val="00374A46"/>
    <w:rsid w:val="00375081"/>
    <w:rsid w:val="0037553B"/>
    <w:rsid w:val="003756FB"/>
    <w:rsid w:val="0037586A"/>
    <w:rsid w:val="003758DE"/>
    <w:rsid w:val="003759B8"/>
    <w:rsid w:val="0037618F"/>
    <w:rsid w:val="0037662F"/>
    <w:rsid w:val="003769D0"/>
    <w:rsid w:val="00376A4E"/>
    <w:rsid w:val="00376B13"/>
    <w:rsid w:val="00376E54"/>
    <w:rsid w:val="00376F90"/>
    <w:rsid w:val="00377331"/>
    <w:rsid w:val="0037743E"/>
    <w:rsid w:val="00377746"/>
    <w:rsid w:val="00377C34"/>
    <w:rsid w:val="00377FB6"/>
    <w:rsid w:val="00380005"/>
    <w:rsid w:val="003800DB"/>
    <w:rsid w:val="0038023D"/>
    <w:rsid w:val="00380499"/>
    <w:rsid w:val="0038063C"/>
    <w:rsid w:val="00380976"/>
    <w:rsid w:val="0038099E"/>
    <w:rsid w:val="00380A3C"/>
    <w:rsid w:val="00382939"/>
    <w:rsid w:val="00383156"/>
    <w:rsid w:val="00383388"/>
    <w:rsid w:val="0038355D"/>
    <w:rsid w:val="0038356B"/>
    <w:rsid w:val="0038370F"/>
    <w:rsid w:val="0038444A"/>
    <w:rsid w:val="003845D9"/>
    <w:rsid w:val="00384929"/>
    <w:rsid w:val="00384BB3"/>
    <w:rsid w:val="00384C64"/>
    <w:rsid w:val="00384D59"/>
    <w:rsid w:val="0038514F"/>
    <w:rsid w:val="00385B96"/>
    <w:rsid w:val="00385D48"/>
    <w:rsid w:val="00385ECA"/>
    <w:rsid w:val="00385EF4"/>
    <w:rsid w:val="00386617"/>
    <w:rsid w:val="003866C8"/>
    <w:rsid w:val="00386907"/>
    <w:rsid w:val="00386C62"/>
    <w:rsid w:val="00386CF9"/>
    <w:rsid w:val="00386D1C"/>
    <w:rsid w:val="003871C0"/>
    <w:rsid w:val="00387C3B"/>
    <w:rsid w:val="00387FD9"/>
    <w:rsid w:val="00390217"/>
    <w:rsid w:val="0039081C"/>
    <w:rsid w:val="0039090D"/>
    <w:rsid w:val="0039096E"/>
    <w:rsid w:val="00390AD3"/>
    <w:rsid w:val="00390BBD"/>
    <w:rsid w:val="00390E5D"/>
    <w:rsid w:val="00390F64"/>
    <w:rsid w:val="003910BD"/>
    <w:rsid w:val="0039169E"/>
    <w:rsid w:val="0039177F"/>
    <w:rsid w:val="00391C97"/>
    <w:rsid w:val="0039230C"/>
    <w:rsid w:val="00392468"/>
    <w:rsid w:val="00393091"/>
    <w:rsid w:val="0039328D"/>
    <w:rsid w:val="0039376C"/>
    <w:rsid w:val="003937F2"/>
    <w:rsid w:val="00393AC7"/>
    <w:rsid w:val="00393FED"/>
    <w:rsid w:val="0039413A"/>
    <w:rsid w:val="00394579"/>
    <w:rsid w:val="00394B5D"/>
    <w:rsid w:val="00394F93"/>
    <w:rsid w:val="00394FB5"/>
    <w:rsid w:val="0039503D"/>
    <w:rsid w:val="00395097"/>
    <w:rsid w:val="003954FD"/>
    <w:rsid w:val="0039573D"/>
    <w:rsid w:val="00395FB2"/>
    <w:rsid w:val="003960A8"/>
    <w:rsid w:val="0039624C"/>
    <w:rsid w:val="003963A0"/>
    <w:rsid w:val="00396439"/>
    <w:rsid w:val="00396AE3"/>
    <w:rsid w:val="00396B42"/>
    <w:rsid w:val="00396BB5"/>
    <w:rsid w:val="00396D2B"/>
    <w:rsid w:val="00396EC9"/>
    <w:rsid w:val="00396F97"/>
    <w:rsid w:val="003976F6"/>
    <w:rsid w:val="00397974"/>
    <w:rsid w:val="003A00BF"/>
    <w:rsid w:val="003A00CA"/>
    <w:rsid w:val="003A0129"/>
    <w:rsid w:val="003A0419"/>
    <w:rsid w:val="003A05BE"/>
    <w:rsid w:val="003A0D8D"/>
    <w:rsid w:val="003A10AF"/>
    <w:rsid w:val="003A1AA2"/>
    <w:rsid w:val="003A1DA5"/>
    <w:rsid w:val="003A1E85"/>
    <w:rsid w:val="003A23F2"/>
    <w:rsid w:val="003A2521"/>
    <w:rsid w:val="003A2523"/>
    <w:rsid w:val="003A2822"/>
    <w:rsid w:val="003A282C"/>
    <w:rsid w:val="003A3223"/>
    <w:rsid w:val="003A353C"/>
    <w:rsid w:val="003A38DA"/>
    <w:rsid w:val="003A3EEA"/>
    <w:rsid w:val="003A3F4F"/>
    <w:rsid w:val="003A40A6"/>
    <w:rsid w:val="003A40C7"/>
    <w:rsid w:val="003A41BD"/>
    <w:rsid w:val="003A42BC"/>
    <w:rsid w:val="003A42FC"/>
    <w:rsid w:val="003A44EF"/>
    <w:rsid w:val="003A46BB"/>
    <w:rsid w:val="003A4718"/>
    <w:rsid w:val="003A49FA"/>
    <w:rsid w:val="003A4A40"/>
    <w:rsid w:val="003A50D0"/>
    <w:rsid w:val="003A5915"/>
    <w:rsid w:val="003A5980"/>
    <w:rsid w:val="003A59CE"/>
    <w:rsid w:val="003A5BC4"/>
    <w:rsid w:val="003A5F69"/>
    <w:rsid w:val="003A638C"/>
    <w:rsid w:val="003A69F4"/>
    <w:rsid w:val="003A6A75"/>
    <w:rsid w:val="003A6C43"/>
    <w:rsid w:val="003A6CBD"/>
    <w:rsid w:val="003A7001"/>
    <w:rsid w:val="003A718F"/>
    <w:rsid w:val="003A7452"/>
    <w:rsid w:val="003A74A4"/>
    <w:rsid w:val="003A757A"/>
    <w:rsid w:val="003A7FA3"/>
    <w:rsid w:val="003B08B2"/>
    <w:rsid w:val="003B0928"/>
    <w:rsid w:val="003B09B9"/>
    <w:rsid w:val="003B0A19"/>
    <w:rsid w:val="003B0A88"/>
    <w:rsid w:val="003B0B37"/>
    <w:rsid w:val="003B0CB2"/>
    <w:rsid w:val="003B0EC8"/>
    <w:rsid w:val="003B0F9E"/>
    <w:rsid w:val="003B1786"/>
    <w:rsid w:val="003B2003"/>
    <w:rsid w:val="003B2D71"/>
    <w:rsid w:val="003B3051"/>
    <w:rsid w:val="003B309D"/>
    <w:rsid w:val="003B3221"/>
    <w:rsid w:val="003B332A"/>
    <w:rsid w:val="003B346D"/>
    <w:rsid w:val="003B3BF6"/>
    <w:rsid w:val="003B3EFA"/>
    <w:rsid w:val="003B47C9"/>
    <w:rsid w:val="003B4BC7"/>
    <w:rsid w:val="003B4EA7"/>
    <w:rsid w:val="003B4ED8"/>
    <w:rsid w:val="003B4F7B"/>
    <w:rsid w:val="003B5028"/>
    <w:rsid w:val="003B5071"/>
    <w:rsid w:val="003B5370"/>
    <w:rsid w:val="003B552F"/>
    <w:rsid w:val="003B557B"/>
    <w:rsid w:val="003B5742"/>
    <w:rsid w:val="003B57B6"/>
    <w:rsid w:val="003B5845"/>
    <w:rsid w:val="003B5ADF"/>
    <w:rsid w:val="003B616B"/>
    <w:rsid w:val="003B6A97"/>
    <w:rsid w:val="003B6BB2"/>
    <w:rsid w:val="003B6C73"/>
    <w:rsid w:val="003B6E6A"/>
    <w:rsid w:val="003B7461"/>
    <w:rsid w:val="003B748A"/>
    <w:rsid w:val="003B761C"/>
    <w:rsid w:val="003B7AB2"/>
    <w:rsid w:val="003B7BAA"/>
    <w:rsid w:val="003C021E"/>
    <w:rsid w:val="003C02F9"/>
    <w:rsid w:val="003C0335"/>
    <w:rsid w:val="003C0480"/>
    <w:rsid w:val="003C04AF"/>
    <w:rsid w:val="003C05C9"/>
    <w:rsid w:val="003C069F"/>
    <w:rsid w:val="003C08F0"/>
    <w:rsid w:val="003C0A81"/>
    <w:rsid w:val="003C0C22"/>
    <w:rsid w:val="003C0C34"/>
    <w:rsid w:val="003C10AD"/>
    <w:rsid w:val="003C122D"/>
    <w:rsid w:val="003C13CA"/>
    <w:rsid w:val="003C148A"/>
    <w:rsid w:val="003C17EE"/>
    <w:rsid w:val="003C1995"/>
    <w:rsid w:val="003C1AF4"/>
    <w:rsid w:val="003C1B5E"/>
    <w:rsid w:val="003C1B9C"/>
    <w:rsid w:val="003C1E4C"/>
    <w:rsid w:val="003C1F36"/>
    <w:rsid w:val="003C1FEC"/>
    <w:rsid w:val="003C2367"/>
    <w:rsid w:val="003C2552"/>
    <w:rsid w:val="003C2653"/>
    <w:rsid w:val="003C2BA6"/>
    <w:rsid w:val="003C2C61"/>
    <w:rsid w:val="003C326B"/>
    <w:rsid w:val="003C3FD3"/>
    <w:rsid w:val="003C4503"/>
    <w:rsid w:val="003C47E6"/>
    <w:rsid w:val="003C4907"/>
    <w:rsid w:val="003C4956"/>
    <w:rsid w:val="003C4A79"/>
    <w:rsid w:val="003C4A84"/>
    <w:rsid w:val="003C4C89"/>
    <w:rsid w:val="003C4CF6"/>
    <w:rsid w:val="003C4DF5"/>
    <w:rsid w:val="003C518D"/>
    <w:rsid w:val="003C5B68"/>
    <w:rsid w:val="003C5F0F"/>
    <w:rsid w:val="003C5FEB"/>
    <w:rsid w:val="003C6166"/>
    <w:rsid w:val="003C6299"/>
    <w:rsid w:val="003C63D2"/>
    <w:rsid w:val="003C64C7"/>
    <w:rsid w:val="003C68C8"/>
    <w:rsid w:val="003C6D59"/>
    <w:rsid w:val="003C7181"/>
    <w:rsid w:val="003C7402"/>
    <w:rsid w:val="003C7589"/>
    <w:rsid w:val="003C75E3"/>
    <w:rsid w:val="003C7824"/>
    <w:rsid w:val="003C7AF0"/>
    <w:rsid w:val="003C7B9D"/>
    <w:rsid w:val="003C7F0B"/>
    <w:rsid w:val="003D016A"/>
    <w:rsid w:val="003D0231"/>
    <w:rsid w:val="003D02DA"/>
    <w:rsid w:val="003D0C59"/>
    <w:rsid w:val="003D0CBC"/>
    <w:rsid w:val="003D0D0A"/>
    <w:rsid w:val="003D12EF"/>
    <w:rsid w:val="003D17D8"/>
    <w:rsid w:val="003D188E"/>
    <w:rsid w:val="003D19D8"/>
    <w:rsid w:val="003D1DD7"/>
    <w:rsid w:val="003D1DDF"/>
    <w:rsid w:val="003D1EF5"/>
    <w:rsid w:val="003D227D"/>
    <w:rsid w:val="003D2458"/>
    <w:rsid w:val="003D2492"/>
    <w:rsid w:val="003D258B"/>
    <w:rsid w:val="003D2712"/>
    <w:rsid w:val="003D2718"/>
    <w:rsid w:val="003D2B0C"/>
    <w:rsid w:val="003D3259"/>
    <w:rsid w:val="003D3436"/>
    <w:rsid w:val="003D34BF"/>
    <w:rsid w:val="003D37C2"/>
    <w:rsid w:val="003D420F"/>
    <w:rsid w:val="003D4214"/>
    <w:rsid w:val="003D4487"/>
    <w:rsid w:val="003D4BF9"/>
    <w:rsid w:val="003D4F8F"/>
    <w:rsid w:val="003D50B3"/>
    <w:rsid w:val="003D50E8"/>
    <w:rsid w:val="003D520E"/>
    <w:rsid w:val="003D5398"/>
    <w:rsid w:val="003D5A95"/>
    <w:rsid w:val="003D5F2D"/>
    <w:rsid w:val="003D6178"/>
    <w:rsid w:val="003D61DD"/>
    <w:rsid w:val="003D6427"/>
    <w:rsid w:val="003D67BF"/>
    <w:rsid w:val="003D6A6E"/>
    <w:rsid w:val="003D6C72"/>
    <w:rsid w:val="003D6D05"/>
    <w:rsid w:val="003D6E0A"/>
    <w:rsid w:val="003D6E72"/>
    <w:rsid w:val="003D6EB2"/>
    <w:rsid w:val="003D70CA"/>
    <w:rsid w:val="003D7100"/>
    <w:rsid w:val="003D729E"/>
    <w:rsid w:val="003D771B"/>
    <w:rsid w:val="003D79C0"/>
    <w:rsid w:val="003D7AC8"/>
    <w:rsid w:val="003D7D3D"/>
    <w:rsid w:val="003E0067"/>
    <w:rsid w:val="003E03C9"/>
    <w:rsid w:val="003E05E7"/>
    <w:rsid w:val="003E061D"/>
    <w:rsid w:val="003E0622"/>
    <w:rsid w:val="003E0657"/>
    <w:rsid w:val="003E0D81"/>
    <w:rsid w:val="003E135C"/>
    <w:rsid w:val="003E13E0"/>
    <w:rsid w:val="003E1671"/>
    <w:rsid w:val="003E1D80"/>
    <w:rsid w:val="003E1EE6"/>
    <w:rsid w:val="003E2058"/>
    <w:rsid w:val="003E25D4"/>
    <w:rsid w:val="003E2706"/>
    <w:rsid w:val="003E2E3E"/>
    <w:rsid w:val="003E2EE6"/>
    <w:rsid w:val="003E2F7D"/>
    <w:rsid w:val="003E3122"/>
    <w:rsid w:val="003E33BA"/>
    <w:rsid w:val="003E3890"/>
    <w:rsid w:val="003E396F"/>
    <w:rsid w:val="003E3A92"/>
    <w:rsid w:val="003E3B83"/>
    <w:rsid w:val="003E3C3A"/>
    <w:rsid w:val="003E3D1A"/>
    <w:rsid w:val="003E3DE7"/>
    <w:rsid w:val="003E3F4E"/>
    <w:rsid w:val="003E467D"/>
    <w:rsid w:val="003E4911"/>
    <w:rsid w:val="003E499C"/>
    <w:rsid w:val="003E500D"/>
    <w:rsid w:val="003E508E"/>
    <w:rsid w:val="003E5322"/>
    <w:rsid w:val="003E5347"/>
    <w:rsid w:val="003E566D"/>
    <w:rsid w:val="003E57BE"/>
    <w:rsid w:val="003E5B09"/>
    <w:rsid w:val="003E5BD4"/>
    <w:rsid w:val="003E5C74"/>
    <w:rsid w:val="003E5CB4"/>
    <w:rsid w:val="003E70CD"/>
    <w:rsid w:val="003E7147"/>
    <w:rsid w:val="003E724F"/>
    <w:rsid w:val="003E7275"/>
    <w:rsid w:val="003E72CD"/>
    <w:rsid w:val="003E7FDB"/>
    <w:rsid w:val="003F0615"/>
    <w:rsid w:val="003F0706"/>
    <w:rsid w:val="003F0899"/>
    <w:rsid w:val="003F100C"/>
    <w:rsid w:val="003F1079"/>
    <w:rsid w:val="003F1872"/>
    <w:rsid w:val="003F19BA"/>
    <w:rsid w:val="003F1CFF"/>
    <w:rsid w:val="003F1D2B"/>
    <w:rsid w:val="003F2324"/>
    <w:rsid w:val="003F2C31"/>
    <w:rsid w:val="003F2D06"/>
    <w:rsid w:val="003F2D0E"/>
    <w:rsid w:val="003F33BA"/>
    <w:rsid w:val="003F3609"/>
    <w:rsid w:val="003F37A9"/>
    <w:rsid w:val="003F38D9"/>
    <w:rsid w:val="003F3D87"/>
    <w:rsid w:val="003F4129"/>
    <w:rsid w:val="003F46B0"/>
    <w:rsid w:val="003F475B"/>
    <w:rsid w:val="003F4FE2"/>
    <w:rsid w:val="003F56DB"/>
    <w:rsid w:val="003F5A9F"/>
    <w:rsid w:val="003F5BE2"/>
    <w:rsid w:val="003F6038"/>
    <w:rsid w:val="003F6089"/>
    <w:rsid w:val="003F6AE5"/>
    <w:rsid w:val="003F6D24"/>
    <w:rsid w:val="003F6EDF"/>
    <w:rsid w:val="003F6F13"/>
    <w:rsid w:val="003F7256"/>
    <w:rsid w:val="003F74F5"/>
    <w:rsid w:val="003F76EF"/>
    <w:rsid w:val="003F79A6"/>
    <w:rsid w:val="003F79B8"/>
    <w:rsid w:val="003F7C4F"/>
    <w:rsid w:val="003F7C50"/>
    <w:rsid w:val="004007C1"/>
    <w:rsid w:val="00400C62"/>
    <w:rsid w:val="00400C72"/>
    <w:rsid w:val="00400F7F"/>
    <w:rsid w:val="004017E9"/>
    <w:rsid w:val="00401800"/>
    <w:rsid w:val="00401B06"/>
    <w:rsid w:val="00401F6F"/>
    <w:rsid w:val="00401FC2"/>
    <w:rsid w:val="00402040"/>
    <w:rsid w:val="00402B9A"/>
    <w:rsid w:val="00402BFC"/>
    <w:rsid w:val="00402C09"/>
    <w:rsid w:val="00402FCB"/>
    <w:rsid w:val="00403228"/>
    <w:rsid w:val="0040333C"/>
    <w:rsid w:val="00403A32"/>
    <w:rsid w:val="00403CBB"/>
    <w:rsid w:val="00403D4A"/>
    <w:rsid w:val="00403E9E"/>
    <w:rsid w:val="004040A1"/>
    <w:rsid w:val="0040427A"/>
    <w:rsid w:val="0040460A"/>
    <w:rsid w:val="0040463C"/>
    <w:rsid w:val="00404678"/>
    <w:rsid w:val="0040476F"/>
    <w:rsid w:val="00405021"/>
    <w:rsid w:val="00405573"/>
    <w:rsid w:val="00405613"/>
    <w:rsid w:val="00405769"/>
    <w:rsid w:val="00405AC6"/>
    <w:rsid w:val="00405EEB"/>
    <w:rsid w:val="004062E9"/>
    <w:rsid w:val="00406310"/>
    <w:rsid w:val="0040654C"/>
    <w:rsid w:val="0040668A"/>
    <w:rsid w:val="0040687C"/>
    <w:rsid w:val="004069E4"/>
    <w:rsid w:val="00406A8F"/>
    <w:rsid w:val="00406BC0"/>
    <w:rsid w:val="00406BF0"/>
    <w:rsid w:val="004078B0"/>
    <w:rsid w:val="00407CC5"/>
    <w:rsid w:val="00407E80"/>
    <w:rsid w:val="0041004F"/>
    <w:rsid w:val="004104F5"/>
    <w:rsid w:val="00410E1F"/>
    <w:rsid w:val="00410E63"/>
    <w:rsid w:val="00410F9B"/>
    <w:rsid w:val="004110B8"/>
    <w:rsid w:val="00411136"/>
    <w:rsid w:val="00411286"/>
    <w:rsid w:val="0041146E"/>
    <w:rsid w:val="00411628"/>
    <w:rsid w:val="0041178D"/>
    <w:rsid w:val="004117E3"/>
    <w:rsid w:val="004117F2"/>
    <w:rsid w:val="00411826"/>
    <w:rsid w:val="00411897"/>
    <w:rsid w:val="0041195C"/>
    <w:rsid w:val="00411D8A"/>
    <w:rsid w:val="00411F96"/>
    <w:rsid w:val="00411FE3"/>
    <w:rsid w:val="004124C6"/>
    <w:rsid w:val="00412C0B"/>
    <w:rsid w:val="00412C8F"/>
    <w:rsid w:val="00413107"/>
    <w:rsid w:val="0041333F"/>
    <w:rsid w:val="004133EF"/>
    <w:rsid w:val="004137FF"/>
    <w:rsid w:val="00413A48"/>
    <w:rsid w:val="00413AA5"/>
    <w:rsid w:val="00413B58"/>
    <w:rsid w:val="00413B97"/>
    <w:rsid w:val="00413DB7"/>
    <w:rsid w:val="00413DB8"/>
    <w:rsid w:val="00413ECF"/>
    <w:rsid w:val="00413EFC"/>
    <w:rsid w:val="0041410B"/>
    <w:rsid w:val="00414152"/>
    <w:rsid w:val="00414365"/>
    <w:rsid w:val="004144B8"/>
    <w:rsid w:val="004145B7"/>
    <w:rsid w:val="004147C2"/>
    <w:rsid w:val="00414A33"/>
    <w:rsid w:val="00414AB4"/>
    <w:rsid w:val="00414FE5"/>
    <w:rsid w:val="004152F6"/>
    <w:rsid w:val="004154D5"/>
    <w:rsid w:val="00415633"/>
    <w:rsid w:val="00415798"/>
    <w:rsid w:val="0041589B"/>
    <w:rsid w:val="004158C9"/>
    <w:rsid w:val="00415F6F"/>
    <w:rsid w:val="004160E2"/>
    <w:rsid w:val="004162A7"/>
    <w:rsid w:val="00416769"/>
    <w:rsid w:val="00416B3F"/>
    <w:rsid w:val="00416B6E"/>
    <w:rsid w:val="004170E9"/>
    <w:rsid w:val="004172BC"/>
    <w:rsid w:val="004172D9"/>
    <w:rsid w:val="00417466"/>
    <w:rsid w:val="004174B8"/>
    <w:rsid w:val="0041780E"/>
    <w:rsid w:val="00417AFC"/>
    <w:rsid w:val="00417CB8"/>
    <w:rsid w:val="00417F0C"/>
    <w:rsid w:val="004200D6"/>
    <w:rsid w:val="004203F7"/>
    <w:rsid w:val="0042060B"/>
    <w:rsid w:val="00420806"/>
    <w:rsid w:val="00420CEA"/>
    <w:rsid w:val="00420D2B"/>
    <w:rsid w:val="00420F4E"/>
    <w:rsid w:val="004210F6"/>
    <w:rsid w:val="0042136D"/>
    <w:rsid w:val="00421734"/>
    <w:rsid w:val="00422223"/>
    <w:rsid w:val="00422301"/>
    <w:rsid w:val="00422D78"/>
    <w:rsid w:val="00422EF2"/>
    <w:rsid w:val="0042322F"/>
    <w:rsid w:val="0042340A"/>
    <w:rsid w:val="00423753"/>
    <w:rsid w:val="00423862"/>
    <w:rsid w:val="00423A07"/>
    <w:rsid w:val="00423D0D"/>
    <w:rsid w:val="00423E66"/>
    <w:rsid w:val="00424028"/>
    <w:rsid w:val="00424190"/>
    <w:rsid w:val="00424473"/>
    <w:rsid w:val="00424735"/>
    <w:rsid w:val="00424DC5"/>
    <w:rsid w:val="00424DFE"/>
    <w:rsid w:val="00424E66"/>
    <w:rsid w:val="00425892"/>
    <w:rsid w:val="00425C55"/>
    <w:rsid w:val="004260A0"/>
    <w:rsid w:val="0042622F"/>
    <w:rsid w:val="004268F3"/>
    <w:rsid w:val="004274C2"/>
    <w:rsid w:val="0042755D"/>
    <w:rsid w:val="004275D8"/>
    <w:rsid w:val="00427688"/>
    <w:rsid w:val="004276D1"/>
    <w:rsid w:val="00427986"/>
    <w:rsid w:val="00427D70"/>
    <w:rsid w:val="00427F1D"/>
    <w:rsid w:val="00427F4D"/>
    <w:rsid w:val="00427F94"/>
    <w:rsid w:val="0043011F"/>
    <w:rsid w:val="004305CC"/>
    <w:rsid w:val="00430674"/>
    <w:rsid w:val="004306DB"/>
    <w:rsid w:val="004309AA"/>
    <w:rsid w:val="00430C52"/>
    <w:rsid w:val="00430D85"/>
    <w:rsid w:val="00430EB1"/>
    <w:rsid w:val="004311D2"/>
    <w:rsid w:val="004314F8"/>
    <w:rsid w:val="004317F4"/>
    <w:rsid w:val="00431946"/>
    <w:rsid w:val="00431EA8"/>
    <w:rsid w:val="00432174"/>
    <w:rsid w:val="004321AA"/>
    <w:rsid w:val="004322C1"/>
    <w:rsid w:val="00432A60"/>
    <w:rsid w:val="004330A2"/>
    <w:rsid w:val="004333D4"/>
    <w:rsid w:val="00433C08"/>
    <w:rsid w:val="00433C5B"/>
    <w:rsid w:val="004341E6"/>
    <w:rsid w:val="00434BF6"/>
    <w:rsid w:val="00434D2C"/>
    <w:rsid w:val="00434FB9"/>
    <w:rsid w:val="00435116"/>
    <w:rsid w:val="0043516E"/>
    <w:rsid w:val="00435252"/>
    <w:rsid w:val="0043532E"/>
    <w:rsid w:val="004354F7"/>
    <w:rsid w:val="00435720"/>
    <w:rsid w:val="00435A7B"/>
    <w:rsid w:val="00435A89"/>
    <w:rsid w:val="00435B68"/>
    <w:rsid w:val="00435C09"/>
    <w:rsid w:val="00435C80"/>
    <w:rsid w:val="00436042"/>
    <w:rsid w:val="004360E6"/>
    <w:rsid w:val="004361C0"/>
    <w:rsid w:val="00436255"/>
    <w:rsid w:val="004365F5"/>
    <w:rsid w:val="004366DE"/>
    <w:rsid w:val="004368F6"/>
    <w:rsid w:val="004369EF"/>
    <w:rsid w:val="00436B7C"/>
    <w:rsid w:val="00436D99"/>
    <w:rsid w:val="00436E27"/>
    <w:rsid w:val="004370AA"/>
    <w:rsid w:val="0043798B"/>
    <w:rsid w:val="00437FDC"/>
    <w:rsid w:val="0044016D"/>
    <w:rsid w:val="0044016F"/>
    <w:rsid w:val="004404A5"/>
    <w:rsid w:val="004404AA"/>
    <w:rsid w:val="004409B8"/>
    <w:rsid w:val="00440B7B"/>
    <w:rsid w:val="004410E5"/>
    <w:rsid w:val="004411A6"/>
    <w:rsid w:val="0044124E"/>
    <w:rsid w:val="00441444"/>
    <w:rsid w:val="00441DFA"/>
    <w:rsid w:val="00441FDF"/>
    <w:rsid w:val="004420B7"/>
    <w:rsid w:val="004420DF"/>
    <w:rsid w:val="004422EE"/>
    <w:rsid w:val="00442735"/>
    <w:rsid w:val="00442A01"/>
    <w:rsid w:val="00442AD6"/>
    <w:rsid w:val="00442B55"/>
    <w:rsid w:val="00442BC6"/>
    <w:rsid w:val="0044321F"/>
    <w:rsid w:val="00443446"/>
    <w:rsid w:val="004436E4"/>
    <w:rsid w:val="0044399B"/>
    <w:rsid w:val="00443B01"/>
    <w:rsid w:val="00443C76"/>
    <w:rsid w:val="00443FD2"/>
    <w:rsid w:val="00443FF4"/>
    <w:rsid w:val="004440B7"/>
    <w:rsid w:val="00444595"/>
    <w:rsid w:val="004446F4"/>
    <w:rsid w:val="00444793"/>
    <w:rsid w:val="004447BD"/>
    <w:rsid w:val="00444DCD"/>
    <w:rsid w:val="00445262"/>
    <w:rsid w:val="004455C0"/>
    <w:rsid w:val="004455CA"/>
    <w:rsid w:val="00445A44"/>
    <w:rsid w:val="00445BAC"/>
    <w:rsid w:val="00445CA7"/>
    <w:rsid w:val="00445DBE"/>
    <w:rsid w:val="00445F60"/>
    <w:rsid w:val="00446417"/>
    <w:rsid w:val="004465E9"/>
    <w:rsid w:val="0044674B"/>
    <w:rsid w:val="00446754"/>
    <w:rsid w:val="00446797"/>
    <w:rsid w:val="00446F58"/>
    <w:rsid w:val="004470B0"/>
    <w:rsid w:val="00447160"/>
    <w:rsid w:val="00447249"/>
    <w:rsid w:val="00447A1B"/>
    <w:rsid w:val="00447B9E"/>
    <w:rsid w:val="00447F59"/>
    <w:rsid w:val="00450167"/>
    <w:rsid w:val="004501A7"/>
    <w:rsid w:val="00450347"/>
    <w:rsid w:val="0045043D"/>
    <w:rsid w:val="004507BB"/>
    <w:rsid w:val="00450801"/>
    <w:rsid w:val="00450839"/>
    <w:rsid w:val="00450898"/>
    <w:rsid w:val="004508A7"/>
    <w:rsid w:val="00450902"/>
    <w:rsid w:val="00450A60"/>
    <w:rsid w:val="00450CAF"/>
    <w:rsid w:val="00450DFC"/>
    <w:rsid w:val="00450EB7"/>
    <w:rsid w:val="00450F3F"/>
    <w:rsid w:val="00450FB0"/>
    <w:rsid w:val="00451332"/>
    <w:rsid w:val="004514A4"/>
    <w:rsid w:val="00451957"/>
    <w:rsid w:val="004525F8"/>
    <w:rsid w:val="00452707"/>
    <w:rsid w:val="00452750"/>
    <w:rsid w:val="00452AC8"/>
    <w:rsid w:val="00452B17"/>
    <w:rsid w:val="00452B91"/>
    <w:rsid w:val="00452C23"/>
    <w:rsid w:val="00452E11"/>
    <w:rsid w:val="00452E8A"/>
    <w:rsid w:val="00452EB0"/>
    <w:rsid w:val="00452FF4"/>
    <w:rsid w:val="00453155"/>
    <w:rsid w:val="00453184"/>
    <w:rsid w:val="00453264"/>
    <w:rsid w:val="004532CA"/>
    <w:rsid w:val="004532CF"/>
    <w:rsid w:val="004536AC"/>
    <w:rsid w:val="00453869"/>
    <w:rsid w:val="00453976"/>
    <w:rsid w:val="00453F9E"/>
    <w:rsid w:val="004542AD"/>
    <w:rsid w:val="00454481"/>
    <w:rsid w:val="0045481A"/>
    <w:rsid w:val="00454839"/>
    <w:rsid w:val="00454C20"/>
    <w:rsid w:val="00454C2D"/>
    <w:rsid w:val="00454C41"/>
    <w:rsid w:val="00454DEC"/>
    <w:rsid w:val="004550BD"/>
    <w:rsid w:val="00455316"/>
    <w:rsid w:val="004555AC"/>
    <w:rsid w:val="00455721"/>
    <w:rsid w:val="00455C1A"/>
    <w:rsid w:val="00455E68"/>
    <w:rsid w:val="0045607D"/>
    <w:rsid w:val="00456316"/>
    <w:rsid w:val="00456390"/>
    <w:rsid w:val="004567F8"/>
    <w:rsid w:val="00456C4C"/>
    <w:rsid w:val="00457016"/>
    <w:rsid w:val="00457590"/>
    <w:rsid w:val="0045762C"/>
    <w:rsid w:val="00457802"/>
    <w:rsid w:val="00457856"/>
    <w:rsid w:val="00457B75"/>
    <w:rsid w:val="00460794"/>
    <w:rsid w:val="00460ABB"/>
    <w:rsid w:val="00460D6A"/>
    <w:rsid w:val="00460E3F"/>
    <w:rsid w:val="00461085"/>
    <w:rsid w:val="0046130E"/>
    <w:rsid w:val="00461892"/>
    <w:rsid w:val="00461D43"/>
    <w:rsid w:val="00462A50"/>
    <w:rsid w:val="00462AF9"/>
    <w:rsid w:val="00462BF0"/>
    <w:rsid w:val="00463178"/>
    <w:rsid w:val="004635A1"/>
    <w:rsid w:val="00463A73"/>
    <w:rsid w:val="0046403D"/>
    <w:rsid w:val="00464241"/>
    <w:rsid w:val="0046443C"/>
    <w:rsid w:val="00464BEF"/>
    <w:rsid w:val="00464CA0"/>
    <w:rsid w:val="00464FB7"/>
    <w:rsid w:val="004650B8"/>
    <w:rsid w:val="004653C3"/>
    <w:rsid w:val="00465441"/>
    <w:rsid w:val="0046567F"/>
    <w:rsid w:val="00465934"/>
    <w:rsid w:val="00465A68"/>
    <w:rsid w:val="00465DEB"/>
    <w:rsid w:val="00465FAD"/>
    <w:rsid w:val="00466227"/>
    <w:rsid w:val="0046649F"/>
    <w:rsid w:val="0046674A"/>
    <w:rsid w:val="00466924"/>
    <w:rsid w:val="004671D2"/>
    <w:rsid w:val="00467539"/>
    <w:rsid w:val="00467834"/>
    <w:rsid w:val="00467851"/>
    <w:rsid w:val="004678EB"/>
    <w:rsid w:val="00467A1C"/>
    <w:rsid w:val="00467C32"/>
    <w:rsid w:val="004701E5"/>
    <w:rsid w:val="00470415"/>
    <w:rsid w:val="00470BF9"/>
    <w:rsid w:val="00470DA8"/>
    <w:rsid w:val="00470E35"/>
    <w:rsid w:val="00470F7E"/>
    <w:rsid w:val="0047112E"/>
    <w:rsid w:val="00471485"/>
    <w:rsid w:val="00471B69"/>
    <w:rsid w:val="00471C4D"/>
    <w:rsid w:val="00471F74"/>
    <w:rsid w:val="004722C7"/>
    <w:rsid w:val="004723E1"/>
    <w:rsid w:val="004727CD"/>
    <w:rsid w:val="00472A32"/>
    <w:rsid w:val="00472B0A"/>
    <w:rsid w:val="00472C1E"/>
    <w:rsid w:val="00472DA9"/>
    <w:rsid w:val="00472FA7"/>
    <w:rsid w:val="00473287"/>
    <w:rsid w:val="00473438"/>
    <w:rsid w:val="004739D1"/>
    <w:rsid w:val="00473A38"/>
    <w:rsid w:val="00474061"/>
    <w:rsid w:val="00474068"/>
    <w:rsid w:val="004752CD"/>
    <w:rsid w:val="00475389"/>
    <w:rsid w:val="00475728"/>
    <w:rsid w:val="00475810"/>
    <w:rsid w:val="00475EE8"/>
    <w:rsid w:val="00476156"/>
    <w:rsid w:val="0047618B"/>
    <w:rsid w:val="0047641E"/>
    <w:rsid w:val="0047677A"/>
    <w:rsid w:val="00476A21"/>
    <w:rsid w:val="00476AD8"/>
    <w:rsid w:val="00476AEA"/>
    <w:rsid w:val="00476C44"/>
    <w:rsid w:val="00477153"/>
    <w:rsid w:val="00477303"/>
    <w:rsid w:val="004777C1"/>
    <w:rsid w:val="004777E7"/>
    <w:rsid w:val="00477931"/>
    <w:rsid w:val="00477BA4"/>
    <w:rsid w:val="00477C8E"/>
    <w:rsid w:val="00477E4F"/>
    <w:rsid w:val="00477FE3"/>
    <w:rsid w:val="0048003C"/>
    <w:rsid w:val="00480739"/>
    <w:rsid w:val="00480742"/>
    <w:rsid w:val="004809CD"/>
    <w:rsid w:val="00480B11"/>
    <w:rsid w:val="00481085"/>
    <w:rsid w:val="00481195"/>
    <w:rsid w:val="00481212"/>
    <w:rsid w:val="004814B6"/>
    <w:rsid w:val="004818D2"/>
    <w:rsid w:val="004819DB"/>
    <w:rsid w:val="00482228"/>
    <w:rsid w:val="004822D1"/>
    <w:rsid w:val="004824DB"/>
    <w:rsid w:val="00482551"/>
    <w:rsid w:val="004827A2"/>
    <w:rsid w:val="00482BB8"/>
    <w:rsid w:val="00483445"/>
    <w:rsid w:val="00483DF0"/>
    <w:rsid w:val="00484278"/>
    <w:rsid w:val="00484289"/>
    <w:rsid w:val="004842E2"/>
    <w:rsid w:val="004845CF"/>
    <w:rsid w:val="00484AC1"/>
    <w:rsid w:val="00484C72"/>
    <w:rsid w:val="00484F76"/>
    <w:rsid w:val="00484F80"/>
    <w:rsid w:val="0048510A"/>
    <w:rsid w:val="004851B8"/>
    <w:rsid w:val="00485322"/>
    <w:rsid w:val="0048538A"/>
    <w:rsid w:val="00485892"/>
    <w:rsid w:val="0048596D"/>
    <w:rsid w:val="00485BEE"/>
    <w:rsid w:val="00485CA4"/>
    <w:rsid w:val="00485E0B"/>
    <w:rsid w:val="00485EF5"/>
    <w:rsid w:val="00486517"/>
    <w:rsid w:val="0048673F"/>
    <w:rsid w:val="0048686F"/>
    <w:rsid w:val="00486E6A"/>
    <w:rsid w:val="0048725F"/>
    <w:rsid w:val="0048735C"/>
    <w:rsid w:val="0048748E"/>
    <w:rsid w:val="00487599"/>
    <w:rsid w:val="004877B7"/>
    <w:rsid w:val="0048798B"/>
    <w:rsid w:val="00487B86"/>
    <w:rsid w:val="00487C45"/>
    <w:rsid w:val="00487CAE"/>
    <w:rsid w:val="00487F5E"/>
    <w:rsid w:val="00487FC3"/>
    <w:rsid w:val="0049022E"/>
    <w:rsid w:val="004905EC"/>
    <w:rsid w:val="004909F6"/>
    <w:rsid w:val="00490E51"/>
    <w:rsid w:val="00490EA5"/>
    <w:rsid w:val="00490EDB"/>
    <w:rsid w:val="0049115A"/>
    <w:rsid w:val="004916BA"/>
    <w:rsid w:val="004917E6"/>
    <w:rsid w:val="00491817"/>
    <w:rsid w:val="00491A9B"/>
    <w:rsid w:val="00491B25"/>
    <w:rsid w:val="00491C16"/>
    <w:rsid w:val="00491CCE"/>
    <w:rsid w:val="00491D85"/>
    <w:rsid w:val="00491E50"/>
    <w:rsid w:val="00491E67"/>
    <w:rsid w:val="0049210A"/>
    <w:rsid w:val="00492162"/>
    <w:rsid w:val="004922F0"/>
    <w:rsid w:val="00492322"/>
    <w:rsid w:val="00492368"/>
    <w:rsid w:val="004923DB"/>
    <w:rsid w:val="004925B0"/>
    <w:rsid w:val="00492648"/>
    <w:rsid w:val="0049297C"/>
    <w:rsid w:val="00493832"/>
    <w:rsid w:val="00493939"/>
    <w:rsid w:val="0049431D"/>
    <w:rsid w:val="0049451D"/>
    <w:rsid w:val="00494991"/>
    <w:rsid w:val="00494BB4"/>
    <w:rsid w:val="00494C43"/>
    <w:rsid w:val="00494CD2"/>
    <w:rsid w:val="00494E63"/>
    <w:rsid w:val="00494EE5"/>
    <w:rsid w:val="0049503C"/>
    <w:rsid w:val="0049534B"/>
    <w:rsid w:val="00495710"/>
    <w:rsid w:val="00495899"/>
    <w:rsid w:val="00495A24"/>
    <w:rsid w:val="00495B00"/>
    <w:rsid w:val="00495B0C"/>
    <w:rsid w:val="00495B8B"/>
    <w:rsid w:val="00495FF8"/>
    <w:rsid w:val="00496041"/>
    <w:rsid w:val="004960AF"/>
    <w:rsid w:val="0049641A"/>
    <w:rsid w:val="0049698F"/>
    <w:rsid w:val="00496FC1"/>
    <w:rsid w:val="0049732D"/>
    <w:rsid w:val="00497584"/>
    <w:rsid w:val="0049799A"/>
    <w:rsid w:val="00497B5A"/>
    <w:rsid w:val="00497BE1"/>
    <w:rsid w:val="00497BF6"/>
    <w:rsid w:val="00497EB4"/>
    <w:rsid w:val="004A03DB"/>
    <w:rsid w:val="004A05CE"/>
    <w:rsid w:val="004A061C"/>
    <w:rsid w:val="004A072E"/>
    <w:rsid w:val="004A08E4"/>
    <w:rsid w:val="004A0A23"/>
    <w:rsid w:val="004A0BBC"/>
    <w:rsid w:val="004A0C85"/>
    <w:rsid w:val="004A0CE7"/>
    <w:rsid w:val="004A0D22"/>
    <w:rsid w:val="004A1304"/>
    <w:rsid w:val="004A1907"/>
    <w:rsid w:val="004A1936"/>
    <w:rsid w:val="004A1BAB"/>
    <w:rsid w:val="004A1BB9"/>
    <w:rsid w:val="004A1C01"/>
    <w:rsid w:val="004A1D1D"/>
    <w:rsid w:val="004A1D6B"/>
    <w:rsid w:val="004A1DC1"/>
    <w:rsid w:val="004A204D"/>
    <w:rsid w:val="004A233C"/>
    <w:rsid w:val="004A2347"/>
    <w:rsid w:val="004A2448"/>
    <w:rsid w:val="004A24D1"/>
    <w:rsid w:val="004A2600"/>
    <w:rsid w:val="004A26E1"/>
    <w:rsid w:val="004A270B"/>
    <w:rsid w:val="004A2923"/>
    <w:rsid w:val="004A2983"/>
    <w:rsid w:val="004A2CA2"/>
    <w:rsid w:val="004A2EE2"/>
    <w:rsid w:val="004A2FF3"/>
    <w:rsid w:val="004A3083"/>
    <w:rsid w:val="004A346A"/>
    <w:rsid w:val="004A3B33"/>
    <w:rsid w:val="004A3F0E"/>
    <w:rsid w:val="004A44ED"/>
    <w:rsid w:val="004A497E"/>
    <w:rsid w:val="004A4EF2"/>
    <w:rsid w:val="004A4F52"/>
    <w:rsid w:val="004A4F68"/>
    <w:rsid w:val="004A5129"/>
    <w:rsid w:val="004A58DA"/>
    <w:rsid w:val="004A58F4"/>
    <w:rsid w:val="004A5900"/>
    <w:rsid w:val="004A5C5E"/>
    <w:rsid w:val="004A652C"/>
    <w:rsid w:val="004A6631"/>
    <w:rsid w:val="004A6A23"/>
    <w:rsid w:val="004A7464"/>
    <w:rsid w:val="004A7C11"/>
    <w:rsid w:val="004B05B8"/>
    <w:rsid w:val="004B06E9"/>
    <w:rsid w:val="004B0A52"/>
    <w:rsid w:val="004B0C7A"/>
    <w:rsid w:val="004B0FFD"/>
    <w:rsid w:val="004B1090"/>
    <w:rsid w:val="004B12B5"/>
    <w:rsid w:val="004B131D"/>
    <w:rsid w:val="004B135A"/>
    <w:rsid w:val="004B177B"/>
    <w:rsid w:val="004B186B"/>
    <w:rsid w:val="004B18B2"/>
    <w:rsid w:val="004B199F"/>
    <w:rsid w:val="004B1BA7"/>
    <w:rsid w:val="004B20C3"/>
    <w:rsid w:val="004B2138"/>
    <w:rsid w:val="004B240E"/>
    <w:rsid w:val="004B2950"/>
    <w:rsid w:val="004B2B2C"/>
    <w:rsid w:val="004B2CBF"/>
    <w:rsid w:val="004B2EAE"/>
    <w:rsid w:val="004B30E3"/>
    <w:rsid w:val="004B31FF"/>
    <w:rsid w:val="004B3363"/>
    <w:rsid w:val="004B33E4"/>
    <w:rsid w:val="004B3536"/>
    <w:rsid w:val="004B39E9"/>
    <w:rsid w:val="004B3D55"/>
    <w:rsid w:val="004B3DBE"/>
    <w:rsid w:val="004B4066"/>
    <w:rsid w:val="004B4393"/>
    <w:rsid w:val="004B4971"/>
    <w:rsid w:val="004B49D7"/>
    <w:rsid w:val="004B4E75"/>
    <w:rsid w:val="004B516F"/>
    <w:rsid w:val="004B5457"/>
    <w:rsid w:val="004B5828"/>
    <w:rsid w:val="004B5992"/>
    <w:rsid w:val="004B5DF5"/>
    <w:rsid w:val="004B63EB"/>
    <w:rsid w:val="004B649B"/>
    <w:rsid w:val="004B69CC"/>
    <w:rsid w:val="004B6A91"/>
    <w:rsid w:val="004B6EC4"/>
    <w:rsid w:val="004B6F04"/>
    <w:rsid w:val="004B7031"/>
    <w:rsid w:val="004B7966"/>
    <w:rsid w:val="004B7AA3"/>
    <w:rsid w:val="004B7C42"/>
    <w:rsid w:val="004C00DA"/>
    <w:rsid w:val="004C05B4"/>
    <w:rsid w:val="004C0628"/>
    <w:rsid w:val="004C064F"/>
    <w:rsid w:val="004C0BDD"/>
    <w:rsid w:val="004C0C07"/>
    <w:rsid w:val="004C0F9A"/>
    <w:rsid w:val="004C1002"/>
    <w:rsid w:val="004C13F0"/>
    <w:rsid w:val="004C149C"/>
    <w:rsid w:val="004C1C42"/>
    <w:rsid w:val="004C1C68"/>
    <w:rsid w:val="004C1F77"/>
    <w:rsid w:val="004C1F83"/>
    <w:rsid w:val="004C20CE"/>
    <w:rsid w:val="004C2119"/>
    <w:rsid w:val="004C2498"/>
    <w:rsid w:val="004C2739"/>
    <w:rsid w:val="004C2A6B"/>
    <w:rsid w:val="004C2DC9"/>
    <w:rsid w:val="004C2FC7"/>
    <w:rsid w:val="004C3629"/>
    <w:rsid w:val="004C3978"/>
    <w:rsid w:val="004C3DBB"/>
    <w:rsid w:val="004C40E9"/>
    <w:rsid w:val="004C41AA"/>
    <w:rsid w:val="004C4288"/>
    <w:rsid w:val="004C4936"/>
    <w:rsid w:val="004C4A28"/>
    <w:rsid w:val="004C4EE2"/>
    <w:rsid w:val="004C5456"/>
    <w:rsid w:val="004C5991"/>
    <w:rsid w:val="004C5C41"/>
    <w:rsid w:val="004C5F48"/>
    <w:rsid w:val="004C6123"/>
    <w:rsid w:val="004C639D"/>
    <w:rsid w:val="004C64A2"/>
    <w:rsid w:val="004C6B35"/>
    <w:rsid w:val="004C6D1E"/>
    <w:rsid w:val="004C75A3"/>
    <w:rsid w:val="004C765A"/>
    <w:rsid w:val="004C7751"/>
    <w:rsid w:val="004C7C9D"/>
    <w:rsid w:val="004D0128"/>
    <w:rsid w:val="004D0AD5"/>
    <w:rsid w:val="004D0C8C"/>
    <w:rsid w:val="004D0E52"/>
    <w:rsid w:val="004D128F"/>
    <w:rsid w:val="004D12B8"/>
    <w:rsid w:val="004D156F"/>
    <w:rsid w:val="004D1571"/>
    <w:rsid w:val="004D181C"/>
    <w:rsid w:val="004D1DB2"/>
    <w:rsid w:val="004D1DE0"/>
    <w:rsid w:val="004D1DF6"/>
    <w:rsid w:val="004D207C"/>
    <w:rsid w:val="004D21FC"/>
    <w:rsid w:val="004D252A"/>
    <w:rsid w:val="004D27F6"/>
    <w:rsid w:val="004D297A"/>
    <w:rsid w:val="004D308C"/>
    <w:rsid w:val="004D373F"/>
    <w:rsid w:val="004D38F8"/>
    <w:rsid w:val="004D39DB"/>
    <w:rsid w:val="004D39E3"/>
    <w:rsid w:val="004D3BA5"/>
    <w:rsid w:val="004D3D1C"/>
    <w:rsid w:val="004D3D94"/>
    <w:rsid w:val="004D4BFA"/>
    <w:rsid w:val="004D4CFB"/>
    <w:rsid w:val="004D52FA"/>
    <w:rsid w:val="004D576D"/>
    <w:rsid w:val="004D5869"/>
    <w:rsid w:val="004D5B59"/>
    <w:rsid w:val="004D5F23"/>
    <w:rsid w:val="004D60C8"/>
    <w:rsid w:val="004D6117"/>
    <w:rsid w:val="004D6233"/>
    <w:rsid w:val="004D6542"/>
    <w:rsid w:val="004D6669"/>
    <w:rsid w:val="004D66F2"/>
    <w:rsid w:val="004D6904"/>
    <w:rsid w:val="004D6A29"/>
    <w:rsid w:val="004D6C89"/>
    <w:rsid w:val="004D75F9"/>
    <w:rsid w:val="004D79EB"/>
    <w:rsid w:val="004E08A3"/>
    <w:rsid w:val="004E0992"/>
    <w:rsid w:val="004E0A26"/>
    <w:rsid w:val="004E0F43"/>
    <w:rsid w:val="004E1738"/>
    <w:rsid w:val="004E19D7"/>
    <w:rsid w:val="004E2178"/>
    <w:rsid w:val="004E22FD"/>
    <w:rsid w:val="004E24C0"/>
    <w:rsid w:val="004E264F"/>
    <w:rsid w:val="004E2979"/>
    <w:rsid w:val="004E2B28"/>
    <w:rsid w:val="004E2CE6"/>
    <w:rsid w:val="004E2CF2"/>
    <w:rsid w:val="004E2E74"/>
    <w:rsid w:val="004E35EA"/>
    <w:rsid w:val="004E365B"/>
    <w:rsid w:val="004E383F"/>
    <w:rsid w:val="004E3889"/>
    <w:rsid w:val="004E3C38"/>
    <w:rsid w:val="004E4499"/>
    <w:rsid w:val="004E4971"/>
    <w:rsid w:val="004E4E64"/>
    <w:rsid w:val="004E4F5A"/>
    <w:rsid w:val="004E5331"/>
    <w:rsid w:val="004E5957"/>
    <w:rsid w:val="004E64B4"/>
    <w:rsid w:val="004E658C"/>
    <w:rsid w:val="004E68B2"/>
    <w:rsid w:val="004E6D42"/>
    <w:rsid w:val="004E6FDA"/>
    <w:rsid w:val="004E76E2"/>
    <w:rsid w:val="004E77B3"/>
    <w:rsid w:val="004E79C9"/>
    <w:rsid w:val="004E7D1D"/>
    <w:rsid w:val="004F03A6"/>
    <w:rsid w:val="004F0740"/>
    <w:rsid w:val="004F0843"/>
    <w:rsid w:val="004F0C4A"/>
    <w:rsid w:val="004F0CA2"/>
    <w:rsid w:val="004F0EB9"/>
    <w:rsid w:val="004F1033"/>
    <w:rsid w:val="004F1081"/>
    <w:rsid w:val="004F11E0"/>
    <w:rsid w:val="004F1BD2"/>
    <w:rsid w:val="004F1D90"/>
    <w:rsid w:val="004F1EFA"/>
    <w:rsid w:val="004F22F5"/>
    <w:rsid w:val="004F2309"/>
    <w:rsid w:val="004F23AA"/>
    <w:rsid w:val="004F2660"/>
    <w:rsid w:val="004F275A"/>
    <w:rsid w:val="004F2851"/>
    <w:rsid w:val="004F2D59"/>
    <w:rsid w:val="004F2DCA"/>
    <w:rsid w:val="004F3404"/>
    <w:rsid w:val="004F36BA"/>
    <w:rsid w:val="004F37F8"/>
    <w:rsid w:val="004F3814"/>
    <w:rsid w:val="004F3EB9"/>
    <w:rsid w:val="004F42AC"/>
    <w:rsid w:val="004F42DD"/>
    <w:rsid w:val="004F4633"/>
    <w:rsid w:val="004F4740"/>
    <w:rsid w:val="004F48B4"/>
    <w:rsid w:val="004F492C"/>
    <w:rsid w:val="004F4B4C"/>
    <w:rsid w:val="004F4BD0"/>
    <w:rsid w:val="004F4CD3"/>
    <w:rsid w:val="004F5395"/>
    <w:rsid w:val="004F59A2"/>
    <w:rsid w:val="004F5EC3"/>
    <w:rsid w:val="004F6501"/>
    <w:rsid w:val="004F650F"/>
    <w:rsid w:val="004F6571"/>
    <w:rsid w:val="004F6859"/>
    <w:rsid w:val="004F68B1"/>
    <w:rsid w:val="004F6942"/>
    <w:rsid w:val="004F6BD7"/>
    <w:rsid w:val="004F7147"/>
    <w:rsid w:val="004F752A"/>
    <w:rsid w:val="004F79FC"/>
    <w:rsid w:val="004F7B53"/>
    <w:rsid w:val="004F7DAE"/>
    <w:rsid w:val="00500055"/>
    <w:rsid w:val="00500421"/>
    <w:rsid w:val="00500690"/>
    <w:rsid w:val="005008A1"/>
    <w:rsid w:val="00500EDA"/>
    <w:rsid w:val="00501162"/>
    <w:rsid w:val="00501253"/>
    <w:rsid w:val="0050156D"/>
    <w:rsid w:val="00501827"/>
    <w:rsid w:val="0050194B"/>
    <w:rsid w:val="0050197A"/>
    <w:rsid w:val="00501CE4"/>
    <w:rsid w:val="00501D58"/>
    <w:rsid w:val="00501F76"/>
    <w:rsid w:val="005021C6"/>
    <w:rsid w:val="005028C0"/>
    <w:rsid w:val="00502B44"/>
    <w:rsid w:val="00502DF2"/>
    <w:rsid w:val="0050327B"/>
    <w:rsid w:val="005033A5"/>
    <w:rsid w:val="00503512"/>
    <w:rsid w:val="0050366E"/>
    <w:rsid w:val="005036AA"/>
    <w:rsid w:val="005036EE"/>
    <w:rsid w:val="0050371E"/>
    <w:rsid w:val="00503F09"/>
    <w:rsid w:val="00504106"/>
    <w:rsid w:val="005047C2"/>
    <w:rsid w:val="0050484A"/>
    <w:rsid w:val="00504914"/>
    <w:rsid w:val="00504B27"/>
    <w:rsid w:val="00504CE1"/>
    <w:rsid w:val="00504F28"/>
    <w:rsid w:val="005058A0"/>
    <w:rsid w:val="00505CCB"/>
    <w:rsid w:val="005061E3"/>
    <w:rsid w:val="0050661E"/>
    <w:rsid w:val="00506C29"/>
    <w:rsid w:val="00506F4B"/>
    <w:rsid w:val="00506FDC"/>
    <w:rsid w:val="00507007"/>
    <w:rsid w:val="005071BD"/>
    <w:rsid w:val="005071FD"/>
    <w:rsid w:val="00507656"/>
    <w:rsid w:val="00507E85"/>
    <w:rsid w:val="0051051B"/>
    <w:rsid w:val="0051061D"/>
    <w:rsid w:val="005116B3"/>
    <w:rsid w:val="005119AF"/>
    <w:rsid w:val="00511D23"/>
    <w:rsid w:val="00511DC5"/>
    <w:rsid w:val="00511DCF"/>
    <w:rsid w:val="00511E4C"/>
    <w:rsid w:val="00511FF5"/>
    <w:rsid w:val="0051206E"/>
    <w:rsid w:val="0051258E"/>
    <w:rsid w:val="005126A3"/>
    <w:rsid w:val="005129FD"/>
    <w:rsid w:val="00512B66"/>
    <w:rsid w:val="00512C8F"/>
    <w:rsid w:val="00512FA9"/>
    <w:rsid w:val="005136D3"/>
    <w:rsid w:val="00513A8B"/>
    <w:rsid w:val="00513D59"/>
    <w:rsid w:val="00513F40"/>
    <w:rsid w:val="00514326"/>
    <w:rsid w:val="00514506"/>
    <w:rsid w:val="00514D44"/>
    <w:rsid w:val="00514E21"/>
    <w:rsid w:val="00514EE8"/>
    <w:rsid w:val="00514F0F"/>
    <w:rsid w:val="00514F6B"/>
    <w:rsid w:val="00514FA8"/>
    <w:rsid w:val="00514FBC"/>
    <w:rsid w:val="00515616"/>
    <w:rsid w:val="00515B09"/>
    <w:rsid w:val="00516384"/>
    <w:rsid w:val="0051651E"/>
    <w:rsid w:val="00516DF8"/>
    <w:rsid w:val="00516F13"/>
    <w:rsid w:val="00517074"/>
    <w:rsid w:val="005170C8"/>
    <w:rsid w:val="00517201"/>
    <w:rsid w:val="0051722B"/>
    <w:rsid w:val="005177C2"/>
    <w:rsid w:val="005177C5"/>
    <w:rsid w:val="00517BFC"/>
    <w:rsid w:val="00517CAF"/>
    <w:rsid w:val="00517DF3"/>
    <w:rsid w:val="00520086"/>
    <w:rsid w:val="0052063B"/>
    <w:rsid w:val="00520BB8"/>
    <w:rsid w:val="00520ED9"/>
    <w:rsid w:val="00520FB1"/>
    <w:rsid w:val="00520FCF"/>
    <w:rsid w:val="00521472"/>
    <w:rsid w:val="005215FC"/>
    <w:rsid w:val="00521684"/>
    <w:rsid w:val="00521934"/>
    <w:rsid w:val="00522132"/>
    <w:rsid w:val="0052224A"/>
    <w:rsid w:val="005222E8"/>
    <w:rsid w:val="00522589"/>
    <w:rsid w:val="00522620"/>
    <w:rsid w:val="00522805"/>
    <w:rsid w:val="005228E7"/>
    <w:rsid w:val="00522B3B"/>
    <w:rsid w:val="00522DB5"/>
    <w:rsid w:val="005231CA"/>
    <w:rsid w:val="005231D1"/>
    <w:rsid w:val="005231D5"/>
    <w:rsid w:val="00523400"/>
    <w:rsid w:val="00523420"/>
    <w:rsid w:val="00523804"/>
    <w:rsid w:val="00523855"/>
    <w:rsid w:val="005238B1"/>
    <w:rsid w:val="005238DC"/>
    <w:rsid w:val="00523EAB"/>
    <w:rsid w:val="00523FFD"/>
    <w:rsid w:val="00524054"/>
    <w:rsid w:val="00524122"/>
    <w:rsid w:val="00524223"/>
    <w:rsid w:val="00524277"/>
    <w:rsid w:val="005246C1"/>
    <w:rsid w:val="0052479B"/>
    <w:rsid w:val="00524819"/>
    <w:rsid w:val="00524AE1"/>
    <w:rsid w:val="00524C09"/>
    <w:rsid w:val="00524D1E"/>
    <w:rsid w:val="005250CF"/>
    <w:rsid w:val="00525262"/>
    <w:rsid w:val="00525A65"/>
    <w:rsid w:val="00525C2C"/>
    <w:rsid w:val="00525CD7"/>
    <w:rsid w:val="00525D1E"/>
    <w:rsid w:val="005262AB"/>
    <w:rsid w:val="00526357"/>
    <w:rsid w:val="00526800"/>
    <w:rsid w:val="00526D3F"/>
    <w:rsid w:val="00526E2A"/>
    <w:rsid w:val="00526E31"/>
    <w:rsid w:val="00526EC8"/>
    <w:rsid w:val="00527230"/>
    <w:rsid w:val="005277E4"/>
    <w:rsid w:val="00527A24"/>
    <w:rsid w:val="00527A6F"/>
    <w:rsid w:val="00527DF2"/>
    <w:rsid w:val="00527E09"/>
    <w:rsid w:val="005300A0"/>
    <w:rsid w:val="00530971"/>
    <w:rsid w:val="00530A88"/>
    <w:rsid w:val="00530B1F"/>
    <w:rsid w:val="00530BCA"/>
    <w:rsid w:val="00530E5A"/>
    <w:rsid w:val="00530F04"/>
    <w:rsid w:val="00531353"/>
    <w:rsid w:val="00531404"/>
    <w:rsid w:val="00531495"/>
    <w:rsid w:val="005319FB"/>
    <w:rsid w:val="00531E17"/>
    <w:rsid w:val="00531E30"/>
    <w:rsid w:val="00531EB8"/>
    <w:rsid w:val="00531F1C"/>
    <w:rsid w:val="00531FF6"/>
    <w:rsid w:val="00532017"/>
    <w:rsid w:val="005323D2"/>
    <w:rsid w:val="005324AC"/>
    <w:rsid w:val="00532AD7"/>
    <w:rsid w:val="00532BA6"/>
    <w:rsid w:val="00532CCB"/>
    <w:rsid w:val="00532D13"/>
    <w:rsid w:val="00532FFA"/>
    <w:rsid w:val="0053307B"/>
    <w:rsid w:val="005330BA"/>
    <w:rsid w:val="0053314D"/>
    <w:rsid w:val="00533273"/>
    <w:rsid w:val="005335B7"/>
    <w:rsid w:val="00533A4A"/>
    <w:rsid w:val="00533AB8"/>
    <w:rsid w:val="00533B5C"/>
    <w:rsid w:val="005343CB"/>
    <w:rsid w:val="00534843"/>
    <w:rsid w:val="0053488B"/>
    <w:rsid w:val="00534B12"/>
    <w:rsid w:val="00534B5E"/>
    <w:rsid w:val="00534D5C"/>
    <w:rsid w:val="00534D81"/>
    <w:rsid w:val="00534DDD"/>
    <w:rsid w:val="0053509D"/>
    <w:rsid w:val="00535368"/>
    <w:rsid w:val="00535402"/>
    <w:rsid w:val="0053542E"/>
    <w:rsid w:val="00535441"/>
    <w:rsid w:val="0053548D"/>
    <w:rsid w:val="005354DA"/>
    <w:rsid w:val="0053586B"/>
    <w:rsid w:val="00535906"/>
    <w:rsid w:val="00535DC9"/>
    <w:rsid w:val="0053649E"/>
    <w:rsid w:val="0053658D"/>
    <w:rsid w:val="0053695C"/>
    <w:rsid w:val="00536B1B"/>
    <w:rsid w:val="00537238"/>
    <w:rsid w:val="0053744F"/>
    <w:rsid w:val="005374E9"/>
    <w:rsid w:val="00537AA3"/>
    <w:rsid w:val="00537C2D"/>
    <w:rsid w:val="00537D7B"/>
    <w:rsid w:val="00540221"/>
    <w:rsid w:val="005402A4"/>
    <w:rsid w:val="00540518"/>
    <w:rsid w:val="00540689"/>
    <w:rsid w:val="005407E1"/>
    <w:rsid w:val="0054088D"/>
    <w:rsid w:val="0054099D"/>
    <w:rsid w:val="00540EA4"/>
    <w:rsid w:val="00540F55"/>
    <w:rsid w:val="00540FF7"/>
    <w:rsid w:val="005411D5"/>
    <w:rsid w:val="0054143A"/>
    <w:rsid w:val="005414F8"/>
    <w:rsid w:val="005415E9"/>
    <w:rsid w:val="00541871"/>
    <w:rsid w:val="005418BE"/>
    <w:rsid w:val="00541B09"/>
    <w:rsid w:val="00542158"/>
    <w:rsid w:val="005421FD"/>
    <w:rsid w:val="0054223D"/>
    <w:rsid w:val="005422A2"/>
    <w:rsid w:val="005422BC"/>
    <w:rsid w:val="005426F0"/>
    <w:rsid w:val="00542B6B"/>
    <w:rsid w:val="00542CF9"/>
    <w:rsid w:val="00542E9A"/>
    <w:rsid w:val="00543137"/>
    <w:rsid w:val="00543594"/>
    <w:rsid w:val="0054375F"/>
    <w:rsid w:val="0054428C"/>
    <w:rsid w:val="005442D4"/>
    <w:rsid w:val="00544386"/>
    <w:rsid w:val="0054455F"/>
    <w:rsid w:val="00544CA4"/>
    <w:rsid w:val="00544D51"/>
    <w:rsid w:val="005450AB"/>
    <w:rsid w:val="005452BF"/>
    <w:rsid w:val="005452E8"/>
    <w:rsid w:val="00545326"/>
    <w:rsid w:val="0054575A"/>
    <w:rsid w:val="005457EE"/>
    <w:rsid w:val="00545877"/>
    <w:rsid w:val="00546657"/>
    <w:rsid w:val="005467BB"/>
    <w:rsid w:val="00546DFB"/>
    <w:rsid w:val="005471B7"/>
    <w:rsid w:val="005472BE"/>
    <w:rsid w:val="005473EB"/>
    <w:rsid w:val="005478B7"/>
    <w:rsid w:val="00547958"/>
    <w:rsid w:val="00547ED5"/>
    <w:rsid w:val="00547F7A"/>
    <w:rsid w:val="00547FE9"/>
    <w:rsid w:val="0055038C"/>
    <w:rsid w:val="0055061B"/>
    <w:rsid w:val="005506EC"/>
    <w:rsid w:val="0055087F"/>
    <w:rsid w:val="00550995"/>
    <w:rsid w:val="005509E7"/>
    <w:rsid w:val="00550B63"/>
    <w:rsid w:val="00550C16"/>
    <w:rsid w:val="0055108F"/>
    <w:rsid w:val="00551475"/>
    <w:rsid w:val="00551A0C"/>
    <w:rsid w:val="005520D5"/>
    <w:rsid w:val="005520DC"/>
    <w:rsid w:val="0055244D"/>
    <w:rsid w:val="00552EE9"/>
    <w:rsid w:val="0055339D"/>
    <w:rsid w:val="00553B69"/>
    <w:rsid w:val="00553D74"/>
    <w:rsid w:val="00553E3F"/>
    <w:rsid w:val="00553EB5"/>
    <w:rsid w:val="00554121"/>
    <w:rsid w:val="005545E0"/>
    <w:rsid w:val="0055460D"/>
    <w:rsid w:val="0055499B"/>
    <w:rsid w:val="00554A1D"/>
    <w:rsid w:val="00554E76"/>
    <w:rsid w:val="00554EDD"/>
    <w:rsid w:val="00555282"/>
    <w:rsid w:val="00555816"/>
    <w:rsid w:val="00555F42"/>
    <w:rsid w:val="005567D8"/>
    <w:rsid w:val="00556D2C"/>
    <w:rsid w:val="00556E8C"/>
    <w:rsid w:val="0055718C"/>
    <w:rsid w:val="00557563"/>
    <w:rsid w:val="00557AD0"/>
    <w:rsid w:val="00557BEB"/>
    <w:rsid w:val="00557FBD"/>
    <w:rsid w:val="00560160"/>
    <w:rsid w:val="005602EE"/>
    <w:rsid w:val="005605C3"/>
    <w:rsid w:val="005605DD"/>
    <w:rsid w:val="005606C0"/>
    <w:rsid w:val="005608BB"/>
    <w:rsid w:val="005608C1"/>
    <w:rsid w:val="00560BC6"/>
    <w:rsid w:val="00560C8D"/>
    <w:rsid w:val="00560D6E"/>
    <w:rsid w:val="00560EC5"/>
    <w:rsid w:val="00561429"/>
    <w:rsid w:val="005616DA"/>
    <w:rsid w:val="005617E5"/>
    <w:rsid w:val="00562151"/>
    <w:rsid w:val="00562300"/>
    <w:rsid w:val="0056236D"/>
    <w:rsid w:val="00562596"/>
    <w:rsid w:val="00562672"/>
    <w:rsid w:val="00562F52"/>
    <w:rsid w:val="00562FA1"/>
    <w:rsid w:val="005639DD"/>
    <w:rsid w:val="00563A7C"/>
    <w:rsid w:val="00563B2B"/>
    <w:rsid w:val="00563E76"/>
    <w:rsid w:val="00563ED6"/>
    <w:rsid w:val="00563F10"/>
    <w:rsid w:val="005644B7"/>
    <w:rsid w:val="005646DA"/>
    <w:rsid w:val="005646F5"/>
    <w:rsid w:val="00564787"/>
    <w:rsid w:val="00564ABD"/>
    <w:rsid w:val="00564F6C"/>
    <w:rsid w:val="00565636"/>
    <w:rsid w:val="005659DB"/>
    <w:rsid w:val="00565A7F"/>
    <w:rsid w:val="00565B6C"/>
    <w:rsid w:val="00565D44"/>
    <w:rsid w:val="00566029"/>
    <w:rsid w:val="00566263"/>
    <w:rsid w:val="00566296"/>
    <w:rsid w:val="00566EA2"/>
    <w:rsid w:val="00567155"/>
    <w:rsid w:val="005672CF"/>
    <w:rsid w:val="005672E4"/>
    <w:rsid w:val="0056744D"/>
    <w:rsid w:val="0056766E"/>
    <w:rsid w:val="005677E9"/>
    <w:rsid w:val="0056780B"/>
    <w:rsid w:val="00567D0E"/>
    <w:rsid w:val="00567DFE"/>
    <w:rsid w:val="00567F2E"/>
    <w:rsid w:val="00570644"/>
    <w:rsid w:val="005706DB"/>
    <w:rsid w:val="00571340"/>
    <w:rsid w:val="00571741"/>
    <w:rsid w:val="00571957"/>
    <w:rsid w:val="00571B63"/>
    <w:rsid w:val="00571C48"/>
    <w:rsid w:val="00571DB6"/>
    <w:rsid w:val="00571FF4"/>
    <w:rsid w:val="0057227C"/>
    <w:rsid w:val="00572385"/>
    <w:rsid w:val="00572408"/>
    <w:rsid w:val="005724FA"/>
    <w:rsid w:val="00572525"/>
    <w:rsid w:val="0057273C"/>
    <w:rsid w:val="0057295A"/>
    <w:rsid w:val="00572AA4"/>
    <w:rsid w:val="00572BD7"/>
    <w:rsid w:val="00572C9F"/>
    <w:rsid w:val="00572EBB"/>
    <w:rsid w:val="005731C2"/>
    <w:rsid w:val="00573243"/>
    <w:rsid w:val="00573314"/>
    <w:rsid w:val="005734C2"/>
    <w:rsid w:val="005734DF"/>
    <w:rsid w:val="0057366C"/>
    <w:rsid w:val="005737AB"/>
    <w:rsid w:val="00573F7A"/>
    <w:rsid w:val="00573FA7"/>
    <w:rsid w:val="005741EF"/>
    <w:rsid w:val="005742F9"/>
    <w:rsid w:val="0057442E"/>
    <w:rsid w:val="005744D8"/>
    <w:rsid w:val="00574754"/>
    <w:rsid w:val="00574825"/>
    <w:rsid w:val="00574C59"/>
    <w:rsid w:val="00574D13"/>
    <w:rsid w:val="00575460"/>
    <w:rsid w:val="005754DA"/>
    <w:rsid w:val="0057558D"/>
    <w:rsid w:val="00575732"/>
    <w:rsid w:val="0057575D"/>
    <w:rsid w:val="0057581B"/>
    <w:rsid w:val="00575850"/>
    <w:rsid w:val="00575A27"/>
    <w:rsid w:val="00575A56"/>
    <w:rsid w:val="00575C26"/>
    <w:rsid w:val="00575CFB"/>
    <w:rsid w:val="00576376"/>
    <w:rsid w:val="00576378"/>
    <w:rsid w:val="0057646E"/>
    <w:rsid w:val="005766C4"/>
    <w:rsid w:val="00576793"/>
    <w:rsid w:val="00576E0E"/>
    <w:rsid w:val="00577065"/>
    <w:rsid w:val="005770B8"/>
    <w:rsid w:val="00577782"/>
    <w:rsid w:val="00577AFF"/>
    <w:rsid w:val="00577DAF"/>
    <w:rsid w:val="00577E4B"/>
    <w:rsid w:val="00580092"/>
    <w:rsid w:val="005803B1"/>
    <w:rsid w:val="00580665"/>
    <w:rsid w:val="00580857"/>
    <w:rsid w:val="00580877"/>
    <w:rsid w:val="005809B4"/>
    <w:rsid w:val="005809D0"/>
    <w:rsid w:val="00580A5B"/>
    <w:rsid w:val="00581050"/>
    <w:rsid w:val="00581372"/>
    <w:rsid w:val="0058163C"/>
    <w:rsid w:val="005819F0"/>
    <w:rsid w:val="005821C2"/>
    <w:rsid w:val="00582479"/>
    <w:rsid w:val="0058260B"/>
    <w:rsid w:val="0058269B"/>
    <w:rsid w:val="005827A5"/>
    <w:rsid w:val="005829A2"/>
    <w:rsid w:val="00582BB2"/>
    <w:rsid w:val="00582C5A"/>
    <w:rsid w:val="00582EAC"/>
    <w:rsid w:val="00583515"/>
    <w:rsid w:val="00583AD8"/>
    <w:rsid w:val="00583BEF"/>
    <w:rsid w:val="00583CB8"/>
    <w:rsid w:val="00583E27"/>
    <w:rsid w:val="00584230"/>
    <w:rsid w:val="00584451"/>
    <w:rsid w:val="00584521"/>
    <w:rsid w:val="0058467F"/>
    <w:rsid w:val="0058487F"/>
    <w:rsid w:val="00584BAC"/>
    <w:rsid w:val="00584CC6"/>
    <w:rsid w:val="00584E8C"/>
    <w:rsid w:val="00584EAB"/>
    <w:rsid w:val="00584F4A"/>
    <w:rsid w:val="00584F84"/>
    <w:rsid w:val="005851A2"/>
    <w:rsid w:val="005852C5"/>
    <w:rsid w:val="005856EF"/>
    <w:rsid w:val="00585AC5"/>
    <w:rsid w:val="00585D5B"/>
    <w:rsid w:val="00585FF1"/>
    <w:rsid w:val="0058614B"/>
    <w:rsid w:val="005864CD"/>
    <w:rsid w:val="0058688D"/>
    <w:rsid w:val="00586989"/>
    <w:rsid w:val="00586AE0"/>
    <w:rsid w:val="00586B5E"/>
    <w:rsid w:val="00586FD7"/>
    <w:rsid w:val="005870EB"/>
    <w:rsid w:val="005870F3"/>
    <w:rsid w:val="00587159"/>
    <w:rsid w:val="0058747C"/>
    <w:rsid w:val="005874D7"/>
    <w:rsid w:val="005874FA"/>
    <w:rsid w:val="0058751B"/>
    <w:rsid w:val="005875FF"/>
    <w:rsid w:val="00587961"/>
    <w:rsid w:val="00587CCE"/>
    <w:rsid w:val="00590083"/>
    <w:rsid w:val="0059017A"/>
    <w:rsid w:val="00590330"/>
    <w:rsid w:val="005904F1"/>
    <w:rsid w:val="00590527"/>
    <w:rsid w:val="00590696"/>
    <w:rsid w:val="005906D3"/>
    <w:rsid w:val="0059073A"/>
    <w:rsid w:val="00591D63"/>
    <w:rsid w:val="00591DD1"/>
    <w:rsid w:val="00591E20"/>
    <w:rsid w:val="005922B8"/>
    <w:rsid w:val="0059283C"/>
    <w:rsid w:val="00592B1D"/>
    <w:rsid w:val="005932B6"/>
    <w:rsid w:val="005935F0"/>
    <w:rsid w:val="00593613"/>
    <w:rsid w:val="00593807"/>
    <w:rsid w:val="00593E07"/>
    <w:rsid w:val="00593E6D"/>
    <w:rsid w:val="00594247"/>
    <w:rsid w:val="005944DC"/>
    <w:rsid w:val="005944F1"/>
    <w:rsid w:val="005945E9"/>
    <w:rsid w:val="005948C2"/>
    <w:rsid w:val="00594960"/>
    <w:rsid w:val="00594DC3"/>
    <w:rsid w:val="00594E4A"/>
    <w:rsid w:val="00595395"/>
    <w:rsid w:val="0059553D"/>
    <w:rsid w:val="00595731"/>
    <w:rsid w:val="00595EC3"/>
    <w:rsid w:val="005962E1"/>
    <w:rsid w:val="005962E5"/>
    <w:rsid w:val="00596D9C"/>
    <w:rsid w:val="00596F9C"/>
    <w:rsid w:val="0059732F"/>
    <w:rsid w:val="00597379"/>
    <w:rsid w:val="005977DC"/>
    <w:rsid w:val="00597841"/>
    <w:rsid w:val="005978EB"/>
    <w:rsid w:val="00597D9B"/>
    <w:rsid w:val="005A045F"/>
    <w:rsid w:val="005A04A5"/>
    <w:rsid w:val="005A062B"/>
    <w:rsid w:val="005A06A6"/>
    <w:rsid w:val="005A06F2"/>
    <w:rsid w:val="005A082B"/>
    <w:rsid w:val="005A0CF4"/>
    <w:rsid w:val="005A0F8C"/>
    <w:rsid w:val="005A116B"/>
    <w:rsid w:val="005A16B3"/>
    <w:rsid w:val="005A190F"/>
    <w:rsid w:val="005A1B42"/>
    <w:rsid w:val="005A1DAB"/>
    <w:rsid w:val="005A2520"/>
    <w:rsid w:val="005A299E"/>
    <w:rsid w:val="005A2C5E"/>
    <w:rsid w:val="005A2DC1"/>
    <w:rsid w:val="005A2F67"/>
    <w:rsid w:val="005A301C"/>
    <w:rsid w:val="005A36FE"/>
    <w:rsid w:val="005A3784"/>
    <w:rsid w:val="005A3872"/>
    <w:rsid w:val="005A3AFE"/>
    <w:rsid w:val="005A3B74"/>
    <w:rsid w:val="005A41D4"/>
    <w:rsid w:val="005A426A"/>
    <w:rsid w:val="005A46E2"/>
    <w:rsid w:val="005A47E0"/>
    <w:rsid w:val="005A4F4A"/>
    <w:rsid w:val="005A509B"/>
    <w:rsid w:val="005A5238"/>
    <w:rsid w:val="005A563A"/>
    <w:rsid w:val="005A56D3"/>
    <w:rsid w:val="005A56D7"/>
    <w:rsid w:val="005A5A2F"/>
    <w:rsid w:val="005A5F44"/>
    <w:rsid w:val="005A5FD8"/>
    <w:rsid w:val="005A6169"/>
    <w:rsid w:val="005A62D7"/>
    <w:rsid w:val="005A641E"/>
    <w:rsid w:val="005A64F4"/>
    <w:rsid w:val="005A65E0"/>
    <w:rsid w:val="005A6630"/>
    <w:rsid w:val="005A68FB"/>
    <w:rsid w:val="005A694A"/>
    <w:rsid w:val="005A6A93"/>
    <w:rsid w:val="005A6DE2"/>
    <w:rsid w:val="005A727D"/>
    <w:rsid w:val="005A73DB"/>
    <w:rsid w:val="005A761B"/>
    <w:rsid w:val="005A76A1"/>
    <w:rsid w:val="005A77AB"/>
    <w:rsid w:val="005A78CF"/>
    <w:rsid w:val="005A78D2"/>
    <w:rsid w:val="005A7EAA"/>
    <w:rsid w:val="005B0130"/>
    <w:rsid w:val="005B0275"/>
    <w:rsid w:val="005B03BD"/>
    <w:rsid w:val="005B0422"/>
    <w:rsid w:val="005B0B85"/>
    <w:rsid w:val="005B1575"/>
    <w:rsid w:val="005B1CFC"/>
    <w:rsid w:val="005B1F02"/>
    <w:rsid w:val="005B246E"/>
    <w:rsid w:val="005B24F8"/>
    <w:rsid w:val="005B26AF"/>
    <w:rsid w:val="005B2731"/>
    <w:rsid w:val="005B2DE1"/>
    <w:rsid w:val="005B33AB"/>
    <w:rsid w:val="005B3412"/>
    <w:rsid w:val="005B37FE"/>
    <w:rsid w:val="005B38E6"/>
    <w:rsid w:val="005B38EE"/>
    <w:rsid w:val="005B420D"/>
    <w:rsid w:val="005B429A"/>
    <w:rsid w:val="005B42F8"/>
    <w:rsid w:val="005B4333"/>
    <w:rsid w:val="005B43C9"/>
    <w:rsid w:val="005B4791"/>
    <w:rsid w:val="005B4A92"/>
    <w:rsid w:val="005B4B9C"/>
    <w:rsid w:val="005B4D97"/>
    <w:rsid w:val="005B4DC0"/>
    <w:rsid w:val="005B4DD6"/>
    <w:rsid w:val="005B5024"/>
    <w:rsid w:val="005B575A"/>
    <w:rsid w:val="005B58AD"/>
    <w:rsid w:val="005B5953"/>
    <w:rsid w:val="005B5C9B"/>
    <w:rsid w:val="005B5D43"/>
    <w:rsid w:val="005B6162"/>
    <w:rsid w:val="005B6164"/>
    <w:rsid w:val="005B63DB"/>
    <w:rsid w:val="005B67DB"/>
    <w:rsid w:val="005B6970"/>
    <w:rsid w:val="005B6AC3"/>
    <w:rsid w:val="005B6BAF"/>
    <w:rsid w:val="005B74D6"/>
    <w:rsid w:val="005B7674"/>
    <w:rsid w:val="005B79FF"/>
    <w:rsid w:val="005B7AA0"/>
    <w:rsid w:val="005B7B16"/>
    <w:rsid w:val="005B7C81"/>
    <w:rsid w:val="005C06AB"/>
    <w:rsid w:val="005C08BA"/>
    <w:rsid w:val="005C0E9D"/>
    <w:rsid w:val="005C0FF1"/>
    <w:rsid w:val="005C1051"/>
    <w:rsid w:val="005C10D3"/>
    <w:rsid w:val="005C10F6"/>
    <w:rsid w:val="005C13E6"/>
    <w:rsid w:val="005C1B61"/>
    <w:rsid w:val="005C1D5C"/>
    <w:rsid w:val="005C1EC1"/>
    <w:rsid w:val="005C20CF"/>
    <w:rsid w:val="005C22F7"/>
    <w:rsid w:val="005C2B52"/>
    <w:rsid w:val="005C2C90"/>
    <w:rsid w:val="005C2D6A"/>
    <w:rsid w:val="005C33D7"/>
    <w:rsid w:val="005C3520"/>
    <w:rsid w:val="005C3662"/>
    <w:rsid w:val="005C36F9"/>
    <w:rsid w:val="005C37DE"/>
    <w:rsid w:val="005C37EE"/>
    <w:rsid w:val="005C3A18"/>
    <w:rsid w:val="005C3F5F"/>
    <w:rsid w:val="005C41A3"/>
    <w:rsid w:val="005C42BF"/>
    <w:rsid w:val="005C45D3"/>
    <w:rsid w:val="005C47EB"/>
    <w:rsid w:val="005C4A91"/>
    <w:rsid w:val="005C4C85"/>
    <w:rsid w:val="005C4DED"/>
    <w:rsid w:val="005C4FC2"/>
    <w:rsid w:val="005C505E"/>
    <w:rsid w:val="005C50CF"/>
    <w:rsid w:val="005C520F"/>
    <w:rsid w:val="005C539F"/>
    <w:rsid w:val="005C574E"/>
    <w:rsid w:val="005C6289"/>
    <w:rsid w:val="005C6935"/>
    <w:rsid w:val="005C6946"/>
    <w:rsid w:val="005C6B87"/>
    <w:rsid w:val="005C6CA0"/>
    <w:rsid w:val="005C6DA6"/>
    <w:rsid w:val="005C720D"/>
    <w:rsid w:val="005C7279"/>
    <w:rsid w:val="005C73B4"/>
    <w:rsid w:val="005C74FB"/>
    <w:rsid w:val="005C7A5C"/>
    <w:rsid w:val="005C7B92"/>
    <w:rsid w:val="005D053F"/>
    <w:rsid w:val="005D0FC1"/>
    <w:rsid w:val="005D1106"/>
    <w:rsid w:val="005D1388"/>
    <w:rsid w:val="005D1577"/>
    <w:rsid w:val="005D17ED"/>
    <w:rsid w:val="005D18FD"/>
    <w:rsid w:val="005D1959"/>
    <w:rsid w:val="005D1DF9"/>
    <w:rsid w:val="005D2686"/>
    <w:rsid w:val="005D2A91"/>
    <w:rsid w:val="005D2ABA"/>
    <w:rsid w:val="005D2BFC"/>
    <w:rsid w:val="005D2E54"/>
    <w:rsid w:val="005D3474"/>
    <w:rsid w:val="005D3D3C"/>
    <w:rsid w:val="005D40D4"/>
    <w:rsid w:val="005D42F1"/>
    <w:rsid w:val="005D440B"/>
    <w:rsid w:val="005D46D5"/>
    <w:rsid w:val="005D46F4"/>
    <w:rsid w:val="005D494B"/>
    <w:rsid w:val="005D4C55"/>
    <w:rsid w:val="005D4E3F"/>
    <w:rsid w:val="005D509F"/>
    <w:rsid w:val="005D52FA"/>
    <w:rsid w:val="005D5692"/>
    <w:rsid w:val="005D5A85"/>
    <w:rsid w:val="005D5DFB"/>
    <w:rsid w:val="005D5EE0"/>
    <w:rsid w:val="005D6101"/>
    <w:rsid w:val="005D62DD"/>
    <w:rsid w:val="005D6401"/>
    <w:rsid w:val="005D69B8"/>
    <w:rsid w:val="005D6D7A"/>
    <w:rsid w:val="005D6EC8"/>
    <w:rsid w:val="005D6EE5"/>
    <w:rsid w:val="005D6EEA"/>
    <w:rsid w:val="005D7658"/>
    <w:rsid w:val="005D7B90"/>
    <w:rsid w:val="005D7CE0"/>
    <w:rsid w:val="005E01E2"/>
    <w:rsid w:val="005E0657"/>
    <w:rsid w:val="005E1020"/>
    <w:rsid w:val="005E194F"/>
    <w:rsid w:val="005E197C"/>
    <w:rsid w:val="005E2291"/>
    <w:rsid w:val="005E2295"/>
    <w:rsid w:val="005E232A"/>
    <w:rsid w:val="005E23F6"/>
    <w:rsid w:val="005E2590"/>
    <w:rsid w:val="005E269C"/>
    <w:rsid w:val="005E2703"/>
    <w:rsid w:val="005E29F5"/>
    <w:rsid w:val="005E2B56"/>
    <w:rsid w:val="005E2B74"/>
    <w:rsid w:val="005E2C36"/>
    <w:rsid w:val="005E2E8B"/>
    <w:rsid w:val="005E2EF8"/>
    <w:rsid w:val="005E2F85"/>
    <w:rsid w:val="005E313A"/>
    <w:rsid w:val="005E32D3"/>
    <w:rsid w:val="005E33A9"/>
    <w:rsid w:val="005E3891"/>
    <w:rsid w:val="005E3AA8"/>
    <w:rsid w:val="005E464D"/>
    <w:rsid w:val="005E4839"/>
    <w:rsid w:val="005E4A2D"/>
    <w:rsid w:val="005E4A7E"/>
    <w:rsid w:val="005E4B28"/>
    <w:rsid w:val="005E4CB7"/>
    <w:rsid w:val="005E4D2B"/>
    <w:rsid w:val="005E53A1"/>
    <w:rsid w:val="005E5A12"/>
    <w:rsid w:val="005E5E1F"/>
    <w:rsid w:val="005E606E"/>
    <w:rsid w:val="005E63AB"/>
    <w:rsid w:val="005E6709"/>
    <w:rsid w:val="005E6823"/>
    <w:rsid w:val="005E6996"/>
    <w:rsid w:val="005E69EB"/>
    <w:rsid w:val="005E6E6D"/>
    <w:rsid w:val="005E6F35"/>
    <w:rsid w:val="005E72A8"/>
    <w:rsid w:val="005E747E"/>
    <w:rsid w:val="005E75B4"/>
    <w:rsid w:val="005E762A"/>
    <w:rsid w:val="005E797C"/>
    <w:rsid w:val="005E7F21"/>
    <w:rsid w:val="005F00E2"/>
    <w:rsid w:val="005F04F6"/>
    <w:rsid w:val="005F082B"/>
    <w:rsid w:val="005F083C"/>
    <w:rsid w:val="005F09E6"/>
    <w:rsid w:val="005F0C9F"/>
    <w:rsid w:val="005F0DE4"/>
    <w:rsid w:val="005F108E"/>
    <w:rsid w:val="005F170E"/>
    <w:rsid w:val="005F1836"/>
    <w:rsid w:val="005F1894"/>
    <w:rsid w:val="005F1C59"/>
    <w:rsid w:val="005F1CC8"/>
    <w:rsid w:val="005F1E1A"/>
    <w:rsid w:val="005F219E"/>
    <w:rsid w:val="005F2888"/>
    <w:rsid w:val="005F2DAB"/>
    <w:rsid w:val="005F2E42"/>
    <w:rsid w:val="005F2F62"/>
    <w:rsid w:val="005F30DB"/>
    <w:rsid w:val="005F3383"/>
    <w:rsid w:val="005F353A"/>
    <w:rsid w:val="005F3878"/>
    <w:rsid w:val="005F3B7D"/>
    <w:rsid w:val="005F3E52"/>
    <w:rsid w:val="005F460D"/>
    <w:rsid w:val="005F469A"/>
    <w:rsid w:val="005F4852"/>
    <w:rsid w:val="005F4E01"/>
    <w:rsid w:val="005F50F2"/>
    <w:rsid w:val="005F54A3"/>
    <w:rsid w:val="005F5626"/>
    <w:rsid w:val="005F5653"/>
    <w:rsid w:val="005F57C8"/>
    <w:rsid w:val="005F57D5"/>
    <w:rsid w:val="005F58E8"/>
    <w:rsid w:val="005F59C5"/>
    <w:rsid w:val="005F5DE0"/>
    <w:rsid w:val="005F5E99"/>
    <w:rsid w:val="005F5EAB"/>
    <w:rsid w:val="005F6391"/>
    <w:rsid w:val="005F65B3"/>
    <w:rsid w:val="005F722A"/>
    <w:rsid w:val="005F7A2C"/>
    <w:rsid w:val="005F7B6D"/>
    <w:rsid w:val="005F7C57"/>
    <w:rsid w:val="005F7DE6"/>
    <w:rsid w:val="00600334"/>
    <w:rsid w:val="00600436"/>
    <w:rsid w:val="00600768"/>
    <w:rsid w:val="00600E82"/>
    <w:rsid w:val="00601036"/>
    <w:rsid w:val="006019FE"/>
    <w:rsid w:val="00601A61"/>
    <w:rsid w:val="00601E03"/>
    <w:rsid w:val="0060250B"/>
    <w:rsid w:val="006025D5"/>
    <w:rsid w:val="0060268E"/>
    <w:rsid w:val="00602764"/>
    <w:rsid w:val="00602FC2"/>
    <w:rsid w:val="00602FD4"/>
    <w:rsid w:val="00603036"/>
    <w:rsid w:val="006030AB"/>
    <w:rsid w:val="00603118"/>
    <w:rsid w:val="006032D8"/>
    <w:rsid w:val="0060340A"/>
    <w:rsid w:val="006036DA"/>
    <w:rsid w:val="0060384F"/>
    <w:rsid w:val="00603A89"/>
    <w:rsid w:val="00603C1C"/>
    <w:rsid w:val="00603C89"/>
    <w:rsid w:val="00604100"/>
    <w:rsid w:val="00604731"/>
    <w:rsid w:val="006047A4"/>
    <w:rsid w:val="00604993"/>
    <w:rsid w:val="00604DA6"/>
    <w:rsid w:val="00605393"/>
    <w:rsid w:val="00605795"/>
    <w:rsid w:val="00605925"/>
    <w:rsid w:val="00605B08"/>
    <w:rsid w:val="0060658D"/>
    <w:rsid w:val="006066EA"/>
    <w:rsid w:val="00606799"/>
    <w:rsid w:val="00606884"/>
    <w:rsid w:val="006069EB"/>
    <w:rsid w:val="00606C4F"/>
    <w:rsid w:val="00606EC5"/>
    <w:rsid w:val="00606FC2"/>
    <w:rsid w:val="006071F3"/>
    <w:rsid w:val="0060749E"/>
    <w:rsid w:val="006077E2"/>
    <w:rsid w:val="0060786A"/>
    <w:rsid w:val="006079CA"/>
    <w:rsid w:val="006100C0"/>
    <w:rsid w:val="006102F2"/>
    <w:rsid w:val="006103CE"/>
    <w:rsid w:val="006103DA"/>
    <w:rsid w:val="0061052B"/>
    <w:rsid w:val="0061063D"/>
    <w:rsid w:val="00610922"/>
    <w:rsid w:val="006109BA"/>
    <w:rsid w:val="00610B18"/>
    <w:rsid w:val="00610D8A"/>
    <w:rsid w:val="00610E20"/>
    <w:rsid w:val="0061118E"/>
    <w:rsid w:val="006119DB"/>
    <w:rsid w:val="00611B09"/>
    <w:rsid w:val="00611C8F"/>
    <w:rsid w:val="00611E95"/>
    <w:rsid w:val="0061203C"/>
    <w:rsid w:val="00612189"/>
    <w:rsid w:val="006121AE"/>
    <w:rsid w:val="0061242A"/>
    <w:rsid w:val="006125BA"/>
    <w:rsid w:val="0061290A"/>
    <w:rsid w:val="006129CC"/>
    <w:rsid w:val="00612C4E"/>
    <w:rsid w:val="00612F65"/>
    <w:rsid w:val="006131BB"/>
    <w:rsid w:val="006138DE"/>
    <w:rsid w:val="00614028"/>
    <w:rsid w:val="006142D4"/>
    <w:rsid w:val="00614439"/>
    <w:rsid w:val="006144B0"/>
    <w:rsid w:val="006144FC"/>
    <w:rsid w:val="0061458A"/>
    <w:rsid w:val="0061490F"/>
    <w:rsid w:val="00614A46"/>
    <w:rsid w:val="00614EF3"/>
    <w:rsid w:val="00614FE7"/>
    <w:rsid w:val="006151FA"/>
    <w:rsid w:val="00615204"/>
    <w:rsid w:val="006152CF"/>
    <w:rsid w:val="0061573D"/>
    <w:rsid w:val="00615894"/>
    <w:rsid w:val="00615996"/>
    <w:rsid w:val="00615EFE"/>
    <w:rsid w:val="00615F2C"/>
    <w:rsid w:val="00616041"/>
    <w:rsid w:val="006161CF"/>
    <w:rsid w:val="006161F8"/>
    <w:rsid w:val="006162FF"/>
    <w:rsid w:val="006163C1"/>
    <w:rsid w:val="00616848"/>
    <w:rsid w:val="00616A2C"/>
    <w:rsid w:val="00616DEC"/>
    <w:rsid w:val="00617031"/>
    <w:rsid w:val="0061711D"/>
    <w:rsid w:val="0061731D"/>
    <w:rsid w:val="006177E2"/>
    <w:rsid w:val="00617BDC"/>
    <w:rsid w:val="00617E21"/>
    <w:rsid w:val="00620226"/>
    <w:rsid w:val="006204D7"/>
    <w:rsid w:val="0062053E"/>
    <w:rsid w:val="0062066C"/>
    <w:rsid w:val="00620CF4"/>
    <w:rsid w:val="00620E0A"/>
    <w:rsid w:val="00621078"/>
    <w:rsid w:val="006216C6"/>
    <w:rsid w:val="00621C9A"/>
    <w:rsid w:val="00621CAE"/>
    <w:rsid w:val="00621FA0"/>
    <w:rsid w:val="00622053"/>
    <w:rsid w:val="0062239B"/>
    <w:rsid w:val="00622747"/>
    <w:rsid w:val="006227CA"/>
    <w:rsid w:val="00622CD7"/>
    <w:rsid w:val="00623112"/>
    <w:rsid w:val="00623739"/>
    <w:rsid w:val="00623946"/>
    <w:rsid w:val="00623B3C"/>
    <w:rsid w:val="00623C68"/>
    <w:rsid w:val="00623DA3"/>
    <w:rsid w:val="00623DE6"/>
    <w:rsid w:val="006241F6"/>
    <w:rsid w:val="006242E1"/>
    <w:rsid w:val="006243FD"/>
    <w:rsid w:val="00624A14"/>
    <w:rsid w:val="00624AF4"/>
    <w:rsid w:val="00624C21"/>
    <w:rsid w:val="00624DF1"/>
    <w:rsid w:val="00625176"/>
    <w:rsid w:val="00625202"/>
    <w:rsid w:val="0062533A"/>
    <w:rsid w:val="0062547E"/>
    <w:rsid w:val="006256D5"/>
    <w:rsid w:val="00625B26"/>
    <w:rsid w:val="00625CF0"/>
    <w:rsid w:val="00625F60"/>
    <w:rsid w:val="0062629F"/>
    <w:rsid w:val="006263F5"/>
    <w:rsid w:val="00626407"/>
    <w:rsid w:val="0062652F"/>
    <w:rsid w:val="00626A44"/>
    <w:rsid w:val="00626E3C"/>
    <w:rsid w:val="006271A9"/>
    <w:rsid w:val="006274F0"/>
    <w:rsid w:val="0062753B"/>
    <w:rsid w:val="00627578"/>
    <w:rsid w:val="0062758E"/>
    <w:rsid w:val="006275EC"/>
    <w:rsid w:val="006278B2"/>
    <w:rsid w:val="006300FF"/>
    <w:rsid w:val="006305D7"/>
    <w:rsid w:val="006309CD"/>
    <w:rsid w:val="00630C7B"/>
    <w:rsid w:val="00630F32"/>
    <w:rsid w:val="00631137"/>
    <w:rsid w:val="00631564"/>
    <w:rsid w:val="006315B1"/>
    <w:rsid w:val="0063181D"/>
    <w:rsid w:val="00631DA6"/>
    <w:rsid w:val="00631F03"/>
    <w:rsid w:val="00632086"/>
    <w:rsid w:val="006322AA"/>
    <w:rsid w:val="00632383"/>
    <w:rsid w:val="0063248A"/>
    <w:rsid w:val="0063256D"/>
    <w:rsid w:val="006327A6"/>
    <w:rsid w:val="006328DF"/>
    <w:rsid w:val="00632913"/>
    <w:rsid w:val="00632B56"/>
    <w:rsid w:val="00632CF9"/>
    <w:rsid w:val="00632E63"/>
    <w:rsid w:val="00632EC4"/>
    <w:rsid w:val="006330A1"/>
    <w:rsid w:val="006332A7"/>
    <w:rsid w:val="006332D3"/>
    <w:rsid w:val="0063330F"/>
    <w:rsid w:val="0063332D"/>
    <w:rsid w:val="006335E5"/>
    <w:rsid w:val="006339DF"/>
    <w:rsid w:val="00633A6B"/>
    <w:rsid w:val="00633B3D"/>
    <w:rsid w:val="00633D34"/>
    <w:rsid w:val="0063402E"/>
    <w:rsid w:val="00634A59"/>
    <w:rsid w:val="00634DC2"/>
    <w:rsid w:val="00634F6C"/>
    <w:rsid w:val="00635233"/>
    <w:rsid w:val="00635710"/>
    <w:rsid w:val="00635D71"/>
    <w:rsid w:val="00635F64"/>
    <w:rsid w:val="006368F1"/>
    <w:rsid w:val="00636BD5"/>
    <w:rsid w:val="00636CF1"/>
    <w:rsid w:val="00636E3A"/>
    <w:rsid w:val="006373FF"/>
    <w:rsid w:val="006374A0"/>
    <w:rsid w:val="006379C2"/>
    <w:rsid w:val="00637EDB"/>
    <w:rsid w:val="00640546"/>
    <w:rsid w:val="006408B2"/>
    <w:rsid w:val="00641389"/>
    <w:rsid w:val="0064166F"/>
    <w:rsid w:val="0064185A"/>
    <w:rsid w:val="006418D6"/>
    <w:rsid w:val="0064191B"/>
    <w:rsid w:val="006419DB"/>
    <w:rsid w:val="00641F29"/>
    <w:rsid w:val="006421D8"/>
    <w:rsid w:val="00642ADA"/>
    <w:rsid w:val="00643157"/>
    <w:rsid w:val="0064328B"/>
    <w:rsid w:val="0064393B"/>
    <w:rsid w:val="0064398E"/>
    <w:rsid w:val="00643D18"/>
    <w:rsid w:val="00643E16"/>
    <w:rsid w:val="00643F83"/>
    <w:rsid w:val="00644131"/>
    <w:rsid w:val="006445D7"/>
    <w:rsid w:val="0064460E"/>
    <w:rsid w:val="00644FE0"/>
    <w:rsid w:val="00645011"/>
    <w:rsid w:val="0064502B"/>
    <w:rsid w:val="00645058"/>
    <w:rsid w:val="006450D3"/>
    <w:rsid w:val="006453BC"/>
    <w:rsid w:val="00645628"/>
    <w:rsid w:val="00645634"/>
    <w:rsid w:val="006456DF"/>
    <w:rsid w:val="00645835"/>
    <w:rsid w:val="00645B93"/>
    <w:rsid w:val="00645BD3"/>
    <w:rsid w:val="00645C78"/>
    <w:rsid w:val="00645D28"/>
    <w:rsid w:val="00645D6B"/>
    <w:rsid w:val="00645DA8"/>
    <w:rsid w:val="00645E49"/>
    <w:rsid w:val="00646950"/>
    <w:rsid w:val="00646D18"/>
    <w:rsid w:val="00646D6F"/>
    <w:rsid w:val="006470F9"/>
    <w:rsid w:val="006471B0"/>
    <w:rsid w:val="006472D5"/>
    <w:rsid w:val="00647EDC"/>
    <w:rsid w:val="00650AF5"/>
    <w:rsid w:val="00650BD1"/>
    <w:rsid w:val="00651149"/>
    <w:rsid w:val="00651AEA"/>
    <w:rsid w:val="00651C3A"/>
    <w:rsid w:val="00651DC7"/>
    <w:rsid w:val="00651DCC"/>
    <w:rsid w:val="00651DEC"/>
    <w:rsid w:val="00651F11"/>
    <w:rsid w:val="00651F64"/>
    <w:rsid w:val="006520A4"/>
    <w:rsid w:val="006520E1"/>
    <w:rsid w:val="006520E8"/>
    <w:rsid w:val="00652136"/>
    <w:rsid w:val="00652233"/>
    <w:rsid w:val="006523FE"/>
    <w:rsid w:val="0065255E"/>
    <w:rsid w:val="00652567"/>
    <w:rsid w:val="00652B9D"/>
    <w:rsid w:val="00652CBA"/>
    <w:rsid w:val="00652D44"/>
    <w:rsid w:val="00652D54"/>
    <w:rsid w:val="00652F29"/>
    <w:rsid w:val="0065391C"/>
    <w:rsid w:val="00653A49"/>
    <w:rsid w:val="00653D8E"/>
    <w:rsid w:val="0065406E"/>
    <w:rsid w:val="00654218"/>
    <w:rsid w:val="006542CC"/>
    <w:rsid w:val="006547D4"/>
    <w:rsid w:val="00654911"/>
    <w:rsid w:val="00654AE1"/>
    <w:rsid w:val="00654B01"/>
    <w:rsid w:val="00654BEB"/>
    <w:rsid w:val="00654C4D"/>
    <w:rsid w:val="00655699"/>
    <w:rsid w:val="006558FD"/>
    <w:rsid w:val="00656154"/>
    <w:rsid w:val="006562DE"/>
    <w:rsid w:val="0065673F"/>
    <w:rsid w:val="00657483"/>
    <w:rsid w:val="00657998"/>
    <w:rsid w:val="00657EEC"/>
    <w:rsid w:val="00657FAA"/>
    <w:rsid w:val="006603BF"/>
    <w:rsid w:val="00660A05"/>
    <w:rsid w:val="00660CD4"/>
    <w:rsid w:val="00661578"/>
    <w:rsid w:val="00661764"/>
    <w:rsid w:val="0066176A"/>
    <w:rsid w:val="00661B64"/>
    <w:rsid w:val="00661BA8"/>
    <w:rsid w:val="00661D87"/>
    <w:rsid w:val="006620D3"/>
    <w:rsid w:val="0066233C"/>
    <w:rsid w:val="00662638"/>
    <w:rsid w:val="006627FA"/>
    <w:rsid w:val="00662B7F"/>
    <w:rsid w:val="00662BD5"/>
    <w:rsid w:val="00662CD1"/>
    <w:rsid w:val="00662CEE"/>
    <w:rsid w:val="00662FA9"/>
    <w:rsid w:val="00663162"/>
    <w:rsid w:val="00663251"/>
    <w:rsid w:val="00663271"/>
    <w:rsid w:val="00663380"/>
    <w:rsid w:val="00663C17"/>
    <w:rsid w:val="00663E2E"/>
    <w:rsid w:val="00663F40"/>
    <w:rsid w:val="0066408F"/>
    <w:rsid w:val="0066422D"/>
    <w:rsid w:val="00664306"/>
    <w:rsid w:val="0066433A"/>
    <w:rsid w:val="00664725"/>
    <w:rsid w:val="0066481F"/>
    <w:rsid w:val="00664821"/>
    <w:rsid w:val="0066485A"/>
    <w:rsid w:val="00664EF4"/>
    <w:rsid w:val="00665034"/>
    <w:rsid w:val="00665104"/>
    <w:rsid w:val="006652D2"/>
    <w:rsid w:val="0066531E"/>
    <w:rsid w:val="00665453"/>
    <w:rsid w:val="006655A8"/>
    <w:rsid w:val="00665746"/>
    <w:rsid w:val="00665CCF"/>
    <w:rsid w:val="00666035"/>
    <w:rsid w:val="0066669A"/>
    <w:rsid w:val="00666738"/>
    <w:rsid w:val="0066694F"/>
    <w:rsid w:val="00666990"/>
    <w:rsid w:val="006669CD"/>
    <w:rsid w:val="006669D7"/>
    <w:rsid w:val="00666B52"/>
    <w:rsid w:val="00666CD6"/>
    <w:rsid w:val="00666D59"/>
    <w:rsid w:val="00667139"/>
    <w:rsid w:val="006672BC"/>
    <w:rsid w:val="0066765C"/>
    <w:rsid w:val="006676DC"/>
    <w:rsid w:val="00667A39"/>
    <w:rsid w:val="00667F86"/>
    <w:rsid w:val="0067092E"/>
    <w:rsid w:val="00670AB1"/>
    <w:rsid w:val="00670AFE"/>
    <w:rsid w:val="00670B04"/>
    <w:rsid w:val="00670CAD"/>
    <w:rsid w:val="00671020"/>
    <w:rsid w:val="0067172B"/>
    <w:rsid w:val="00671A87"/>
    <w:rsid w:val="00671AE8"/>
    <w:rsid w:val="00671D21"/>
    <w:rsid w:val="00671FD3"/>
    <w:rsid w:val="00672063"/>
    <w:rsid w:val="0067234B"/>
    <w:rsid w:val="00672528"/>
    <w:rsid w:val="006726FC"/>
    <w:rsid w:val="00672AD4"/>
    <w:rsid w:val="00672BA7"/>
    <w:rsid w:val="00672D5D"/>
    <w:rsid w:val="00672E3B"/>
    <w:rsid w:val="00672F2A"/>
    <w:rsid w:val="00673507"/>
    <w:rsid w:val="00673917"/>
    <w:rsid w:val="00673983"/>
    <w:rsid w:val="00673A91"/>
    <w:rsid w:val="00673B2B"/>
    <w:rsid w:val="006743A5"/>
    <w:rsid w:val="0067444C"/>
    <w:rsid w:val="006746AB"/>
    <w:rsid w:val="006752F0"/>
    <w:rsid w:val="00675686"/>
    <w:rsid w:val="00675ACF"/>
    <w:rsid w:val="00675D57"/>
    <w:rsid w:val="006762D8"/>
    <w:rsid w:val="0067642D"/>
    <w:rsid w:val="0067643C"/>
    <w:rsid w:val="00676976"/>
    <w:rsid w:val="006769B5"/>
    <w:rsid w:val="00676A09"/>
    <w:rsid w:val="00676C50"/>
    <w:rsid w:val="0067713E"/>
    <w:rsid w:val="0067742B"/>
    <w:rsid w:val="00677466"/>
    <w:rsid w:val="006776C4"/>
    <w:rsid w:val="00677E8E"/>
    <w:rsid w:val="00680199"/>
    <w:rsid w:val="006803E2"/>
    <w:rsid w:val="006807C2"/>
    <w:rsid w:val="00680A4D"/>
    <w:rsid w:val="00680BAB"/>
    <w:rsid w:val="00680DBC"/>
    <w:rsid w:val="00680EE2"/>
    <w:rsid w:val="006810AC"/>
    <w:rsid w:val="006810BC"/>
    <w:rsid w:val="00681766"/>
    <w:rsid w:val="00681854"/>
    <w:rsid w:val="00681B78"/>
    <w:rsid w:val="00681BCE"/>
    <w:rsid w:val="00681CBA"/>
    <w:rsid w:val="00681E26"/>
    <w:rsid w:val="00682074"/>
    <w:rsid w:val="006826D4"/>
    <w:rsid w:val="00682A2A"/>
    <w:rsid w:val="00682BE4"/>
    <w:rsid w:val="00682D58"/>
    <w:rsid w:val="00682F50"/>
    <w:rsid w:val="00682F6E"/>
    <w:rsid w:val="00682F71"/>
    <w:rsid w:val="0068308B"/>
    <w:rsid w:val="006830C8"/>
    <w:rsid w:val="006837D5"/>
    <w:rsid w:val="006837DC"/>
    <w:rsid w:val="00683944"/>
    <w:rsid w:val="00683AD1"/>
    <w:rsid w:val="00683CE2"/>
    <w:rsid w:val="006847CF"/>
    <w:rsid w:val="00684974"/>
    <w:rsid w:val="00684A6B"/>
    <w:rsid w:val="00684AD0"/>
    <w:rsid w:val="00684B85"/>
    <w:rsid w:val="00684FD4"/>
    <w:rsid w:val="006851F3"/>
    <w:rsid w:val="0068592C"/>
    <w:rsid w:val="00685DD2"/>
    <w:rsid w:val="00685E81"/>
    <w:rsid w:val="006863B5"/>
    <w:rsid w:val="006863FE"/>
    <w:rsid w:val="00686496"/>
    <w:rsid w:val="00686D6C"/>
    <w:rsid w:val="00686E32"/>
    <w:rsid w:val="006871BB"/>
    <w:rsid w:val="0068724A"/>
    <w:rsid w:val="00687260"/>
    <w:rsid w:val="00687404"/>
    <w:rsid w:val="006875CC"/>
    <w:rsid w:val="00687987"/>
    <w:rsid w:val="00687B89"/>
    <w:rsid w:val="00687BD3"/>
    <w:rsid w:val="00687DCA"/>
    <w:rsid w:val="00687FF8"/>
    <w:rsid w:val="00690147"/>
    <w:rsid w:val="00690403"/>
    <w:rsid w:val="00690ADB"/>
    <w:rsid w:val="00690BE0"/>
    <w:rsid w:val="00690C4C"/>
    <w:rsid w:val="00691106"/>
    <w:rsid w:val="0069142B"/>
    <w:rsid w:val="0069156B"/>
    <w:rsid w:val="006916B4"/>
    <w:rsid w:val="00691CC6"/>
    <w:rsid w:val="00691FAC"/>
    <w:rsid w:val="00692491"/>
    <w:rsid w:val="006924AA"/>
    <w:rsid w:val="00692595"/>
    <w:rsid w:val="0069269B"/>
    <w:rsid w:val="006927AB"/>
    <w:rsid w:val="00692957"/>
    <w:rsid w:val="00692A02"/>
    <w:rsid w:val="00692F18"/>
    <w:rsid w:val="00692FB0"/>
    <w:rsid w:val="00693EF0"/>
    <w:rsid w:val="00694041"/>
    <w:rsid w:val="006941AD"/>
    <w:rsid w:val="0069430E"/>
    <w:rsid w:val="00694365"/>
    <w:rsid w:val="00694475"/>
    <w:rsid w:val="0069463A"/>
    <w:rsid w:val="00694799"/>
    <w:rsid w:val="00694B60"/>
    <w:rsid w:val="00694F30"/>
    <w:rsid w:val="0069501F"/>
    <w:rsid w:val="00695194"/>
    <w:rsid w:val="006951A8"/>
    <w:rsid w:val="0069522D"/>
    <w:rsid w:val="00695B99"/>
    <w:rsid w:val="00695DBB"/>
    <w:rsid w:val="00695E50"/>
    <w:rsid w:val="0069632B"/>
    <w:rsid w:val="006964CC"/>
    <w:rsid w:val="0069678B"/>
    <w:rsid w:val="00696A1B"/>
    <w:rsid w:val="00696BDB"/>
    <w:rsid w:val="00696BEE"/>
    <w:rsid w:val="00697611"/>
    <w:rsid w:val="006977E3"/>
    <w:rsid w:val="00697BF7"/>
    <w:rsid w:val="00697F41"/>
    <w:rsid w:val="006A00B5"/>
    <w:rsid w:val="006A024A"/>
    <w:rsid w:val="006A05A6"/>
    <w:rsid w:val="006A076C"/>
    <w:rsid w:val="006A0845"/>
    <w:rsid w:val="006A0F70"/>
    <w:rsid w:val="006A1175"/>
    <w:rsid w:val="006A1332"/>
    <w:rsid w:val="006A1A27"/>
    <w:rsid w:val="006A1BAD"/>
    <w:rsid w:val="006A1CEE"/>
    <w:rsid w:val="006A1DA4"/>
    <w:rsid w:val="006A26B6"/>
    <w:rsid w:val="006A2BDC"/>
    <w:rsid w:val="006A2CD2"/>
    <w:rsid w:val="006A2EBF"/>
    <w:rsid w:val="006A3521"/>
    <w:rsid w:val="006A370D"/>
    <w:rsid w:val="006A376E"/>
    <w:rsid w:val="006A3BFC"/>
    <w:rsid w:val="006A3C95"/>
    <w:rsid w:val="006A3DD4"/>
    <w:rsid w:val="006A4073"/>
    <w:rsid w:val="006A42D7"/>
    <w:rsid w:val="006A4404"/>
    <w:rsid w:val="006A467A"/>
    <w:rsid w:val="006A515A"/>
    <w:rsid w:val="006A5214"/>
    <w:rsid w:val="006A541E"/>
    <w:rsid w:val="006A5620"/>
    <w:rsid w:val="006A564E"/>
    <w:rsid w:val="006A56B6"/>
    <w:rsid w:val="006A574F"/>
    <w:rsid w:val="006A5823"/>
    <w:rsid w:val="006A5ED0"/>
    <w:rsid w:val="006A60CD"/>
    <w:rsid w:val="006A6280"/>
    <w:rsid w:val="006A63CE"/>
    <w:rsid w:val="006A649A"/>
    <w:rsid w:val="006A64D8"/>
    <w:rsid w:val="006A659C"/>
    <w:rsid w:val="006A6DBB"/>
    <w:rsid w:val="006A6DD5"/>
    <w:rsid w:val="006A7050"/>
    <w:rsid w:val="006A787F"/>
    <w:rsid w:val="006A7C80"/>
    <w:rsid w:val="006A7E85"/>
    <w:rsid w:val="006A7FA5"/>
    <w:rsid w:val="006B06DD"/>
    <w:rsid w:val="006B07B9"/>
    <w:rsid w:val="006B07D3"/>
    <w:rsid w:val="006B096E"/>
    <w:rsid w:val="006B0B59"/>
    <w:rsid w:val="006B0E61"/>
    <w:rsid w:val="006B1144"/>
    <w:rsid w:val="006B1650"/>
    <w:rsid w:val="006B1CF0"/>
    <w:rsid w:val="006B1F08"/>
    <w:rsid w:val="006B2513"/>
    <w:rsid w:val="006B2687"/>
    <w:rsid w:val="006B2697"/>
    <w:rsid w:val="006B2832"/>
    <w:rsid w:val="006B2952"/>
    <w:rsid w:val="006B2D0F"/>
    <w:rsid w:val="006B2EA5"/>
    <w:rsid w:val="006B3792"/>
    <w:rsid w:val="006B385A"/>
    <w:rsid w:val="006B3975"/>
    <w:rsid w:val="006B3A1A"/>
    <w:rsid w:val="006B402E"/>
    <w:rsid w:val="006B44C5"/>
    <w:rsid w:val="006B45A6"/>
    <w:rsid w:val="006B4713"/>
    <w:rsid w:val="006B4E05"/>
    <w:rsid w:val="006B4EAE"/>
    <w:rsid w:val="006B4F34"/>
    <w:rsid w:val="006B5135"/>
    <w:rsid w:val="006B54EA"/>
    <w:rsid w:val="006B59D0"/>
    <w:rsid w:val="006B5CF0"/>
    <w:rsid w:val="006B5D21"/>
    <w:rsid w:val="006B5EB7"/>
    <w:rsid w:val="006B6458"/>
    <w:rsid w:val="006B6491"/>
    <w:rsid w:val="006B67B3"/>
    <w:rsid w:val="006B6C31"/>
    <w:rsid w:val="006B6C76"/>
    <w:rsid w:val="006B6F2D"/>
    <w:rsid w:val="006B721F"/>
    <w:rsid w:val="006B7645"/>
    <w:rsid w:val="006B775E"/>
    <w:rsid w:val="006C0140"/>
    <w:rsid w:val="006C0283"/>
    <w:rsid w:val="006C04D2"/>
    <w:rsid w:val="006C067B"/>
    <w:rsid w:val="006C07CF"/>
    <w:rsid w:val="006C0B87"/>
    <w:rsid w:val="006C1181"/>
    <w:rsid w:val="006C11F0"/>
    <w:rsid w:val="006C124D"/>
    <w:rsid w:val="006C1C1A"/>
    <w:rsid w:val="006C1F23"/>
    <w:rsid w:val="006C2104"/>
    <w:rsid w:val="006C22EF"/>
    <w:rsid w:val="006C25EC"/>
    <w:rsid w:val="006C287B"/>
    <w:rsid w:val="006C29C4"/>
    <w:rsid w:val="006C2D0C"/>
    <w:rsid w:val="006C318F"/>
    <w:rsid w:val="006C332D"/>
    <w:rsid w:val="006C334D"/>
    <w:rsid w:val="006C35FF"/>
    <w:rsid w:val="006C3ADD"/>
    <w:rsid w:val="006C4193"/>
    <w:rsid w:val="006C419F"/>
    <w:rsid w:val="006C466C"/>
    <w:rsid w:val="006C46C6"/>
    <w:rsid w:val="006C4A89"/>
    <w:rsid w:val="006C4DB3"/>
    <w:rsid w:val="006C4F2A"/>
    <w:rsid w:val="006C4F6E"/>
    <w:rsid w:val="006C511C"/>
    <w:rsid w:val="006C5302"/>
    <w:rsid w:val="006C5763"/>
    <w:rsid w:val="006C57F9"/>
    <w:rsid w:val="006C58A5"/>
    <w:rsid w:val="006C5B0A"/>
    <w:rsid w:val="006C5DE3"/>
    <w:rsid w:val="006C6114"/>
    <w:rsid w:val="006C61FB"/>
    <w:rsid w:val="006C6A43"/>
    <w:rsid w:val="006C6D41"/>
    <w:rsid w:val="006C6D56"/>
    <w:rsid w:val="006C740D"/>
    <w:rsid w:val="006C759E"/>
    <w:rsid w:val="006C7E28"/>
    <w:rsid w:val="006C7E61"/>
    <w:rsid w:val="006C7FA5"/>
    <w:rsid w:val="006D0026"/>
    <w:rsid w:val="006D0149"/>
    <w:rsid w:val="006D02FD"/>
    <w:rsid w:val="006D032B"/>
    <w:rsid w:val="006D0427"/>
    <w:rsid w:val="006D0555"/>
    <w:rsid w:val="006D0739"/>
    <w:rsid w:val="006D0910"/>
    <w:rsid w:val="006D0975"/>
    <w:rsid w:val="006D0B33"/>
    <w:rsid w:val="006D0E8F"/>
    <w:rsid w:val="006D1730"/>
    <w:rsid w:val="006D1739"/>
    <w:rsid w:val="006D193B"/>
    <w:rsid w:val="006D1B8B"/>
    <w:rsid w:val="006D1EA3"/>
    <w:rsid w:val="006D2078"/>
    <w:rsid w:val="006D2424"/>
    <w:rsid w:val="006D2707"/>
    <w:rsid w:val="006D2717"/>
    <w:rsid w:val="006D2723"/>
    <w:rsid w:val="006D2CD2"/>
    <w:rsid w:val="006D30B4"/>
    <w:rsid w:val="006D3282"/>
    <w:rsid w:val="006D35B9"/>
    <w:rsid w:val="006D3808"/>
    <w:rsid w:val="006D38C9"/>
    <w:rsid w:val="006D3A42"/>
    <w:rsid w:val="006D3A6F"/>
    <w:rsid w:val="006D3B8C"/>
    <w:rsid w:val="006D3BC3"/>
    <w:rsid w:val="006D405A"/>
    <w:rsid w:val="006D40A6"/>
    <w:rsid w:val="006D416B"/>
    <w:rsid w:val="006D434E"/>
    <w:rsid w:val="006D4682"/>
    <w:rsid w:val="006D4C41"/>
    <w:rsid w:val="006D515E"/>
    <w:rsid w:val="006D51D9"/>
    <w:rsid w:val="006D52A7"/>
    <w:rsid w:val="006D52C5"/>
    <w:rsid w:val="006D581E"/>
    <w:rsid w:val="006D5820"/>
    <w:rsid w:val="006D593D"/>
    <w:rsid w:val="006D59AB"/>
    <w:rsid w:val="006D5A9D"/>
    <w:rsid w:val="006D5B02"/>
    <w:rsid w:val="006D5E25"/>
    <w:rsid w:val="006D5E53"/>
    <w:rsid w:val="006D644E"/>
    <w:rsid w:val="006D6453"/>
    <w:rsid w:val="006D68AC"/>
    <w:rsid w:val="006D7285"/>
    <w:rsid w:val="006D75E1"/>
    <w:rsid w:val="006D7867"/>
    <w:rsid w:val="006D7937"/>
    <w:rsid w:val="006D7973"/>
    <w:rsid w:val="006D797E"/>
    <w:rsid w:val="006D7BB2"/>
    <w:rsid w:val="006D7C37"/>
    <w:rsid w:val="006E02FE"/>
    <w:rsid w:val="006E0382"/>
    <w:rsid w:val="006E0614"/>
    <w:rsid w:val="006E0807"/>
    <w:rsid w:val="006E0814"/>
    <w:rsid w:val="006E09EB"/>
    <w:rsid w:val="006E0A2C"/>
    <w:rsid w:val="006E0D9A"/>
    <w:rsid w:val="006E0E04"/>
    <w:rsid w:val="006E0E5E"/>
    <w:rsid w:val="006E0FF5"/>
    <w:rsid w:val="006E1158"/>
    <w:rsid w:val="006E11FD"/>
    <w:rsid w:val="006E1264"/>
    <w:rsid w:val="006E189E"/>
    <w:rsid w:val="006E1A67"/>
    <w:rsid w:val="006E1C9F"/>
    <w:rsid w:val="006E1E70"/>
    <w:rsid w:val="006E1E91"/>
    <w:rsid w:val="006E1EDE"/>
    <w:rsid w:val="006E25CA"/>
    <w:rsid w:val="006E26A9"/>
    <w:rsid w:val="006E3393"/>
    <w:rsid w:val="006E33CD"/>
    <w:rsid w:val="006E34F9"/>
    <w:rsid w:val="006E3A4C"/>
    <w:rsid w:val="006E3A64"/>
    <w:rsid w:val="006E3C27"/>
    <w:rsid w:val="006E4415"/>
    <w:rsid w:val="006E485E"/>
    <w:rsid w:val="006E4E6F"/>
    <w:rsid w:val="006E5019"/>
    <w:rsid w:val="006E51EE"/>
    <w:rsid w:val="006E5593"/>
    <w:rsid w:val="006E55E1"/>
    <w:rsid w:val="006E5768"/>
    <w:rsid w:val="006E588F"/>
    <w:rsid w:val="006E58AE"/>
    <w:rsid w:val="006E58C0"/>
    <w:rsid w:val="006E592C"/>
    <w:rsid w:val="006E5A63"/>
    <w:rsid w:val="006E613F"/>
    <w:rsid w:val="006E6560"/>
    <w:rsid w:val="006E674F"/>
    <w:rsid w:val="006E6EBE"/>
    <w:rsid w:val="006E702E"/>
    <w:rsid w:val="006E7551"/>
    <w:rsid w:val="006E7632"/>
    <w:rsid w:val="006E78BC"/>
    <w:rsid w:val="006E7BC0"/>
    <w:rsid w:val="006F003E"/>
    <w:rsid w:val="006F0634"/>
    <w:rsid w:val="006F0782"/>
    <w:rsid w:val="006F0BD6"/>
    <w:rsid w:val="006F0D7F"/>
    <w:rsid w:val="006F11B2"/>
    <w:rsid w:val="006F1C9B"/>
    <w:rsid w:val="006F221C"/>
    <w:rsid w:val="006F2369"/>
    <w:rsid w:val="006F2620"/>
    <w:rsid w:val="006F27DA"/>
    <w:rsid w:val="006F2924"/>
    <w:rsid w:val="006F29FE"/>
    <w:rsid w:val="006F2CD6"/>
    <w:rsid w:val="006F2D50"/>
    <w:rsid w:val="006F2DCB"/>
    <w:rsid w:val="006F3412"/>
    <w:rsid w:val="006F345F"/>
    <w:rsid w:val="006F353D"/>
    <w:rsid w:val="006F356C"/>
    <w:rsid w:val="006F3EB7"/>
    <w:rsid w:val="006F3FB4"/>
    <w:rsid w:val="006F4017"/>
    <w:rsid w:val="006F43CF"/>
    <w:rsid w:val="006F4479"/>
    <w:rsid w:val="006F466F"/>
    <w:rsid w:val="006F489D"/>
    <w:rsid w:val="006F4932"/>
    <w:rsid w:val="006F4BEB"/>
    <w:rsid w:val="006F4D46"/>
    <w:rsid w:val="006F4E89"/>
    <w:rsid w:val="006F56C8"/>
    <w:rsid w:val="006F575E"/>
    <w:rsid w:val="006F5B5C"/>
    <w:rsid w:val="006F6957"/>
    <w:rsid w:val="006F69D5"/>
    <w:rsid w:val="006F6BCB"/>
    <w:rsid w:val="006F6CAF"/>
    <w:rsid w:val="006F74B1"/>
    <w:rsid w:val="006F788E"/>
    <w:rsid w:val="006F7A18"/>
    <w:rsid w:val="006F7E7F"/>
    <w:rsid w:val="00700175"/>
    <w:rsid w:val="0070032C"/>
    <w:rsid w:val="007004C6"/>
    <w:rsid w:val="007005CF"/>
    <w:rsid w:val="0070066E"/>
    <w:rsid w:val="0070079A"/>
    <w:rsid w:val="00700AAB"/>
    <w:rsid w:val="00700F71"/>
    <w:rsid w:val="00700F7E"/>
    <w:rsid w:val="007015E2"/>
    <w:rsid w:val="0070168C"/>
    <w:rsid w:val="007018CF"/>
    <w:rsid w:val="00701B13"/>
    <w:rsid w:val="00701B6C"/>
    <w:rsid w:val="00701C61"/>
    <w:rsid w:val="00701F3F"/>
    <w:rsid w:val="00702285"/>
    <w:rsid w:val="007022A0"/>
    <w:rsid w:val="007022AA"/>
    <w:rsid w:val="0070253A"/>
    <w:rsid w:val="0070265A"/>
    <w:rsid w:val="0070272E"/>
    <w:rsid w:val="00702777"/>
    <w:rsid w:val="00702A73"/>
    <w:rsid w:val="00702A82"/>
    <w:rsid w:val="00702B74"/>
    <w:rsid w:val="00702F23"/>
    <w:rsid w:val="007032B2"/>
    <w:rsid w:val="007035F5"/>
    <w:rsid w:val="007037BD"/>
    <w:rsid w:val="00703814"/>
    <w:rsid w:val="00703C57"/>
    <w:rsid w:val="00703CB7"/>
    <w:rsid w:val="00703D7D"/>
    <w:rsid w:val="007040D8"/>
    <w:rsid w:val="007043E3"/>
    <w:rsid w:val="00704466"/>
    <w:rsid w:val="00704496"/>
    <w:rsid w:val="007046D0"/>
    <w:rsid w:val="00704CB4"/>
    <w:rsid w:val="00704DB9"/>
    <w:rsid w:val="00705253"/>
    <w:rsid w:val="007054E9"/>
    <w:rsid w:val="007055BD"/>
    <w:rsid w:val="00705923"/>
    <w:rsid w:val="00705A9C"/>
    <w:rsid w:val="00705BC7"/>
    <w:rsid w:val="00705F68"/>
    <w:rsid w:val="00706004"/>
    <w:rsid w:val="00706034"/>
    <w:rsid w:val="007060AD"/>
    <w:rsid w:val="007062C2"/>
    <w:rsid w:val="00706701"/>
    <w:rsid w:val="00706A59"/>
    <w:rsid w:val="00706BAF"/>
    <w:rsid w:val="007070A4"/>
    <w:rsid w:val="00707C39"/>
    <w:rsid w:val="00707CE0"/>
    <w:rsid w:val="00707DE2"/>
    <w:rsid w:val="00707E7E"/>
    <w:rsid w:val="00707F2D"/>
    <w:rsid w:val="007100C1"/>
    <w:rsid w:val="00710264"/>
    <w:rsid w:val="007105AA"/>
    <w:rsid w:val="00710AC5"/>
    <w:rsid w:val="00711009"/>
    <w:rsid w:val="00711507"/>
    <w:rsid w:val="00711B17"/>
    <w:rsid w:val="00711B2F"/>
    <w:rsid w:val="00711E8A"/>
    <w:rsid w:val="00711EB2"/>
    <w:rsid w:val="0071210B"/>
    <w:rsid w:val="007122DF"/>
    <w:rsid w:val="00712368"/>
    <w:rsid w:val="007125B4"/>
    <w:rsid w:val="0071287A"/>
    <w:rsid w:val="00712983"/>
    <w:rsid w:val="00712B27"/>
    <w:rsid w:val="00712B8E"/>
    <w:rsid w:val="00712C8D"/>
    <w:rsid w:val="00712DD9"/>
    <w:rsid w:val="00713136"/>
    <w:rsid w:val="007134C2"/>
    <w:rsid w:val="00713931"/>
    <w:rsid w:val="00713E6D"/>
    <w:rsid w:val="00714276"/>
    <w:rsid w:val="00714612"/>
    <w:rsid w:val="00714BEC"/>
    <w:rsid w:val="00714E9E"/>
    <w:rsid w:val="007150C6"/>
    <w:rsid w:val="00715114"/>
    <w:rsid w:val="0071516A"/>
    <w:rsid w:val="00715399"/>
    <w:rsid w:val="0071554B"/>
    <w:rsid w:val="007156E1"/>
    <w:rsid w:val="00715A7E"/>
    <w:rsid w:val="007164E9"/>
    <w:rsid w:val="00716627"/>
    <w:rsid w:val="00716BB6"/>
    <w:rsid w:val="00716C3A"/>
    <w:rsid w:val="00716DED"/>
    <w:rsid w:val="007172AD"/>
    <w:rsid w:val="007172B6"/>
    <w:rsid w:val="0071741B"/>
    <w:rsid w:val="007175E1"/>
    <w:rsid w:val="0071777B"/>
    <w:rsid w:val="007177AB"/>
    <w:rsid w:val="00717838"/>
    <w:rsid w:val="00717979"/>
    <w:rsid w:val="00717A85"/>
    <w:rsid w:val="00717B86"/>
    <w:rsid w:val="00717E6E"/>
    <w:rsid w:val="00717F5C"/>
    <w:rsid w:val="00720399"/>
    <w:rsid w:val="0072067A"/>
    <w:rsid w:val="007206AA"/>
    <w:rsid w:val="007206C2"/>
    <w:rsid w:val="007206C9"/>
    <w:rsid w:val="00720873"/>
    <w:rsid w:val="00720C07"/>
    <w:rsid w:val="00720C0A"/>
    <w:rsid w:val="00720CF0"/>
    <w:rsid w:val="00720DB1"/>
    <w:rsid w:val="00720E0E"/>
    <w:rsid w:val="007213D1"/>
    <w:rsid w:val="00721453"/>
    <w:rsid w:val="007214AC"/>
    <w:rsid w:val="00721B08"/>
    <w:rsid w:val="007220E5"/>
    <w:rsid w:val="00722355"/>
    <w:rsid w:val="007224F2"/>
    <w:rsid w:val="00722738"/>
    <w:rsid w:val="00722A57"/>
    <w:rsid w:val="00722B34"/>
    <w:rsid w:val="007231ED"/>
    <w:rsid w:val="007232AE"/>
    <w:rsid w:val="0072353C"/>
    <w:rsid w:val="007235F7"/>
    <w:rsid w:val="0072366C"/>
    <w:rsid w:val="00723B71"/>
    <w:rsid w:val="00723E4A"/>
    <w:rsid w:val="007243D0"/>
    <w:rsid w:val="0072456A"/>
    <w:rsid w:val="00724578"/>
    <w:rsid w:val="00724864"/>
    <w:rsid w:val="00724870"/>
    <w:rsid w:val="00724D68"/>
    <w:rsid w:val="00724FE0"/>
    <w:rsid w:val="00725368"/>
    <w:rsid w:val="007259D6"/>
    <w:rsid w:val="00725B09"/>
    <w:rsid w:val="00725CDC"/>
    <w:rsid w:val="00725D8F"/>
    <w:rsid w:val="00725F1F"/>
    <w:rsid w:val="00726319"/>
    <w:rsid w:val="007265C5"/>
    <w:rsid w:val="00726AA2"/>
    <w:rsid w:val="007279F1"/>
    <w:rsid w:val="00727F42"/>
    <w:rsid w:val="00730000"/>
    <w:rsid w:val="0073038B"/>
    <w:rsid w:val="00730489"/>
    <w:rsid w:val="007304DD"/>
    <w:rsid w:val="0073081E"/>
    <w:rsid w:val="00731C94"/>
    <w:rsid w:val="00731CB8"/>
    <w:rsid w:val="00732008"/>
    <w:rsid w:val="00732433"/>
    <w:rsid w:val="00733163"/>
    <w:rsid w:val="0073350C"/>
    <w:rsid w:val="00733800"/>
    <w:rsid w:val="00733EBF"/>
    <w:rsid w:val="00734697"/>
    <w:rsid w:val="00734A15"/>
    <w:rsid w:val="00734A4E"/>
    <w:rsid w:val="00734C65"/>
    <w:rsid w:val="00734DA6"/>
    <w:rsid w:val="00734F12"/>
    <w:rsid w:val="00734F36"/>
    <w:rsid w:val="0073504B"/>
    <w:rsid w:val="007350CC"/>
    <w:rsid w:val="0073527A"/>
    <w:rsid w:val="00735316"/>
    <w:rsid w:val="007354C5"/>
    <w:rsid w:val="0073558B"/>
    <w:rsid w:val="007356E2"/>
    <w:rsid w:val="0073576D"/>
    <w:rsid w:val="007358E6"/>
    <w:rsid w:val="00735D7D"/>
    <w:rsid w:val="00735E6E"/>
    <w:rsid w:val="00736650"/>
    <w:rsid w:val="00736E98"/>
    <w:rsid w:val="00736F7E"/>
    <w:rsid w:val="0073704C"/>
    <w:rsid w:val="007370A2"/>
    <w:rsid w:val="00737B1C"/>
    <w:rsid w:val="00737CE2"/>
    <w:rsid w:val="00740006"/>
    <w:rsid w:val="00740151"/>
    <w:rsid w:val="007402FF"/>
    <w:rsid w:val="0074048A"/>
    <w:rsid w:val="00740673"/>
    <w:rsid w:val="007406B4"/>
    <w:rsid w:val="007407FD"/>
    <w:rsid w:val="0074092C"/>
    <w:rsid w:val="00740F03"/>
    <w:rsid w:val="00741188"/>
    <w:rsid w:val="0074132E"/>
    <w:rsid w:val="00741409"/>
    <w:rsid w:val="00741541"/>
    <w:rsid w:val="007419B2"/>
    <w:rsid w:val="007420FE"/>
    <w:rsid w:val="0074218A"/>
    <w:rsid w:val="007421EA"/>
    <w:rsid w:val="00742436"/>
    <w:rsid w:val="007429CA"/>
    <w:rsid w:val="00742C3E"/>
    <w:rsid w:val="00742E63"/>
    <w:rsid w:val="00743383"/>
    <w:rsid w:val="007435A7"/>
    <w:rsid w:val="00743658"/>
    <w:rsid w:val="007439BD"/>
    <w:rsid w:val="00743FB2"/>
    <w:rsid w:val="0074452E"/>
    <w:rsid w:val="007447EF"/>
    <w:rsid w:val="007449E2"/>
    <w:rsid w:val="00744A9C"/>
    <w:rsid w:val="00744F32"/>
    <w:rsid w:val="00745578"/>
    <w:rsid w:val="00745CDE"/>
    <w:rsid w:val="00746373"/>
    <w:rsid w:val="00746406"/>
    <w:rsid w:val="0074661A"/>
    <w:rsid w:val="00746729"/>
    <w:rsid w:val="00746A76"/>
    <w:rsid w:val="00746A86"/>
    <w:rsid w:val="00746B01"/>
    <w:rsid w:val="00746B71"/>
    <w:rsid w:val="00746BEE"/>
    <w:rsid w:val="0074714D"/>
    <w:rsid w:val="00747957"/>
    <w:rsid w:val="00747B54"/>
    <w:rsid w:val="00747BC9"/>
    <w:rsid w:val="00747BFD"/>
    <w:rsid w:val="00747EE7"/>
    <w:rsid w:val="00750046"/>
    <w:rsid w:val="00750435"/>
    <w:rsid w:val="007505E7"/>
    <w:rsid w:val="00750624"/>
    <w:rsid w:val="00750887"/>
    <w:rsid w:val="00750C28"/>
    <w:rsid w:val="0075112B"/>
    <w:rsid w:val="0075135F"/>
    <w:rsid w:val="00751D7E"/>
    <w:rsid w:val="00751EDC"/>
    <w:rsid w:val="00751FE0"/>
    <w:rsid w:val="0075218E"/>
    <w:rsid w:val="00752A2F"/>
    <w:rsid w:val="00752B0B"/>
    <w:rsid w:val="00752B49"/>
    <w:rsid w:val="00752D7F"/>
    <w:rsid w:val="007539FC"/>
    <w:rsid w:val="00753BC5"/>
    <w:rsid w:val="00754037"/>
    <w:rsid w:val="0075406A"/>
    <w:rsid w:val="007541C7"/>
    <w:rsid w:val="0075437D"/>
    <w:rsid w:val="00754BFF"/>
    <w:rsid w:val="00755020"/>
    <w:rsid w:val="00755082"/>
    <w:rsid w:val="00755274"/>
    <w:rsid w:val="007553F5"/>
    <w:rsid w:val="00755792"/>
    <w:rsid w:val="0075596A"/>
    <w:rsid w:val="00755A4E"/>
    <w:rsid w:val="00755D80"/>
    <w:rsid w:val="00755EE0"/>
    <w:rsid w:val="00755F73"/>
    <w:rsid w:val="00755F9B"/>
    <w:rsid w:val="0075607D"/>
    <w:rsid w:val="0075632D"/>
    <w:rsid w:val="007566BF"/>
    <w:rsid w:val="00756746"/>
    <w:rsid w:val="007567F5"/>
    <w:rsid w:val="00756CC1"/>
    <w:rsid w:val="00756D19"/>
    <w:rsid w:val="00756EC8"/>
    <w:rsid w:val="00757641"/>
    <w:rsid w:val="0075774C"/>
    <w:rsid w:val="00757BE9"/>
    <w:rsid w:val="00760083"/>
    <w:rsid w:val="00760220"/>
    <w:rsid w:val="00760315"/>
    <w:rsid w:val="0076063A"/>
    <w:rsid w:val="00760AF8"/>
    <w:rsid w:val="00760BA3"/>
    <w:rsid w:val="00761210"/>
    <w:rsid w:val="00761283"/>
    <w:rsid w:val="007616A8"/>
    <w:rsid w:val="007616E8"/>
    <w:rsid w:val="00761A81"/>
    <w:rsid w:val="00761B31"/>
    <w:rsid w:val="00761CCB"/>
    <w:rsid w:val="00761E4A"/>
    <w:rsid w:val="00761FC8"/>
    <w:rsid w:val="007622B2"/>
    <w:rsid w:val="007623C7"/>
    <w:rsid w:val="007627EF"/>
    <w:rsid w:val="00762E93"/>
    <w:rsid w:val="0076311C"/>
    <w:rsid w:val="007632A0"/>
    <w:rsid w:val="0076359D"/>
    <w:rsid w:val="007638BF"/>
    <w:rsid w:val="00763988"/>
    <w:rsid w:val="00763A58"/>
    <w:rsid w:val="00763C66"/>
    <w:rsid w:val="007642A1"/>
    <w:rsid w:val="007643E5"/>
    <w:rsid w:val="0076458E"/>
    <w:rsid w:val="007645FE"/>
    <w:rsid w:val="007647AA"/>
    <w:rsid w:val="00764E57"/>
    <w:rsid w:val="007650CB"/>
    <w:rsid w:val="0076519C"/>
    <w:rsid w:val="0076556E"/>
    <w:rsid w:val="007658B0"/>
    <w:rsid w:val="00765E7E"/>
    <w:rsid w:val="00765E9C"/>
    <w:rsid w:val="00765FE5"/>
    <w:rsid w:val="007663E3"/>
    <w:rsid w:val="00766570"/>
    <w:rsid w:val="007669D9"/>
    <w:rsid w:val="00766BC0"/>
    <w:rsid w:val="00766E7B"/>
    <w:rsid w:val="00767057"/>
    <w:rsid w:val="00767211"/>
    <w:rsid w:val="00767813"/>
    <w:rsid w:val="00767A69"/>
    <w:rsid w:val="00767A83"/>
    <w:rsid w:val="007701D8"/>
    <w:rsid w:val="00770454"/>
    <w:rsid w:val="00770550"/>
    <w:rsid w:val="007706C1"/>
    <w:rsid w:val="0077090C"/>
    <w:rsid w:val="00770EF8"/>
    <w:rsid w:val="0077104C"/>
    <w:rsid w:val="00771153"/>
    <w:rsid w:val="00771278"/>
    <w:rsid w:val="00771350"/>
    <w:rsid w:val="00771423"/>
    <w:rsid w:val="0077186B"/>
    <w:rsid w:val="00771A47"/>
    <w:rsid w:val="00771E43"/>
    <w:rsid w:val="00771FC2"/>
    <w:rsid w:val="00772830"/>
    <w:rsid w:val="00772DF7"/>
    <w:rsid w:val="00772E10"/>
    <w:rsid w:val="00772E17"/>
    <w:rsid w:val="00773742"/>
    <w:rsid w:val="00773894"/>
    <w:rsid w:val="007738EB"/>
    <w:rsid w:val="0077397D"/>
    <w:rsid w:val="00773E08"/>
    <w:rsid w:val="0077423F"/>
    <w:rsid w:val="00774497"/>
    <w:rsid w:val="007746DB"/>
    <w:rsid w:val="00774C61"/>
    <w:rsid w:val="00774C76"/>
    <w:rsid w:val="00774CDA"/>
    <w:rsid w:val="00775354"/>
    <w:rsid w:val="007753C0"/>
    <w:rsid w:val="00775709"/>
    <w:rsid w:val="00775979"/>
    <w:rsid w:val="00775A1B"/>
    <w:rsid w:val="00775C0A"/>
    <w:rsid w:val="00775E15"/>
    <w:rsid w:val="00776095"/>
    <w:rsid w:val="007760AA"/>
    <w:rsid w:val="00776444"/>
    <w:rsid w:val="007764AE"/>
    <w:rsid w:val="0077686F"/>
    <w:rsid w:val="00776995"/>
    <w:rsid w:val="00776A47"/>
    <w:rsid w:val="00776E38"/>
    <w:rsid w:val="00776F06"/>
    <w:rsid w:val="0077708D"/>
    <w:rsid w:val="007770B5"/>
    <w:rsid w:val="00777520"/>
    <w:rsid w:val="007777D8"/>
    <w:rsid w:val="00777D0E"/>
    <w:rsid w:val="00780295"/>
    <w:rsid w:val="007803D5"/>
    <w:rsid w:val="007808C4"/>
    <w:rsid w:val="00780A11"/>
    <w:rsid w:val="00780CE9"/>
    <w:rsid w:val="007813E7"/>
    <w:rsid w:val="0078143F"/>
    <w:rsid w:val="00781661"/>
    <w:rsid w:val="00781730"/>
    <w:rsid w:val="00781C8F"/>
    <w:rsid w:val="00781DC8"/>
    <w:rsid w:val="00781EC8"/>
    <w:rsid w:val="0078232D"/>
    <w:rsid w:val="007823DE"/>
    <w:rsid w:val="00782449"/>
    <w:rsid w:val="007825C4"/>
    <w:rsid w:val="00782815"/>
    <w:rsid w:val="00782862"/>
    <w:rsid w:val="007839FF"/>
    <w:rsid w:val="00783A40"/>
    <w:rsid w:val="00783A9F"/>
    <w:rsid w:val="00783F21"/>
    <w:rsid w:val="0078413A"/>
    <w:rsid w:val="0078416E"/>
    <w:rsid w:val="0078434F"/>
    <w:rsid w:val="007843C4"/>
    <w:rsid w:val="007847DA"/>
    <w:rsid w:val="00784A23"/>
    <w:rsid w:val="0078506B"/>
    <w:rsid w:val="0078509C"/>
    <w:rsid w:val="00785249"/>
    <w:rsid w:val="00785CEB"/>
    <w:rsid w:val="00785EAF"/>
    <w:rsid w:val="00786370"/>
    <w:rsid w:val="00786516"/>
    <w:rsid w:val="007866FA"/>
    <w:rsid w:val="00786B75"/>
    <w:rsid w:val="00786C61"/>
    <w:rsid w:val="00786C86"/>
    <w:rsid w:val="00786D04"/>
    <w:rsid w:val="00786DC3"/>
    <w:rsid w:val="00786DEC"/>
    <w:rsid w:val="00786E8F"/>
    <w:rsid w:val="007870EB"/>
    <w:rsid w:val="00787561"/>
    <w:rsid w:val="00787664"/>
    <w:rsid w:val="00787711"/>
    <w:rsid w:val="007878C4"/>
    <w:rsid w:val="00787B7A"/>
    <w:rsid w:val="00787D2D"/>
    <w:rsid w:val="007906DD"/>
    <w:rsid w:val="00790C56"/>
    <w:rsid w:val="00790E33"/>
    <w:rsid w:val="00790F3D"/>
    <w:rsid w:val="00791258"/>
    <w:rsid w:val="0079135F"/>
    <w:rsid w:val="00791826"/>
    <w:rsid w:val="00791828"/>
    <w:rsid w:val="00791AC1"/>
    <w:rsid w:val="00791FBE"/>
    <w:rsid w:val="00792777"/>
    <w:rsid w:val="00792823"/>
    <w:rsid w:val="007929E8"/>
    <w:rsid w:val="0079304A"/>
    <w:rsid w:val="007938DA"/>
    <w:rsid w:val="007938F5"/>
    <w:rsid w:val="00793BC0"/>
    <w:rsid w:val="00793C1A"/>
    <w:rsid w:val="0079401F"/>
    <w:rsid w:val="007945BE"/>
    <w:rsid w:val="00794792"/>
    <w:rsid w:val="00794CE2"/>
    <w:rsid w:val="00794F0C"/>
    <w:rsid w:val="00795339"/>
    <w:rsid w:val="00795709"/>
    <w:rsid w:val="00796032"/>
    <w:rsid w:val="00796231"/>
    <w:rsid w:val="00796267"/>
    <w:rsid w:val="007965C9"/>
    <w:rsid w:val="00796894"/>
    <w:rsid w:val="007969AC"/>
    <w:rsid w:val="00796D0B"/>
    <w:rsid w:val="00797130"/>
    <w:rsid w:val="00797202"/>
    <w:rsid w:val="007972D3"/>
    <w:rsid w:val="007974F7"/>
    <w:rsid w:val="00797571"/>
    <w:rsid w:val="00797683"/>
    <w:rsid w:val="00797739"/>
    <w:rsid w:val="007977B0"/>
    <w:rsid w:val="00797A8F"/>
    <w:rsid w:val="00797AD2"/>
    <w:rsid w:val="00797BC9"/>
    <w:rsid w:val="00797C25"/>
    <w:rsid w:val="00797C4D"/>
    <w:rsid w:val="007A0795"/>
    <w:rsid w:val="007A0A65"/>
    <w:rsid w:val="007A0C63"/>
    <w:rsid w:val="007A0DD7"/>
    <w:rsid w:val="007A0F98"/>
    <w:rsid w:val="007A12A9"/>
    <w:rsid w:val="007A140B"/>
    <w:rsid w:val="007A154F"/>
    <w:rsid w:val="007A1680"/>
    <w:rsid w:val="007A1AB9"/>
    <w:rsid w:val="007A1B1D"/>
    <w:rsid w:val="007A1BD4"/>
    <w:rsid w:val="007A1C20"/>
    <w:rsid w:val="007A1D3E"/>
    <w:rsid w:val="007A2192"/>
    <w:rsid w:val="007A2479"/>
    <w:rsid w:val="007A270E"/>
    <w:rsid w:val="007A2823"/>
    <w:rsid w:val="007A2859"/>
    <w:rsid w:val="007A3177"/>
    <w:rsid w:val="007A3932"/>
    <w:rsid w:val="007A3E76"/>
    <w:rsid w:val="007A3F0B"/>
    <w:rsid w:val="007A4322"/>
    <w:rsid w:val="007A43F2"/>
    <w:rsid w:val="007A4785"/>
    <w:rsid w:val="007A48BE"/>
    <w:rsid w:val="007A48F3"/>
    <w:rsid w:val="007A49D3"/>
    <w:rsid w:val="007A4A84"/>
    <w:rsid w:val="007A4B33"/>
    <w:rsid w:val="007A4BBA"/>
    <w:rsid w:val="007A4BF0"/>
    <w:rsid w:val="007A543D"/>
    <w:rsid w:val="007A5488"/>
    <w:rsid w:val="007A54D7"/>
    <w:rsid w:val="007A57E4"/>
    <w:rsid w:val="007A5901"/>
    <w:rsid w:val="007A5C18"/>
    <w:rsid w:val="007A5C95"/>
    <w:rsid w:val="007A6270"/>
    <w:rsid w:val="007A64CC"/>
    <w:rsid w:val="007A68AC"/>
    <w:rsid w:val="007A68EF"/>
    <w:rsid w:val="007A6A4D"/>
    <w:rsid w:val="007A6B06"/>
    <w:rsid w:val="007A6E81"/>
    <w:rsid w:val="007A7261"/>
    <w:rsid w:val="007A7426"/>
    <w:rsid w:val="007A7446"/>
    <w:rsid w:val="007A76E6"/>
    <w:rsid w:val="007A7C7A"/>
    <w:rsid w:val="007A7D1E"/>
    <w:rsid w:val="007A7E16"/>
    <w:rsid w:val="007B0074"/>
    <w:rsid w:val="007B009F"/>
    <w:rsid w:val="007B0154"/>
    <w:rsid w:val="007B03B8"/>
    <w:rsid w:val="007B0429"/>
    <w:rsid w:val="007B08C4"/>
    <w:rsid w:val="007B09BB"/>
    <w:rsid w:val="007B0BC6"/>
    <w:rsid w:val="007B134B"/>
    <w:rsid w:val="007B1730"/>
    <w:rsid w:val="007B192B"/>
    <w:rsid w:val="007B1A23"/>
    <w:rsid w:val="007B1A3A"/>
    <w:rsid w:val="007B1CA7"/>
    <w:rsid w:val="007B1D0E"/>
    <w:rsid w:val="007B1D22"/>
    <w:rsid w:val="007B1DF3"/>
    <w:rsid w:val="007B221A"/>
    <w:rsid w:val="007B2475"/>
    <w:rsid w:val="007B2550"/>
    <w:rsid w:val="007B2626"/>
    <w:rsid w:val="007B2EEE"/>
    <w:rsid w:val="007B2F19"/>
    <w:rsid w:val="007B30A6"/>
    <w:rsid w:val="007B35E4"/>
    <w:rsid w:val="007B3CEF"/>
    <w:rsid w:val="007B49BF"/>
    <w:rsid w:val="007B4B2F"/>
    <w:rsid w:val="007B4BCF"/>
    <w:rsid w:val="007B56FF"/>
    <w:rsid w:val="007B578E"/>
    <w:rsid w:val="007B5896"/>
    <w:rsid w:val="007B5A60"/>
    <w:rsid w:val="007B5CED"/>
    <w:rsid w:val="007B5E4B"/>
    <w:rsid w:val="007B62C4"/>
    <w:rsid w:val="007B6383"/>
    <w:rsid w:val="007B65EF"/>
    <w:rsid w:val="007B6828"/>
    <w:rsid w:val="007B6851"/>
    <w:rsid w:val="007B68B0"/>
    <w:rsid w:val="007B6CF4"/>
    <w:rsid w:val="007B6D34"/>
    <w:rsid w:val="007B6D4A"/>
    <w:rsid w:val="007B6F15"/>
    <w:rsid w:val="007B746C"/>
    <w:rsid w:val="007B74DC"/>
    <w:rsid w:val="007B76B0"/>
    <w:rsid w:val="007B7764"/>
    <w:rsid w:val="007B79C5"/>
    <w:rsid w:val="007B7C0E"/>
    <w:rsid w:val="007C03ED"/>
    <w:rsid w:val="007C043C"/>
    <w:rsid w:val="007C04CF"/>
    <w:rsid w:val="007C0740"/>
    <w:rsid w:val="007C089B"/>
    <w:rsid w:val="007C0F5D"/>
    <w:rsid w:val="007C1243"/>
    <w:rsid w:val="007C1828"/>
    <w:rsid w:val="007C1889"/>
    <w:rsid w:val="007C18CF"/>
    <w:rsid w:val="007C1A28"/>
    <w:rsid w:val="007C2120"/>
    <w:rsid w:val="007C2485"/>
    <w:rsid w:val="007C2B37"/>
    <w:rsid w:val="007C34DF"/>
    <w:rsid w:val="007C3769"/>
    <w:rsid w:val="007C3E9D"/>
    <w:rsid w:val="007C3EDC"/>
    <w:rsid w:val="007C4042"/>
    <w:rsid w:val="007C40F9"/>
    <w:rsid w:val="007C424B"/>
    <w:rsid w:val="007C4574"/>
    <w:rsid w:val="007C4718"/>
    <w:rsid w:val="007C484D"/>
    <w:rsid w:val="007C48FC"/>
    <w:rsid w:val="007C4B85"/>
    <w:rsid w:val="007C4BE5"/>
    <w:rsid w:val="007C4CD8"/>
    <w:rsid w:val="007C4FB8"/>
    <w:rsid w:val="007C57D8"/>
    <w:rsid w:val="007C5BBF"/>
    <w:rsid w:val="007C5BE0"/>
    <w:rsid w:val="007C5EB9"/>
    <w:rsid w:val="007C6312"/>
    <w:rsid w:val="007C6390"/>
    <w:rsid w:val="007C651B"/>
    <w:rsid w:val="007C6568"/>
    <w:rsid w:val="007C662B"/>
    <w:rsid w:val="007C6742"/>
    <w:rsid w:val="007C6A02"/>
    <w:rsid w:val="007C6E43"/>
    <w:rsid w:val="007C7232"/>
    <w:rsid w:val="007C727A"/>
    <w:rsid w:val="007C7561"/>
    <w:rsid w:val="007C78EB"/>
    <w:rsid w:val="007C7CE2"/>
    <w:rsid w:val="007C7D92"/>
    <w:rsid w:val="007D00C7"/>
    <w:rsid w:val="007D0104"/>
    <w:rsid w:val="007D02A3"/>
    <w:rsid w:val="007D0519"/>
    <w:rsid w:val="007D0610"/>
    <w:rsid w:val="007D06B2"/>
    <w:rsid w:val="007D0979"/>
    <w:rsid w:val="007D098C"/>
    <w:rsid w:val="007D0BC5"/>
    <w:rsid w:val="007D134E"/>
    <w:rsid w:val="007D16AB"/>
    <w:rsid w:val="007D18AA"/>
    <w:rsid w:val="007D1AC8"/>
    <w:rsid w:val="007D1DFE"/>
    <w:rsid w:val="007D213E"/>
    <w:rsid w:val="007D2293"/>
    <w:rsid w:val="007D233E"/>
    <w:rsid w:val="007D28F0"/>
    <w:rsid w:val="007D2B80"/>
    <w:rsid w:val="007D32C3"/>
    <w:rsid w:val="007D3A67"/>
    <w:rsid w:val="007D3C1E"/>
    <w:rsid w:val="007D3C6A"/>
    <w:rsid w:val="007D3FD6"/>
    <w:rsid w:val="007D44A8"/>
    <w:rsid w:val="007D457D"/>
    <w:rsid w:val="007D4782"/>
    <w:rsid w:val="007D4C30"/>
    <w:rsid w:val="007D4D4A"/>
    <w:rsid w:val="007D50C7"/>
    <w:rsid w:val="007D514C"/>
    <w:rsid w:val="007D5174"/>
    <w:rsid w:val="007D5311"/>
    <w:rsid w:val="007D5B5D"/>
    <w:rsid w:val="007D5C4F"/>
    <w:rsid w:val="007D5F7A"/>
    <w:rsid w:val="007D6235"/>
    <w:rsid w:val="007D64FC"/>
    <w:rsid w:val="007D6753"/>
    <w:rsid w:val="007D696B"/>
    <w:rsid w:val="007D69CD"/>
    <w:rsid w:val="007D6D6A"/>
    <w:rsid w:val="007D7251"/>
    <w:rsid w:val="007D77B4"/>
    <w:rsid w:val="007D7856"/>
    <w:rsid w:val="007D79BF"/>
    <w:rsid w:val="007D7ADB"/>
    <w:rsid w:val="007D7BB7"/>
    <w:rsid w:val="007D7D62"/>
    <w:rsid w:val="007D7E2C"/>
    <w:rsid w:val="007E0107"/>
    <w:rsid w:val="007E016D"/>
    <w:rsid w:val="007E01FF"/>
    <w:rsid w:val="007E022D"/>
    <w:rsid w:val="007E075C"/>
    <w:rsid w:val="007E0958"/>
    <w:rsid w:val="007E0D3F"/>
    <w:rsid w:val="007E0E51"/>
    <w:rsid w:val="007E118A"/>
    <w:rsid w:val="007E1298"/>
    <w:rsid w:val="007E13BA"/>
    <w:rsid w:val="007E1406"/>
    <w:rsid w:val="007E1A98"/>
    <w:rsid w:val="007E1A9F"/>
    <w:rsid w:val="007E1B54"/>
    <w:rsid w:val="007E1C52"/>
    <w:rsid w:val="007E2435"/>
    <w:rsid w:val="007E2492"/>
    <w:rsid w:val="007E2638"/>
    <w:rsid w:val="007E28E9"/>
    <w:rsid w:val="007E2957"/>
    <w:rsid w:val="007E2FEA"/>
    <w:rsid w:val="007E3584"/>
    <w:rsid w:val="007E36BA"/>
    <w:rsid w:val="007E3A55"/>
    <w:rsid w:val="007E3C63"/>
    <w:rsid w:val="007E3CE4"/>
    <w:rsid w:val="007E3D08"/>
    <w:rsid w:val="007E3DC0"/>
    <w:rsid w:val="007E3E4C"/>
    <w:rsid w:val="007E41F2"/>
    <w:rsid w:val="007E455A"/>
    <w:rsid w:val="007E45E7"/>
    <w:rsid w:val="007E4607"/>
    <w:rsid w:val="007E4970"/>
    <w:rsid w:val="007E4BDB"/>
    <w:rsid w:val="007E4C13"/>
    <w:rsid w:val="007E5241"/>
    <w:rsid w:val="007E54DB"/>
    <w:rsid w:val="007E5693"/>
    <w:rsid w:val="007E5B81"/>
    <w:rsid w:val="007E5C30"/>
    <w:rsid w:val="007E625B"/>
    <w:rsid w:val="007E659E"/>
    <w:rsid w:val="007E65F8"/>
    <w:rsid w:val="007E666D"/>
    <w:rsid w:val="007E66CB"/>
    <w:rsid w:val="007E6945"/>
    <w:rsid w:val="007E6EE2"/>
    <w:rsid w:val="007E7470"/>
    <w:rsid w:val="007E7623"/>
    <w:rsid w:val="007E7662"/>
    <w:rsid w:val="007E793A"/>
    <w:rsid w:val="007E7F2E"/>
    <w:rsid w:val="007E7F3A"/>
    <w:rsid w:val="007F004F"/>
    <w:rsid w:val="007F016A"/>
    <w:rsid w:val="007F02C0"/>
    <w:rsid w:val="007F02DE"/>
    <w:rsid w:val="007F065D"/>
    <w:rsid w:val="007F0817"/>
    <w:rsid w:val="007F0B1C"/>
    <w:rsid w:val="007F0CC5"/>
    <w:rsid w:val="007F0F3A"/>
    <w:rsid w:val="007F1079"/>
    <w:rsid w:val="007F10A6"/>
    <w:rsid w:val="007F17C3"/>
    <w:rsid w:val="007F17C5"/>
    <w:rsid w:val="007F1D19"/>
    <w:rsid w:val="007F1F41"/>
    <w:rsid w:val="007F2006"/>
    <w:rsid w:val="007F22E6"/>
    <w:rsid w:val="007F2F99"/>
    <w:rsid w:val="007F30F3"/>
    <w:rsid w:val="007F318B"/>
    <w:rsid w:val="007F31B7"/>
    <w:rsid w:val="007F3274"/>
    <w:rsid w:val="007F3686"/>
    <w:rsid w:val="007F37DA"/>
    <w:rsid w:val="007F384D"/>
    <w:rsid w:val="007F3975"/>
    <w:rsid w:val="007F3B2F"/>
    <w:rsid w:val="007F3BA0"/>
    <w:rsid w:val="007F3D5B"/>
    <w:rsid w:val="007F3E07"/>
    <w:rsid w:val="007F3F5A"/>
    <w:rsid w:val="007F4931"/>
    <w:rsid w:val="007F4A31"/>
    <w:rsid w:val="007F4D4C"/>
    <w:rsid w:val="007F5113"/>
    <w:rsid w:val="007F514E"/>
    <w:rsid w:val="007F5159"/>
    <w:rsid w:val="007F51E9"/>
    <w:rsid w:val="007F52A6"/>
    <w:rsid w:val="007F542B"/>
    <w:rsid w:val="007F5488"/>
    <w:rsid w:val="007F54EA"/>
    <w:rsid w:val="007F58D0"/>
    <w:rsid w:val="007F5A0B"/>
    <w:rsid w:val="007F5DEA"/>
    <w:rsid w:val="007F5F43"/>
    <w:rsid w:val="007F63BA"/>
    <w:rsid w:val="007F63C0"/>
    <w:rsid w:val="007F6898"/>
    <w:rsid w:val="007F6B6F"/>
    <w:rsid w:val="007F6C1C"/>
    <w:rsid w:val="007F6DDE"/>
    <w:rsid w:val="007F6DF2"/>
    <w:rsid w:val="007F71F1"/>
    <w:rsid w:val="007F75E5"/>
    <w:rsid w:val="007F777E"/>
    <w:rsid w:val="007F782A"/>
    <w:rsid w:val="007F79B5"/>
    <w:rsid w:val="007F7A89"/>
    <w:rsid w:val="007F7BF6"/>
    <w:rsid w:val="007F7F3B"/>
    <w:rsid w:val="0080015B"/>
    <w:rsid w:val="00800191"/>
    <w:rsid w:val="00800281"/>
    <w:rsid w:val="008003B7"/>
    <w:rsid w:val="00800680"/>
    <w:rsid w:val="00801138"/>
    <w:rsid w:val="008014BC"/>
    <w:rsid w:val="00801BD3"/>
    <w:rsid w:val="00801D7B"/>
    <w:rsid w:val="00802142"/>
    <w:rsid w:val="00802259"/>
    <w:rsid w:val="008022DA"/>
    <w:rsid w:val="008024DB"/>
    <w:rsid w:val="00802A4F"/>
    <w:rsid w:val="00802A62"/>
    <w:rsid w:val="00802E68"/>
    <w:rsid w:val="0080307A"/>
    <w:rsid w:val="008032A9"/>
    <w:rsid w:val="00803401"/>
    <w:rsid w:val="008035F5"/>
    <w:rsid w:val="008036EF"/>
    <w:rsid w:val="00803CBB"/>
    <w:rsid w:val="00804029"/>
    <w:rsid w:val="0080424D"/>
    <w:rsid w:val="0080464E"/>
    <w:rsid w:val="00804678"/>
    <w:rsid w:val="00804C01"/>
    <w:rsid w:val="00804F45"/>
    <w:rsid w:val="008051BB"/>
    <w:rsid w:val="00805208"/>
    <w:rsid w:val="008054BD"/>
    <w:rsid w:val="008056ED"/>
    <w:rsid w:val="00805898"/>
    <w:rsid w:val="00805BDF"/>
    <w:rsid w:val="00805CA6"/>
    <w:rsid w:val="00805F08"/>
    <w:rsid w:val="00806E21"/>
    <w:rsid w:val="00806F3F"/>
    <w:rsid w:val="00806FD8"/>
    <w:rsid w:val="0080737E"/>
    <w:rsid w:val="00807406"/>
    <w:rsid w:val="00807B9F"/>
    <w:rsid w:val="00807DD5"/>
    <w:rsid w:val="00810599"/>
    <w:rsid w:val="008107DE"/>
    <w:rsid w:val="00810CAB"/>
    <w:rsid w:val="008112CE"/>
    <w:rsid w:val="0081170B"/>
    <w:rsid w:val="00811862"/>
    <w:rsid w:val="00811A41"/>
    <w:rsid w:val="00811DD2"/>
    <w:rsid w:val="00811E7A"/>
    <w:rsid w:val="00811F11"/>
    <w:rsid w:val="00811F6D"/>
    <w:rsid w:val="00812203"/>
    <w:rsid w:val="0081233E"/>
    <w:rsid w:val="00812414"/>
    <w:rsid w:val="00812584"/>
    <w:rsid w:val="008125AF"/>
    <w:rsid w:val="00812712"/>
    <w:rsid w:val="0081282E"/>
    <w:rsid w:val="008128F5"/>
    <w:rsid w:val="00812937"/>
    <w:rsid w:val="008129F7"/>
    <w:rsid w:val="00812C13"/>
    <w:rsid w:val="00812CBF"/>
    <w:rsid w:val="00812FB2"/>
    <w:rsid w:val="008132EA"/>
    <w:rsid w:val="008133A8"/>
    <w:rsid w:val="00813A74"/>
    <w:rsid w:val="00813ADE"/>
    <w:rsid w:val="00813EEF"/>
    <w:rsid w:val="00813F96"/>
    <w:rsid w:val="0081416E"/>
    <w:rsid w:val="0081447F"/>
    <w:rsid w:val="008145D8"/>
    <w:rsid w:val="00814860"/>
    <w:rsid w:val="00814996"/>
    <w:rsid w:val="00814DFA"/>
    <w:rsid w:val="00814EA2"/>
    <w:rsid w:val="008150CA"/>
    <w:rsid w:val="008152A2"/>
    <w:rsid w:val="00815428"/>
    <w:rsid w:val="0081543E"/>
    <w:rsid w:val="00815769"/>
    <w:rsid w:val="00815CA8"/>
    <w:rsid w:val="00815CCE"/>
    <w:rsid w:val="0081612A"/>
    <w:rsid w:val="008162F0"/>
    <w:rsid w:val="00816622"/>
    <w:rsid w:val="00816808"/>
    <w:rsid w:val="00816AA1"/>
    <w:rsid w:val="00816BC0"/>
    <w:rsid w:val="00816FF0"/>
    <w:rsid w:val="00817274"/>
    <w:rsid w:val="008178CF"/>
    <w:rsid w:val="00817E16"/>
    <w:rsid w:val="00817FB0"/>
    <w:rsid w:val="008201A1"/>
    <w:rsid w:val="008203E8"/>
    <w:rsid w:val="00820460"/>
    <w:rsid w:val="0082082F"/>
    <w:rsid w:val="00820846"/>
    <w:rsid w:val="0082087E"/>
    <w:rsid w:val="00820B88"/>
    <w:rsid w:val="00820F2F"/>
    <w:rsid w:val="0082107E"/>
    <w:rsid w:val="008210FC"/>
    <w:rsid w:val="008212FB"/>
    <w:rsid w:val="0082223A"/>
    <w:rsid w:val="008225BA"/>
    <w:rsid w:val="00822BD4"/>
    <w:rsid w:val="00822C32"/>
    <w:rsid w:val="00823240"/>
    <w:rsid w:val="00823475"/>
    <w:rsid w:val="008238AF"/>
    <w:rsid w:val="00823A2E"/>
    <w:rsid w:val="00823B7D"/>
    <w:rsid w:val="00823F08"/>
    <w:rsid w:val="00823F3B"/>
    <w:rsid w:val="0082401A"/>
    <w:rsid w:val="00824320"/>
    <w:rsid w:val="00824782"/>
    <w:rsid w:val="00824997"/>
    <w:rsid w:val="00825216"/>
    <w:rsid w:val="00825893"/>
    <w:rsid w:val="0082592D"/>
    <w:rsid w:val="00825C18"/>
    <w:rsid w:val="00825C7C"/>
    <w:rsid w:val="00825E01"/>
    <w:rsid w:val="00825E29"/>
    <w:rsid w:val="00825EF4"/>
    <w:rsid w:val="00825FA5"/>
    <w:rsid w:val="00826086"/>
    <w:rsid w:val="00826429"/>
    <w:rsid w:val="00826642"/>
    <w:rsid w:val="00826AA9"/>
    <w:rsid w:val="00826CFB"/>
    <w:rsid w:val="00826F96"/>
    <w:rsid w:val="00827234"/>
    <w:rsid w:val="008275B0"/>
    <w:rsid w:val="00827653"/>
    <w:rsid w:val="008277F9"/>
    <w:rsid w:val="00830064"/>
    <w:rsid w:val="00830262"/>
    <w:rsid w:val="00830300"/>
    <w:rsid w:val="008304BD"/>
    <w:rsid w:val="0083089C"/>
    <w:rsid w:val="00830E57"/>
    <w:rsid w:val="008311D6"/>
    <w:rsid w:val="0083145A"/>
    <w:rsid w:val="00831612"/>
    <w:rsid w:val="00831703"/>
    <w:rsid w:val="008319C3"/>
    <w:rsid w:val="00831A7D"/>
    <w:rsid w:val="00831BAE"/>
    <w:rsid w:val="00831F0A"/>
    <w:rsid w:val="00832492"/>
    <w:rsid w:val="008324E1"/>
    <w:rsid w:val="00832509"/>
    <w:rsid w:val="008326C9"/>
    <w:rsid w:val="00832897"/>
    <w:rsid w:val="00832A2D"/>
    <w:rsid w:val="00832C5E"/>
    <w:rsid w:val="00832ECC"/>
    <w:rsid w:val="00832F28"/>
    <w:rsid w:val="0083345C"/>
    <w:rsid w:val="00833583"/>
    <w:rsid w:val="0083386F"/>
    <w:rsid w:val="00833A71"/>
    <w:rsid w:val="00833D49"/>
    <w:rsid w:val="0083414D"/>
    <w:rsid w:val="00834412"/>
    <w:rsid w:val="0083485E"/>
    <w:rsid w:val="0083494B"/>
    <w:rsid w:val="00834BBA"/>
    <w:rsid w:val="00834C0D"/>
    <w:rsid w:val="00834E2E"/>
    <w:rsid w:val="00834E72"/>
    <w:rsid w:val="0083530F"/>
    <w:rsid w:val="0083532E"/>
    <w:rsid w:val="0083538B"/>
    <w:rsid w:val="008357E7"/>
    <w:rsid w:val="0083591B"/>
    <w:rsid w:val="00835A25"/>
    <w:rsid w:val="00835F5C"/>
    <w:rsid w:val="008363A8"/>
    <w:rsid w:val="0083662F"/>
    <w:rsid w:val="00836793"/>
    <w:rsid w:val="00836C37"/>
    <w:rsid w:val="00836D1E"/>
    <w:rsid w:val="0083709A"/>
    <w:rsid w:val="00837D51"/>
    <w:rsid w:val="0084012D"/>
    <w:rsid w:val="00840292"/>
    <w:rsid w:val="0084044A"/>
    <w:rsid w:val="00840997"/>
    <w:rsid w:val="00840E28"/>
    <w:rsid w:val="00840FA1"/>
    <w:rsid w:val="00841031"/>
    <w:rsid w:val="008411D4"/>
    <w:rsid w:val="0084125A"/>
    <w:rsid w:val="008412F6"/>
    <w:rsid w:val="00841379"/>
    <w:rsid w:val="00841BE9"/>
    <w:rsid w:val="00841C44"/>
    <w:rsid w:val="00841C94"/>
    <w:rsid w:val="00841D32"/>
    <w:rsid w:val="00841E5E"/>
    <w:rsid w:val="00842374"/>
    <w:rsid w:val="00842664"/>
    <w:rsid w:val="00842B10"/>
    <w:rsid w:val="008437D0"/>
    <w:rsid w:val="00843934"/>
    <w:rsid w:val="00843D11"/>
    <w:rsid w:val="00843D4C"/>
    <w:rsid w:val="00843E40"/>
    <w:rsid w:val="00844368"/>
    <w:rsid w:val="0084465C"/>
    <w:rsid w:val="0084481C"/>
    <w:rsid w:val="00844FC4"/>
    <w:rsid w:val="00845082"/>
    <w:rsid w:val="00845160"/>
    <w:rsid w:val="0084576A"/>
    <w:rsid w:val="00845E15"/>
    <w:rsid w:val="00845E71"/>
    <w:rsid w:val="00845F4D"/>
    <w:rsid w:val="00845FFF"/>
    <w:rsid w:val="008460C0"/>
    <w:rsid w:val="0084624E"/>
    <w:rsid w:val="00846408"/>
    <w:rsid w:val="008464B7"/>
    <w:rsid w:val="00846615"/>
    <w:rsid w:val="008467B8"/>
    <w:rsid w:val="00846F84"/>
    <w:rsid w:val="008473EB"/>
    <w:rsid w:val="00847464"/>
    <w:rsid w:val="008474A5"/>
    <w:rsid w:val="00847583"/>
    <w:rsid w:val="0084785D"/>
    <w:rsid w:val="00847A53"/>
    <w:rsid w:val="00847D15"/>
    <w:rsid w:val="00847EA3"/>
    <w:rsid w:val="00850405"/>
    <w:rsid w:val="008509AF"/>
    <w:rsid w:val="00850AC3"/>
    <w:rsid w:val="00850C01"/>
    <w:rsid w:val="00850D25"/>
    <w:rsid w:val="00850EFB"/>
    <w:rsid w:val="00850F8D"/>
    <w:rsid w:val="00851121"/>
    <w:rsid w:val="00851212"/>
    <w:rsid w:val="0085121B"/>
    <w:rsid w:val="0085137A"/>
    <w:rsid w:val="0085155B"/>
    <w:rsid w:val="00851572"/>
    <w:rsid w:val="008516FF"/>
    <w:rsid w:val="00851805"/>
    <w:rsid w:val="00851C58"/>
    <w:rsid w:val="00851EB9"/>
    <w:rsid w:val="00852183"/>
    <w:rsid w:val="00852319"/>
    <w:rsid w:val="00852417"/>
    <w:rsid w:val="008527C3"/>
    <w:rsid w:val="008529ED"/>
    <w:rsid w:val="00852BD9"/>
    <w:rsid w:val="00852C44"/>
    <w:rsid w:val="00852D90"/>
    <w:rsid w:val="00852DB3"/>
    <w:rsid w:val="00853339"/>
    <w:rsid w:val="008537D1"/>
    <w:rsid w:val="00853A84"/>
    <w:rsid w:val="00853B62"/>
    <w:rsid w:val="00853C3E"/>
    <w:rsid w:val="00853D4B"/>
    <w:rsid w:val="00853FD7"/>
    <w:rsid w:val="00853FF7"/>
    <w:rsid w:val="008542C8"/>
    <w:rsid w:val="0085435A"/>
    <w:rsid w:val="008549E6"/>
    <w:rsid w:val="00854B03"/>
    <w:rsid w:val="00854BA8"/>
    <w:rsid w:val="00854D6D"/>
    <w:rsid w:val="008550CB"/>
    <w:rsid w:val="0085556F"/>
    <w:rsid w:val="00855C49"/>
    <w:rsid w:val="00855C83"/>
    <w:rsid w:val="00855DAE"/>
    <w:rsid w:val="00855E77"/>
    <w:rsid w:val="00855F04"/>
    <w:rsid w:val="008566D9"/>
    <w:rsid w:val="008568C8"/>
    <w:rsid w:val="008569EA"/>
    <w:rsid w:val="00856CB0"/>
    <w:rsid w:val="00856FD4"/>
    <w:rsid w:val="0085718D"/>
    <w:rsid w:val="008571BD"/>
    <w:rsid w:val="00857319"/>
    <w:rsid w:val="00857327"/>
    <w:rsid w:val="00857494"/>
    <w:rsid w:val="008576FE"/>
    <w:rsid w:val="0085774F"/>
    <w:rsid w:val="00857D7A"/>
    <w:rsid w:val="00857EEB"/>
    <w:rsid w:val="00860169"/>
    <w:rsid w:val="00860578"/>
    <w:rsid w:val="00860B9C"/>
    <w:rsid w:val="00860C1F"/>
    <w:rsid w:val="008616A2"/>
    <w:rsid w:val="00861CAF"/>
    <w:rsid w:val="00861F3D"/>
    <w:rsid w:val="00862AD1"/>
    <w:rsid w:val="00862D38"/>
    <w:rsid w:val="00862D56"/>
    <w:rsid w:val="008630DA"/>
    <w:rsid w:val="008635B3"/>
    <w:rsid w:val="008639E7"/>
    <w:rsid w:val="00864BFD"/>
    <w:rsid w:val="00864E15"/>
    <w:rsid w:val="008653AC"/>
    <w:rsid w:val="00865420"/>
    <w:rsid w:val="00865636"/>
    <w:rsid w:val="00865763"/>
    <w:rsid w:val="00865CA2"/>
    <w:rsid w:val="00865E6A"/>
    <w:rsid w:val="00866001"/>
    <w:rsid w:val="008663F5"/>
    <w:rsid w:val="00866444"/>
    <w:rsid w:val="008668FC"/>
    <w:rsid w:val="00866B77"/>
    <w:rsid w:val="00867357"/>
    <w:rsid w:val="008673BA"/>
    <w:rsid w:val="00867447"/>
    <w:rsid w:val="00867668"/>
    <w:rsid w:val="00867851"/>
    <w:rsid w:val="00867BC8"/>
    <w:rsid w:val="00867D37"/>
    <w:rsid w:val="00867D64"/>
    <w:rsid w:val="00867DF6"/>
    <w:rsid w:val="00870120"/>
    <w:rsid w:val="00870422"/>
    <w:rsid w:val="008704DD"/>
    <w:rsid w:val="00870998"/>
    <w:rsid w:val="00870BF1"/>
    <w:rsid w:val="00870EA5"/>
    <w:rsid w:val="00870F33"/>
    <w:rsid w:val="008710F9"/>
    <w:rsid w:val="0087110B"/>
    <w:rsid w:val="00871186"/>
    <w:rsid w:val="00871251"/>
    <w:rsid w:val="00871537"/>
    <w:rsid w:val="0087186D"/>
    <w:rsid w:val="00871F26"/>
    <w:rsid w:val="00873039"/>
    <w:rsid w:val="00873198"/>
    <w:rsid w:val="00873570"/>
    <w:rsid w:val="00873997"/>
    <w:rsid w:val="008739E7"/>
    <w:rsid w:val="00873FFD"/>
    <w:rsid w:val="00874459"/>
    <w:rsid w:val="00874703"/>
    <w:rsid w:val="00874BD0"/>
    <w:rsid w:val="00874FCF"/>
    <w:rsid w:val="00875108"/>
    <w:rsid w:val="00875279"/>
    <w:rsid w:val="008752A6"/>
    <w:rsid w:val="00875405"/>
    <w:rsid w:val="00875B2E"/>
    <w:rsid w:val="00875D02"/>
    <w:rsid w:val="00875D59"/>
    <w:rsid w:val="00875D7A"/>
    <w:rsid w:val="00876267"/>
    <w:rsid w:val="008763F2"/>
    <w:rsid w:val="00876551"/>
    <w:rsid w:val="00876692"/>
    <w:rsid w:val="00876E79"/>
    <w:rsid w:val="00876F01"/>
    <w:rsid w:val="00877046"/>
    <w:rsid w:val="0087705D"/>
    <w:rsid w:val="008774B9"/>
    <w:rsid w:val="0087766D"/>
    <w:rsid w:val="00877731"/>
    <w:rsid w:val="00877758"/>
    <w:rsid w:val="008779D1"/>
    <w:rsid w:val="008779DA"/>
    <w:rsid w:val="00877C95"/>
    <w:rsid w:val="00880076"/>
    <w:rsid w:val="0088030E"/>
    <w:rsid w:val="0088048D"/>
    <w:rsid w:val="00880759"/>
    <w:rsid w:val="0088092A"/>
    <w:rsid w:val="00880B0D"/>
    <w:rsid w:val="00880DFD"/>
    <w:rsid w:val="00881CFB"/>
    <w:rsid w:val="00882344"/>
    <w:rsid w:val="00882385"/>
    <w:rsid w:val="00882458"/>
    <w:rsid w:val="00882B03"/>
    <w:rsid w:val="00882B0F"/>
    <w:rsid w:val="00882C5E"/>
    <w:rsid w:val="00882EFA"/>
    <w:rsid w:val="0088308E"/>
    <w:rsid w:val="008832AE"/>
    <w:rsid w:val="00883442"/>
    <w:rsid w:val="008834B1"/>
    <w:rsid w:val="008837E2"/>
    <w:rsid w:val="00883833"/>
    <w:rsid w:val="00883E15"/>
    <w:rsid w:val="00883FAF"/>
    <w:rsid w:val="00884108"/>
    <w:rsid w:val="00884410"/>
    <w:rsid w:val="0088441A"/>
    <w:rsid w:val="00884471"/>
    <w:rsid w:val="008844D0"/>
    <w:rsid w:val="00884C13"/>
    <w:rsid w:val="00884C94"/>
    <w:rsid w:val="00884D2F"/>
    <w:rsid w:val="00884E05"/>
    <w:rsid w:val="00885653"/>
    <w:rsid w:val="00885B04"/>
    <w:rsid w:val="00885D04"/>
    <w:rsid w:val="00885E94"/>
    <w:rsid w:val="008863B9"/>
    <w:rsid w:val="00886AE3"/>
    <w:rsid w:val="00886D9B"/>
    <w:rsid w:val="00887780"/>
    <w:rsid w:val="00887EB5"/>
    <w:rsid w:val="00887F19"/>
    <w:rsid w:val="00890404"/>
    <w:rsid w:val="00890554"/>
    <w:rsid w:val="00890637"/>
    <w:rsid w:val="008906A7"/>
    <w:rsid w:val="008906CF"/>
    <w:rsid w:val="008906D1"/>
    <w:rsid w:val="0089096E"/>
    <w:rsid w:val="00890A22"/>
    <w:rsid w:val="00890CE8"/>
    <w:rsid w:val="008910C8"/>
    <w:rsid w:val="008911AB"/>
    <w:rsid w:val="0089121B"/>
    <w:rsid w:val="00891315"/>
    <w:rsid w:val="00891316"/>
    <w:rsid w:val="00891F10"/>
    <w:rsid w:val="00892123"/>
    <w:rsid w:val="008923F6"/>
    <w:rsid w:val="0089251F"/>
    <w:rsid w:val="00892A12"/>
    <w:rsid w:val="00893246"/>
    <w:rsid w:val="00893A2C"/>
    <w:rsid w:val="00893C86"/>
    <w:rsid w:val="00893E64"/>
    <w:rsid w:val="00894017"/>
    <w:rsid w:val="0089426D"/>
    <w:rsid w:val="0089453D"/>
    <w:rsid w:val="0089479D"/>
    <w:rsid w:val="00894F66"/>
    <w:rsid w:val="0089598B"/>
    <w:rsid w:val="00895A02"/>
    <w:rsid w:val="00895E93"/>
    <w:rsid w:val="00896011"/>
    <w:rsid w:val="00896467"/>
    <w:rsid w:val="008969F6"/>
    <w:rsid w:val="00896A8D"/>
    <w:rsid w:val="00896EAD"/>
    <w:rsid w:val="00896F5F"/>
    <w:rsid w:val="00896FFD"/>
    <w:rsid w:val="0089704E"/>
    <w:rsid w:val="00897397"/>
    <w:rsid w:val="0089744B"/>
    <w:rsid w:val="0089755F"/>
    <w:rsid w:val="008979A9"/>
    <w:rsid w:val="00897C39"/>
    <w:rsid w:val="00897D42"/>
    <w:rsid w:val="00897ECC"/>
    <w:rsid w:val="008A0169"/>
    <w:rsid w:val="008A0241"/>
    <w:rsid w:val="008A027E"/>
    <w:rsid w:val="008A0287"/>
    <w:rsid w:val="008A0668"/>
    <w:rsid w:val="008A0C36"/>
    <w:rsid w:val="008A0CAB"/>
    <w:rsid w:val="008A11BF"/>
    <w:rsid w:val="008A163F"/>
    <w:rsid w:val="008A1A8C"/>
    <w:rsid w:val="008A1DED"/>
    <w:rsid w:val="008A2203"/>
    <w:rsid w:val="008A2895"/>
    <w:rsid w:val="008A28C3"/>
    <w:rsid w:val="008A2C3F"/>
    <w:rsid w:val="008A30B1"/>
    <w:rsid w:val="008A321A"/>
    <w:rsid w:val="008A3270"/>
    <w:rsid w:val="008A337D"/>
    <w:rsid w:val="008A3A39"/>
    <w:rsid w:val="008A3D4E"/>
    <w:rsid w:val="008A3F35"/>
    <w:rsid w:val="008A406E"/>
    <w:rsid w:val="008A4946"/>
    <w:rsid w:val="008A4990"/>
    <w:rsid w:val="008A4A02"/>
    <w:rsid w:val="008A515A"/>
    <w:rsid w:val="008A53A0"/>
    <w:rsid w:val="008A53D7"/>
    <w:rsid w:val="008A5651"/>
    <w:rsid w:val="008A5713"/>
    <w:rsid w:val="008A5810"/>
    <w:rsid w:val="008A5860"/>
    <w:rsid w:val="008A590C"/>
    <w:rsid w:val="008A5910"/>
    <w:rsid w:val="008A6125"/>
    <w:rsid w:val="008A6335"/>
    <w:rsid w:val="008A64F8"/>
    <w:rsid w:val="008A6690"/>
    <w:rsid w:val="008A6F9F"/>
    <w:rsid w:val="008A74BD"/>
    <w:rsid w:val="008A7762"/>
    <w:rsid w:val="008A7AA3"/>
    <w:rsid w:val="008A7B8A"/>
    <w:rsid w:val="008A7CD9"/>
    <w:rsid w:val="008B0232"/>
    <w:rsid w:val="008B074A"/>
    <w:rsid w:val="008B1231"/>
    <w:rsid w:val="008B1308"/>
    <w:rsid w:val="008B1322"/>
    <w:rsid w:val="008B138A"/>
    <w:rsid w:val="008B155A"/>
    <w:rsid w:val="008B16BF"/>
    <w:rsid w:val="008B1795"/>
    <w:rsid w:val="008B1A38"/>
    <w:rsid w:val="008B1A68"/>
    <w:rsid w:val="008B1C12"/>
    <w:rsid w:val="008B1C6A"/>
    <w:rsid w:val="008B1CA1"/>
    <w:rsid w:val="008B1FB2"/>
    <w:rsid w:val="008B2284"/>
    <w:rsid w:val="008B22E7"/>
    <w:rsid w:val="008B245A"/>
    <w:rsid w:val="008B25C1"/>
    <w:rsid w:val="008B2919"/>
    <w:rsid w:val="008B296B"/>
    <w:rsid w:val="008B29C4"/>
    <w:rsid w:val="008B2BA1"/>
    <w:rsid w:val="008B2EDA"/>
    <w:rsid w:val="008B314D"/>
    <w:rsid w:val="008B3462"/>
    <w:rsid w:val="008B3529"/>
    <w:rsid w:val="008B363A"/>
    <w:rsid w:val="008B3709"/>
    <w:rsid w:val="008B3726"/>
    <w:rsid w:val="008B3E36"/>
    <w:rsid w:val="008B3F18"/>
    <w:rsid w:val="008B40F7"/>
    <w:rsid w:val="008B4206"/>
    <w:rsid w:val="008B4230"/>
    <w:rsid w:val="008B46B4"/>
    <w:rsid w:val="008B4A39"/>
    <w:rsid w:val="008B4A93"/>
    <w:rsid w:val="008B4B9F"/>
    <w:rsid w:val="008B4C1A"/>
    <w:rsid w:val="008B5774"/>
    <w:rsid w:val="008B5ACA"/>
    <w:rsid w:val="008B5BF2"/>
    <w:rsid w:val="008B5F18"/>
    <w:rsid w:val="008B657B"/>
    <w:rsid w:val="008B6C16"/>
    <w:rsid w:val="008B6C9A"/>
    <w:rsid w:val="008B6DA4"/>
    <w:rsid w:val="008B71C1"/>
    <w:rsid w:val="008B7A2B"/>
    <w:rsid w:val="008B7CB6"/>
    <w:rsid w:val="008B7E5A"/>
    <w:rsid w:val="008C051D"/>
    <w:rsid w:val="008C0592"/>
    <w:rsid w:val="008C0686"/>
    <w:rsid w:val="008C0DB6"/>
    <w:rsid w:val="008C0FD0"/>
    <w:rsid w:val="008C1075"/>
    <w:rsid w:val="008C11B5"/>
    <w:rsid w:val="008C11B8"/>
    <w:rsid w:val="008C1333"/>
    <w:rsid w:val="008C13EB"/>
    <w:rsid w:val="008C1CDC"/>
    <w:rsid w:val="008C1EB1"/>
    <w:rsid w:val="008C1FC0"/>
    <w:rsid w:val="008C2147"/>
    <w:rsid w:val="008C2520"/>
    <w:rsid w:val="008C2790"/>
    <w:rsid w:val="008C27FE"/>
    <w:rsid w:val="008C28E1"/>
    <w:rsid w:val="008C29B2"/>
    <w:rsid w:val="008C2A2B"/>
    <w:rsid w:val="008C2BA1"/>
    <w:rsid w:val="008C2C70"/>
    <w:rsid w:val="008C2CBF"/>
    <w:rsid w:val="008C3095"/>
    <w:rsid w:val="008C320C"/>
    <w:rsid w:val="008C33A0"/>
    <w:rsid w:val="008C3BFE"/>
    <w:rsid w:val="008C3E0B"/>
    <w:rsid w:val="008C402C"/>
    <w:rsid w:val="008C408B"/>
    <w:rsid w:val="008C41AE"/>
    <w:rsid w:val="008C41F4"/>
    <w:rsid w:val="008C421D"/>
    <w:rsid w:val="008C460B"/>
    <w:rsid w:val="008C47B3"/>
    <w:rsid w:val="008C4895"/>
    <w:rsid w:val="008C4BE7"/>
    <w:rsid w:val="008C5051"/>
    <w:rsid w:val="008C52F5"/>
    <w:rsid w:val="008C53D2"/>
    <w:rsid w:val="008C57B1"/>
    <w:rsid w:val="008C5A8C"/>
    <w:rsid w:val="008C5D37"/>
    <w:rsid w:val="008C5E29"/>
    <w:rsid w:val="008C5EE6"/>
    <w:rsid w:val="008C60BC"/>
    <w:rsid w:val="008C6436"/>
    <w:rsid w:val="008C64AD"/>
    <w:rsid w:val="008C69DE"/>
    <w:rsid w:val="008C6ABA"/>
    <w:rsid w:val="008C6B19"/>
    <w:rsid w:val="008C6DEB"/>
    <w:rsid w:val="008C7053"/>
    <w:rsid w:val="008C71BD"/>
    <w:rsid w:val="008C73F2"/>
    <w:rsid w:val="008C783D"/>
    <w:rsid w:val="008C7C60"/>
    <w:rsid w:val="008C7E24"/>
    <w:rsid w:val="008C7F83"/>
    <w:rsid w:val="008D032B"/>
    <w:rsid w:val="008D03CE"/>
    <w:rsid w:val="008D05E9"/>
    <w:rsid w:val="008D0646"/>
    <w:rsid w:val="008D0983"/>
    <w:rsid w:val="008D0A4C"/>
    <w:rsid w:val="008D174F"/>
    <w:rsid w:val="008D1F4A"/>
    <w:rsid w:val="008D1FC7"/>
    <w:rsid w:val="008D208F"/>
    <w:rsid w:val="008D218E"/>
    <w:rsid w:val="008D2888"/>
    <w:rsid w:val="008D28D4"/>
    <w:rsid w:val="008D292B"/>
    <w:rsid w:val="008D2989"/>
    <w:rsid w:val="008D29F5"/>
    <w:rsid w:val="008D2A05"/>
    <w:rsid w:val="008D2B68"/>
    <w:rsid w:val="008D3185"/>
    <w:rsid w:val="008D33D3"/>
    <w:rsid w:val="008D3425"/>
    <w:rsid w:val="008D377C"/>
    <w:rsid w:val="008D382A"/>
    <w:rsid w:val="008D3B80"/>
    <w:rsid w:val="008D3B8D"/>
    <w:rsid w:val="008D3CF7"/>
    <w:rsid w:val="008D476F"/>
    <w:rsid w:val="008D47BC"/>
    <w:rsid w:val="008D49C5"/>
    <w:rsid w:val="008D49F0"/>
    <w:rsid w:val="008D4A84"/>
    <w:rsid w:val="008D4B2A"/>
    <w:rsid w:val="008D4CE6"/>
    <w:rsid w:val="008D4D6E"/>
    <w:rsid w:val="008D4DC4"/>
    <w:rsid w:val="008D4EB6"/>
    <w:rsid w:val="008D4F74"/>
    <w:rsid w:val="008D57DB"/>
    <w:rsid w:val="008D58D6"/>
    <w:rsid w:val="008D5A9F"/>
    <w:rsid w:val="008D5AE9"/>
    <w:rsid w:val="008D5B66"/>
    <w:rsid w:val="008D5D60"/>
    <w:rsid w:val="008D61A2"/>
    <w:rsid w:val="008D6397"/>
    <w:rsid w:val="008D63C5"/>
    <w:rsid w:val="008D67E9"/>
    <w:rsid w:val="008D69A8"/>
    <w:rsid w:val="008D711E"/>
    <w:rsid w:val="008D7268"/>
    <w:rsid w:val="008D7668"/>
    <w:rsid w:val="008D7C08"/>
    <w:rsid w:val="008D7D9A"/>
    <w:rsid w:val="008E0246"/>
    <w:rsid w:val="008E0292"/>
    <w:rsid w:val="008E0452"/>
    <w:rsid w:val="008E045B"/>
    <w:rsid w:val="008E07EA"/>
    <w:rsid w:val="008E080C"/>
    <w:rsid w:val="008E082B"/>
    <w:rsid w:val="008E0C67"/>
    <w:rsid w:val="008E0EBD"/>
    <w:rsid w:val="008E12DF"/>
    <w:rsid w:val="008E1315"/>
    <w:rsid w:val="008E1336"/>
    <w:rsid w:val="008E15A0"/>
    <w:rsid w:val="008E1A6E"/>
    <w:rsid w:val="008E1B5B"/>
    <w:rsid w:val="008E1CFF"/>
    <w:rsid w:val="008E1E8F"/>
    <w:rsid w:val="008E208C"/>
    <w:rsid w:val="008E228B"/>
    <w:rsid w:val="008E245D"/>
    <w:rsid w:val="008E24BA"/>
    <w:rsid w:val="008E264C"/>
    <w:rsid w:val="008E2699"/>
    <w:rsid w:val="008E29EE"/>
    <w:rsid w:val="008E320E"/>
    <w:rsid w:val="008E32A9"/>
    <w:rsid w:val="008E3435"/>
    <w:rsid w:val="008E34B1"/>
    <w:rsid w:val="008E39F6"/>
    <w:rsid w:val="008E42BD"/>
    <w:rsid w:val="008E46C9"/>
    <w:rsid w:val="008E4DC3"/>
    <w:rsid w:val="008E5132"/>
    <w:rsid w:val="008E5226"/>
    <w:rsid w:val="008E55B3"/>
    <w:rsid w:val="008E5949"/>
    <w:rsid w:val="008E5DAB"/>
    <w:rsid w:val="008E5DD7"/>
    <w:rsid w:val="008E5F53"/>
    <w:rsid w:val="008E6172"/>
    <w:rsid w:val="008E6182"/>
    <w:rsid w:val="008E6241"/>
    <w:rsid w:val="008E6435"/>
    <w:rsid w:val="008E6551"/>
    <w:rsid w:val="008E67EB"/>
    <w:rsid w:val="008E68E7"/>
    <w:rsid w:val="008E6B98"/>
    <w:rsid w:val="008E6CF4"/>
    <w:rsid w:val="008E6DC7"/>
    <w:rsid w:val="008E6DD7"/>
    <w:rsid w:val="008E6EF3"/>
    <w:rsid w:val="008E71FE"/>
    <w:rsid w:val="008E735C"/>
    <w:rsid w:val="008E7554"/>
    <w:rsid w:val="008E77C2"/>
    <w:rsid w:val="008E7B28"/>
    <w:rsid w:val="008E7C91"/>
    <w:rsid w:val="008F052F"/>
    <w:rsid w:val="008F06A7"/>
    <w:rsid w:val="008F07A1"/>
    <w:rsid w:val="008F0D2E"/>
    <w:rsid w:val="008F0E41"/>
    <w:rsid w:val="008F1512"/>
    <w:rsid w:val="008F1731"/>
    <w:rsid w:val="008F19B8"/>
    <w:rsid w:val="008F1AD2"/>
    <w:rsid w:val="008F2059"/>
    <w:rsid w:val="008F2497"/>
    <w:rsid w:val="008F25AE"/>
    <w:rsid w:val="008F274B"/>
    <w:rsid w:val="008F2900"/>
    <w:rsid w:val="008F2D63"/>
    <w:rsid w:val="008F2F73"/>
    <w:rsid w:val="008F30D7"/>
    <w:rsid w:val="008F31F8"/>
    <w:rsid w:val="008F3230"/>
    <w:rsid w:val="008F3650"/>
    <w:rsid w:val="008F3BDC"/>
    <w:rsid w:val="008F3F34"/>
    <w:rsid w:val="008F3FBB"/>
    <w:rsid w:val="008F40AC"/>
    <w:rsid w:val="008F41CD"/>
    <w:rsid w:val="008F4520"/>
    <w:rsid w:val="008F45F5"/>
    <w:rsid w:val="008F492F"/>
    <w:rsid w:val="008F4B1B"/>
    <w:rsid w:val="008F4BBF"/>
    <w:rsid w:val="008F53E3"/>
    <w:rsid w:val="008F5656"/>
    <w:rsid w:val="008F567D"/>
    <w:rsid w:val="008F5851"/>
    <w:rsid w:val="008F5A16"/>
    <w:rsid w:val="008F5B0E"/>
    <w:rsid w:val="008F5F95"/>
    <w:rsid w:val="008F6949"/>
    <w:rsid w:val="008F6E8A"/>
    <w:rsid w:val="008F6F4A"/>
    <w:rsid w:val="008F7654"/>
    <w:rsid w:val="008F7902"/>
    <w:rsid w:val="008F791F"/>
    <w:rsid w:val="008F7A2D"/>
    <w:rsid w:val="009000D4"/>
    <w:rsid w:val="0090029F"/>
    <w:rsid w:val="0090041D"/>
    <w:rsid w:val="00900542"/>
    <w:rsid w:val="0090054F"/>
    <w:rsid w:val="00900592"/>
    <w:rsid w:val="009008DD"/>
    <w:rsid w:val="00900900"/>
    <w:rsid w:val="00900C50"/>
    <w:rsid w:val="009013B2"/>
    <w:rsid w:val="009014D8"/>
    <w:rsid w:val="009015D1"/>
    <w:rsid w:val="00901763"/>
    <w:rsid w:val="009018F3"/>
    <w:rsid w:val="00901A21"/>
    <w:rsid w:val="00902411"/>
    <w:rsid w:val="00902480"/>
    <w:rsid w:val="009024D8"/>
    <w:rsid w:val="0090276A"/>
    <w:rsid w:val="00902921"/>
    <w:rsid w:val="0090298B"/>
    <w:rsid w:val="00902A88"/>
    <w:rsid w:val="00902D9F"/>
    <w:rsid w:val="0090300B"/>
    <w:rsid w:val="009030F0"/>
    <w:rsid w:val="00903316"/>
    <w:rsid w:val="00903379"/>
    <w:rsid w:val="009036BF"/>
    <w:rsid w:val="00903B58"/>
    <w:rsid w:val="00903BF7"/>
    <w:rsid w:val="00903D37"/>
    <w:rsid w:val="00903DB4"/>
    <w:rsid w:val="00903E78"/>
    <w:rsid w:val="009045A3"/>
    <w:rsid w:val="009045E0"/>
    <w:rsid w:val="0090467B"/>
    <w:rsid w:val="009046C6"/>
    <w:rsid w:val="009047BF"/>
    <w:rsid w:val="00904802"/>
    <w:rsid w:val="009048C2"/>
    <w:rsid w:val="00904909"/>
    <w:rsid w:val="00904DAD"/>
    <w:rsid w:val="00904DF8"/>
    <w:rsid w:val="009051D7"/>
    <w:rsid w:val="009056A4"/>
    <w:rsid w:val="00905922"/>
    <w:rsid w:val="00905E5E"/>
    <w:rsid w:val="0090602C"/>
    <w:rsid w:val="00906181"/>
    <w:rsid w:val="009061B8"/>
    <w:rsid w:val="009063A6"/>
    <w:rsid w:val="00906768"/>
    <w:rsid w:val="009067A9"/>
    <w:rsid w:val="009071DC"/>
    <w:rsid w:val="00907773"/>
    <w:rsid w:val="00907823"/>
    <w:rsid w:val="00907F01"/>
    <w:rsid w:val="00910194"/>
    <w:rsid w:val="00910428"/>
    <w:rsid w:val="00910553"/>
    <w:rsid w:val="0091062A"/>
    <w:rsid w:val="0091065E"/>
    <w:rsid w:val="00910AE5"/>
    <w:rsid w:val="00910C16"/>
    <w:rsid w:val="00910C6B"/>
    <w:rsid w:val="009110B0"/>
    <w:rsid w:val="00911294"/>
    <w:rsid w:val="009112AD"/>
    <w:rsid w:val="00911416"/>
    <w:rsid w:val="0091145A"/>
    <w:rsid w:val="00911604"/>
    <w:rsid w:val="0091185E"/>
    <w:rsid w:val="00912013"/>
    <w:rsid w:val="0091202B"/>
    <w:rsid w:val="00912139"/>
    <w:rsid w:val="009121A4"/>
    <w:rsid w:val="0091282C"/>
    <w:rsid w:val="00912C1E"/>
    <w:rsid w:val="009132FF"/>
    <w:rsid w:val="00913602"/>
    <w:rsid w:val="009136CA"/>
    <w:rsid w:val="00913911"/>
    <w:rsid w:val="00913A3A"/>
    <w:rsid w:val="00913ABB"/>
    <w:rsid w:val="00913AFD"/>
    <w:rsid w:val="00913BE5"/>
    <w:rsid w:val="00913C55"/>
    <w:rsid w:val="00913D4C"/>
    <w:rsid w:val="009140F0"/>
    <w:rsid w:val="00914164"/>
    <w:rsid w:val="00914192"/>
    <w:rsid w:val="009144CB"/>
    <w:rsid w:val="00914B9F"/>
    <w:rsid w:val="00914F25"/>
    <w:rsid w:val="00915277"/>
    <w:rsid w:val="009154AA"/>
    <w:rsid w:val="00915544"/>
    <w:rsid w:val="009155E2"/>
    <w:rsid w:val="00915621"/>
    <w:rsid w:val="00915B82"/>
    <w:rsid w:val="00915BBE"/>
    <w:rsid w:val="00915E33"/>
    <w:rsid w:val="009164A9"/>
    <w:rsid w:val="009165A3"/>
    <w:rsid w:val="009167BB"/>
    <w:rsid w:val="00916856"/>
    <w:rsid w:val="00916A36"/>
    <w:rsid w:val="0091712B"/>
    <w:rsid w:val="00917144"/>
    <w:rsid w:val="00917214"/>
    <w:rsid w:val="009179CA"/>
    <w:rsid w:val="00917A6A"/>
    <w:rsid w:val="00917A90"/>
    <w:rsid w:val="00917AB0"/>
    <w:rsid w:val="00917DF9"/>
    <w:rsid w:val="00917E4E"/>
    <w:rsid w:val="00920057"/>
    <w:rsid w:val="00921145"/>
    <w:rsid w:val="0092115C"/>
    <w:rsid w:val="009214DD"/>
    <w:rsid w:val="009215B5"/>
    <w:rsid w:val="0092181A"/>
    <w:rsid w:val="00921916"/>
    <w:rsid w:val="00921C73"/>
    <w:rsid w:val="00921DBF"/>
    <w:rsid w:val="00921EFB"/>
    <w:rsid w:val="00921F36"/>
    <w:rsid w:val="0092202F"/>
    <w:rsid w:val="009224A1"/>
    <w:rsid w:val="009226C9"/>
    <w:rsid w:val="009227A8"/>
    <w:rsid w:val="00922CDD"/>
    <w:rsid w:val="00923043"/>
    <w:rsid w:val="0092359C"/>
    <w:rsid w:val="009235E5"/>
    <w:rsid w:val="00923700"/>
    <w:rsid w:val="00923DC2"/>
    <w:rsid w:val="009240B3"/>
    <w:rsid w:val="009243E5"/>
    <w:rsid w:val="009249A8"/>
    <w:rsid w:val="00924A91"/>
    <w:rsid w:val="00924DCA"/>
    <w:rsid w:val="0092504D"/>
    <w:rsid w:val="00925111"/>
    <w:rsid w:val="00925181"/>
    <w:rsid w:val="009251E4"/>
    <w:rsid w:val="00925274"/>
    <w:rsid w:val="00925468"/>
    <w:rsid w:val="009254BC"/>
    <w:rsid w:val="00925623"/>
    <w:rsid w:val="00925ADB"/>
    <w:rsid w:val="00925BC5"/>
    <w:rsid w:val="00926111"/>
    <w:rsid w:val="009266C2"/>
    <w:rsid w:val="00926901"/>
    <w:rsid w:val="00926A16"/>
    <w:rsid w:val="00926ADD"/>
    <w:rsid w:val="00926C5B"/>
    <w:rsid w:val="0092730D"/>
    <w:rsid w:val="00927530"/>
    <w:rsid w:val="009277D2"/>
    <w:rsid w:val="00927A94"/>
    <w:rsid w:val="00927BC6"/>
    <w:rsid w:val="00927D8D"/>
    <w:rsid w:val="0093016E"/>
    <w:rsid w:val="00930195"/>
    <w:rsid w:val="009307CA"/>
    <w:rsid w:val="00930A11"/>
    <w:rsid w:val="00930A73"/>
    <w:rsid w:val="00930B10"/>
    <w:rsid w:val="00930F75"/>
    <w:rsid w:val="00931007"/>
    <w:rsid w:val="009312F2"/>
    <w:rsid w:val="009314BB"/>
    <w:rsid w:val="0093177D"/>
    <w:rsid w:val="0093193B"/>
    <w:rsid w:val="00931ABC"/>
    <w:rsid w:val="00931C5F"/>
    <w:rsid w:val="00931E04"/>
    <w:rsid w:val="00931F43"/>
    <w:rsid w:val="00932484"/>
    <w:rsid w:val="00932542"/>
    <w:rsid w:val="009325B5"/>
    <w:rsid w:val="0093262B"/>
    <w:rsid w:val="009326DF"/>
    <w:rsid w:val="00932C14"/>
    <w:rsid w:val="009330D2"/>
    <w:rsid w:val="009333A3"/>
    <w:rsid w:val="009335B7"/>
    <w:rsid w:val="00933B50"/>
    <w:rsid w:val="00933BDF"/>
    <w:rsid w:val="00933FA4"/>
    <w:rsid w:val="0093428D"/>
    <w:rsid w:val="00934391"/>
    <w:rsid w:val="009343C3"/>
    <w:rsid w:val="00934631"/>
    <w:rsid w:val="00934820"/>
    <w:rsid w:val="009348D3"/>
    <w:rsid w:val="00934AA1"/>
    <w:rsid w:val="00934AFB"/>
    <w:rsid w:val="00934C39"/>
    <w:rsid w:val="009353E1"/>
    <w:rsid w:val="00935508"/>
    <w:rsid w:val="00935516"/>
    <w:rsid w:val="00935544"/>
    <w:rsid w:val="00935778"/>
    <w:rsid w:val="00935870"/>
    <w:rsid w:val="009359E4"/>
    <w:rsid w:val="00935CCF"/>
    <w:rsid w:val="00935DAF"/>
    <w:rsid w:val="00935EC8"/>
    <w:rsid w:val="00935FD5"/>
    <w:rsid w:val="00935FF0"/>
    <w:rsid w:val="009365C7"/>
    <w:rsid w:val="00936A66"/>
    <w:rsid w:val="00936A92"/>
    <w:rsid w:val="00936AA2"/>
    <w:rsid w:val="0093701B"/>
    <w:rsid w:val="0093741D"/>
    <w:rsid w:val="009377D5"/>
    <w:rsid w:val="00937FED"/>
    <w:rsid w:val="00940687"/>
    <w:rsid w:val="009407CC"/>
    <w:rsid w:val="00940AFC"/>
    <w:rsid w:val="00940B5C"/>
    <w:rsid w:val="00941257"/>
    <w:rsid w:val="00941276"/>
    <w:rsid w:val="009416DE"/>
    <w:rsid w:val="009419EC"/>
    <w:rsid w:val="00941CEF"/>
    <w:rsid w:val="0094221E"/>
    <w:rsid w:val="009427CE"/>
    <w:rsid w:val="00942822"/>
    <w:rsid w:val="00942895"/>
    <w:rsid w:val="00942A64"/>
    <w:rsid w:val="00942B7A"/>
    <w:rsid w:val="00942C43"/>
    <w:rsid w:val="00942C54"/>
    <w:rsid w:val="00942D2E"/>
    <w:rsid w:val="00942F20"/>
    <w:rsid w:val="00943284"/>
    <w:rsid w:val="009434EB"/>
    <w:rsid w:val="00943CDC"/>
    <w:rsid w:val="0094401E"/>
    <w:rsid w:val="009440F0"/>
    <w:rsid w:val="009445D6"/>
    <w:rsid w:val="00944947"/>
    <w:rsid w:val="00944A1B"/>
    <w:rsid w:val="00944BA5"/>
    <w:rsid w:val="00944C7D"/>
    <w:rsid w:val="0094547C"/>
    <w:rsid w:val="009456FC"/>
    <w:rsid w:val="0094575D"/>
    <w:rsid w:val="00945BDC"/>
    <w:rsid w:val="00945BF8"/>
    <w:rsid w:val="00946411"/>
    <w:rsid w:val="0094674D"/>
    <w:rsid w:val="009469AB"/>
    <w:rsid w:val="00946C7B"/>
    <w:rsid w:val="00946D1D"/>
    <w:rsid w:val="00946F59"/>
    <w:rsid w:val="009470CD"/>
    <w:rsid w:val="00947143"/>
    <w:rsid w:val="00947296"/>
    <w:rsid w:val="0094731E"/>
    <w:rsid w:val="00947537"/>
    <w:rsid w:val="00947A65"/>
    <w:rsid w:val="00947AD7"/>
    <w:rsid w:val="00947B32"/>
    <w:rsid w:val="00947B83"/>
    <w:rsid w:val="00947E8C"/>
    <w:rsid w:val="00947EAF"/>
    <w:rsid w:val="00947F4A"/>
    <w:rsid w:val="009501DB"/>
    <w:rsid w:val="009503FA"/>
    <w:rsid w:val="009504E9"/>
    <w:rsid w:val="00950B1A"/>
    <w:rsid w:val="00950B78"/>
    <w:rsid w:val="00950C25"/>
    <w:rsid w:val="00951014"/>
    <w:rsid w:val="00951535"/>
    <w:rsid w:val="009520D5"/>
    <w:rsid w:val="009520DF"/>
    <w:rsid w:val="00952147"/>
    <w:rsid w:val="009522DE"/>
    <w:rsid w:val="0095230D"/>
    <w:rsid w:val="009532CA"/>
    <w:rsid w:val="00953F25"/>
    <w:rsid w:val="009540E8"/>
    <w:rsid w:val="009541F6"/>
    <w:rsid w:val="0095453A"/>
    <w:rsid w:val="0095473C"/>
    <w:rsid w:val="00954AE4"/>
    <w:rsid w:val="00954E1F"/>
    <w:rsid w:val="00954F12"/>
    <w:rsid w:val="00955845"/>
    <w:rsid w:val="00955BEF"/>
    <w:rsid w:val="00955D50"/>
    <w:rsid w:val="00956288"/>
    <w:rsid w:val="0095635E"/>
    <w:rsid w:val="0095639C"/>
    <w:rsid w:val="00956485"/>
    <w:rsid w:val="009565EE"/>
    <w:rsid w:val="00956710"/>
    <w:rsid w:val="00956897"/>
    <w:rsid w:val="00956CA6"/>
    <w:rsid w:val="00956D36"/>
    <w:rsid w:val="00956F30"/>
    <w:rsid w:val="00956FF7"/>
    <w:rsid w:val="0095704A"/>
    <w:rsid w:val="00957146"/>
    <w:rsid w:val="0095723A"/>
    <w:rsid w:val="009573C2"/>
    <w:rsid w:val="00957428"/>
    <w:rsid w:val="00957537"/>
    <w:rsid w:val="009577BE"/>
    <w:rsid w:val="0095785A"/>
    <w:rsid w:val="00957A59"/>
    <w:rsid w:val="00957BE3"/>
    <w:rsid w:val="00957C01"/>
    <w:rsid w:val="00957CD9"/>
    <w:rsid w:val="00957FF2"/>
    <w:rsid w:val="0096008E"/>
    <w:rsid w:val="00960239"/>
    <w:rsid w:val="0096030B"/>
    <w:rsid w:val="0096048C"/>
    <w:rsid w:val="0096050B"/>
    <w:rsid w:val="009606BC"/>
    <w:rsid w:val="00960784"/>
    <w:rsid w:val="00960ADA"/>
    <w:rsid w:val="00960D59"/>
    <w:rsid w:val="00960EF9"/>
    <w:rsid w:val="0096103C"/>
    <w:rsid w:val="00961046"/>
    <w:rsid w:val="0096110F"/>
    <w:rsid w:val="0096146D"/>
    <w:rsid w:val="0096173E"/>
    <w:rsid w:val="00961749"/>
    <w:rsid w:val="0096179C"/>
    <w:rsid w:val="009618F8"/>
    <w:rsid w:val="00961F90"/>
    <w:rsid w:val="00962272"/>
    <w:rsid w:val="009622AD"/>
    <w:rsid w:val="00962349"/>
    <w:rsid w:val="00962437"/>
    <w:rsid w:val="00962E0C"/>
    <w:rsid w:val="00963011"/>
    <w:rsid w:val="0096304B"/>
    <w:rsid w:val="009633E4"/>
    <w:rsid w:val="00963418"/>
    <w:rsid w:val="009636C6"/>
    <w:rsid w:val="00963C4C"/>
    <w:rsid w:val="00964179"/>
    <w:rsid w:val="0096455A"/>
    <w:rsid w:val="0096460E"/>
    <w:rsid w:val="009646D4"/>
    <w:rsid w:val="0096487B"/>
    <w:rsid w:val="00964A6D"/>
    <w:rsid w:val="00964B13"/>
    <w:rsid w:val="00964CD9"/>
    <w:rsid w:val="00965915"/>
    <w:rsid w:val="00965AC3"/>
    <w:rsid w:val="00965B23"/>
    <w:rsid w:val="00965E94"/>
    <w:rsid w:val="00966067"/>
    <w:rsid w:val="009663F5"/>
    <w:rsid w:val="00966899"/>
    <w:rsid w:val="00966A8D"/>
    <w:rsid w:val="00966C1C"/>
    <w:rsid w:val="00966D23"/>
    <w:rsid w:val="00966DEE"/>
    <w:rsid w:val="00967002"/>
    <w:rsid w:val="009671DB"/>
    <w:rsid w:val="00967517"/>
    <w:rsid w:val="0096761E"/>
    <w:rsid w:val="00967637"/>
    <w:rsid w:val="00967BCC"/>
    <w:rsid w:val="00970139"/>
    <w:rsid w:val="009701C6"/>
    <w:rsid w:val="00970469"/>
    <w:rsid w:val="00970930"/>
    <w:rsid w:val="00970BA3"/>
    <w:rsid w:val="00970E61"/>
    <w:rsid w:val="009714D4"/>
    <w:rsid w:val="00971962"/>
    <w:rsid w:val="00971AFF"/>
    <w:rsid w:val="00971C77"/>
    <w:rsid w:val="00971D24"/>
    <w:rsid w:val="00971EFB"/>
    <w:rsid w:val="00971F11"/>
    <w:rsid w:val="009720F6"/>
    <w:rsid w:val="009721B7"/>
    <w:rsid w:val="0097227D"/>
    <w:rsid w:val="0097246C"/>
    <w:rsid w:val="00972686"/>
    <w:rsid w:val="0097283F"/>
    <w:rsid w:val="00972E9D"/>
    <w:rsid w:val="00972F89"/>
    <w:rsid w:val="009731C8"/>
    <w:rsid w:val="0097324B"/>
    <w:rsid w:val="009735F8"/>
    <w:rsid w:val="009736CD"/>
    <w:rsid w:val="00973818"/>
    <w:rsid w:val="00973874"/>
    <w:rsid w:val="00973879"/>
    <w:rsid w:val="00973956"/>
    <w:rsid w:val="00973DE8"/>
    <w:rsid w:val="00974341"/>
    <w:rsid w:val="0097439E"/>
    <w:rsid w:val="0097442C"/>
    <w:rsid w:val="009747A4"/>
    <w:rsid w:val="009749C5"/>
    <w:rsid w:val="00974B0F"/>
    <w:rsid w:val="00974D2A"/>
    <w:rsid w:val="0097519E"/>
    <w:rsid w:val="00975572"/>
    <w:rsid w:val="009755F0"/>
    <w:rsid w:val="00975C86"/>
    <w:rsid w:val="00976040"/>
    <w:rsid w:val="00976064"/>
    <w:rsid w:val="0097613D"/>
    <w:rsid w:val="0097614A"/>
    <w:rsid w:val="00976177"/>
    <w:rsid w:val="009762FF"/>
    <w:rsid w:val="00976312"/>
    <w:rsid w:val="009771A3"/>
    <w:rsid w:val="009774CD"/>
    <w:rsid w:val="00977607"/>
    <w:rsid w:val="0097764E"/>
    <w:rsid w:val="009777CD"/>
    <w:rsid w:val="009779EC"/>
    <w:rsid w:val="00977A99"/>
    <w:rsid w:val="00977BD9"/>
    <w:rsid w:val="00977E52"/>
    <w:rsid w:val="00977FEE"/>
    <w:rsid w:val="0098013A"/>
    <w:rsid w:val="00980273"/>
    <w:rsid w:val="00980345"/>
    <w:rsid w:val="00980E74"/>
    <w:rsid w:val="0098113D"/>
    <w:rsid w:val="0098115F"/>
    <w:rsid w:val="009813A4"/>
    <w:rsid w:val="009814F2"/>
    <w:rsid w:val="00981652"/>
    <w:rsid w:val="009821AA"/>
    <w:rsid w:val="009821FF"/>
    <w:rsid w:val="0098230D"/>
    <w:rsid w:val="00982750"/>
    <w:rsid w:val="0098276C"/>
    <w:rsid w:val="00982857"/>
    <w:rsid w:val="00982E41"/>
    <w:rsid w:val="00983550"/>
    <w:rsid w:val="00983675"/>
    <w:rsid w:val="00983794"/>
    <w:rsid w:val="0098385D"/>
    <w:rsid w:val="00983879"/>
    <w:rsid w:val="00983AEB"/>
    <w:rsid w:val="00983D3B"/>
    <w:rsid w:val="00983DA0"/>
    <w:rsid w:val="00983F4F"/>
    <w:rsid w:val="00984109"/>
    <w:rsid w:val="009846DD"/>
    <w:rsid w:val="009846F1"/>
    <w:rsid w:val="0098484C"/>
    <w:rsid w:val="00984B39"/>
    <w:rsid w:val="00984B73"/>
    <w:rsid w:val="00984B83"/>
    <w:rsid w:val="00984CD0"/>
    <w:rsid w:val="00984F08"/>
    <w:rsid w:val="009850D4"/>
    <w:rsid w:val="00985401"/>
    <w:rsid w:val="0098585F"/>
    <w:rsid w:val="00985B68"/>
    <w:rsid w:val="00985DB1"/>
    <w:rsid w:val="00985FD6"/>
    <w:rsid w:val="009860BD"/>
    <w:rsid w:val="009861BF"/>
    <w:rsid w:val="009866A8"/>
    <w:rsid w:val="00986B59"/>
    <w:rsid w:val="00986BCD"/>
    <w:rsid w:val="00986C20"/>
    <w:rsid w:val="00986C89"/>
    <w:rsid w:val="00986D27"/>
    <w:rsid w:val="0098722F"/>
    <w:rsid w:val="009872F5"/>
    <w:rsid w:val="00987536"/>
    <w:rsid w:val="0098771D"/>
    <w:rsid w:val="00987D2C"/>
    <w:rsid w:val="00987FF9"/>
    <w:rsid w:val="0099001B"/>
    <w:rsid w:val="00990198"/>
    <w:rsid w:val="009901D2"/>
    <w:rsid w:val="009901DD"/>
    <w:rsid w:val="00990487"/>
    <w:rsid w:val="00990514"/>
    <w:rsid w:val="00990A89"/>
    <w:rsid w:val="00990BCC"/>
    <w:rsid w:val="00991011"/>
    <w:rsid w:val="00991491"/>
    <w:rsid w:val="00991508"/>
    <w:rsid w:val="009916C8"/>
    <w:rsid w:val="0099199B"/>
    <w:rsid w:val="00991A9E"/>
    <w:rsid w:val="00991C05"/>
    <w:rsid w:val="00991E54"/>
    <w:rsid w:val="009920FB"/>
    <w:rsid w:val="00992164"/>
    <w:rsid w:val="00992321"/>
    <w:rsid w:val="00992B2E"/>
    <w:rsid w:val="009932B3"/>
    <w:rsid w:val="00993EF8"/>
    <w:rsid w:val="00993F3D"/>
    <w:rsid w:val="009944AA"/>
    <w:rsid w:val="00994577"/>
    <w:rsid w:val="009945C3"/>
    <w:rsid w:val="009947BB"/>
    <w:rsid w:val="009947D1"/>
    <w:rsid w:val="0099484B"/>
    <w:rsid w:val="009949DD"/>
    <w:rsid w:val="00994A2E"/>
    <w:rsid w:val="00994F89"/>
    <w:rsid w:val="00995821"/>
    <w:rsid w:val="00995860"/>
    <w:rsid w:val="00995913"/>
    <w:rsid w:val="009959DC"/>
    <w:rsid w:val="00995A2D"/>
    <w:rsid w:val="0099668F"/>
    <w:rsid w:val="009967AA"/>
    <w:rsid w:val="009968BC"/>
    <w:rsid w:val="009968EF"/>
    <w:rsid w:val="0099741E"/>
    <w:rsid w:val="00997469"/>
    <w:rsid w:val="00997636"/>
    <w:rsid w:val="009978CC"/>
    <w:rsid w:val="009978E8"/>
    <w:rsid w:val="009979E0"/>
    <w:rsid w:val="00997C23"/>
    <w:rsid w:val="00997C63"/>
    <w:rsid w:val="00997FA6"/>
    <w:rsid w:val="009A01E8"/>
    <w:rsid w:val="009A031B"/>
    <w:rsid w:val="009A086C"/>
    <w:rsid w:val="009A0FA7"/>
    <w:rsid w:val="009A156D"/>
    <w:rsid w:val="009A1656"/>
    <w:rsid w:val="009A16E4"/>
    <w:rsid w:val="009A1B18"/>
    <w:rsid w:val="009A1DC1"/>
    <w:rsid w:val="009A1F85"/>
    <w:rsid w:val="009A1FAE"/>
    <w:rsid w:val="009A2220"/>
    <w:rsid w:val="009A23FC"/>
    <w:rsid w:val="009A24CA"/>
    <w:rsid w:val="009A299D"/>
    <w:rsid w:val="009A3312"/>
    <w:rsid w:val="009A34EF"/>
    <w:rsid w:val="009A3A3D"/>
    <w:rsid w:val="009A3E90"/>
    <w:rsid w:val="009A3FCA"/>
    <w:rsid w:val="009A40A2"/>
    <w:rsid w:val="009A414F"/>
    <w:rsid w:val="009A4185"/>
    <w:rsid w:val="009A47D9"/>
    <w:rsid w:val="009A5156"/>
    <w:rsid w:val="009A5329"/>
    <w:rsid w:val="009A532C"/>
    <w:rsid w:val="009A5365"/>
    <w:rsid w:val="009A53B8"/>
    <w:rsid w:val="009A5446"/>
    <w:rsid w:val="009A55B7"/>
    <w:rsid w:val="009A56E7"/>
    <w:rsid w:val="009A5763"/>
    <w:rsid w:val="009A6017"/>
    <w:rsid w:val="009A606F"/>
    <w:rsid w:val="009A6E80"/>
    <w:rsid w:val="009A753E"/>
    <w:rsid w:val="009A775A"/>
    <w:rsid w:val="009A7C28"/>
    <w:rsid w:val="009A7E33"/>
    <w:rsid w:val="009A7FD7"/>
    <w:rsid w:val="009B0056"/>
    <w:rsid w:val="009B03C5"/>
    <w:rsid w:val="009B04EB"/>
    <w:rsid w:val="009B0ABA"/>
    <w:rsid w:val="009B0B22"/>
    <w:rsid w:val="009B0CE2"/>
    <w:rsid w:val="009B0D0F"/>
    <w:rsid w:val="009B0DA9"/>
    <w:rsid w:val="009B0DCF"/>
    <w:rsid w:val="009B1109"/>
    <w:rsid w:val="009B11B0"/>
    <w:rsid w:val="009B1600"/>
    <w:rsid w:val="009B17E2"/>
    <w:rsid w:val="009B1995"/>
    <w:rsid w:val="009B231F"/>
    <w:rsid w:val="009B2793"/>
    <w:rsid w:val="009B27BE"/>
    <w:rsid w:val="009B2B73"/>
    <w:rsid w:val="009B2B7D"/>
    <w:rsid w:val="009B2EDF"/>
    <w:rsid w:val="009B3021"/>
    <w:rsid w:val="009B3592"/>
    <w:rsid w:val="009B37CE"/>
    <w:rsid w:val="009B37DA"/>
    <w:rsid w:val="009B383F"/>
    <w:rsid w:val="009B3E28"/>
    <w:rsid w:val="009B428F"/>
    <w:rsid w:val="009B4C60"/>
    <w:rsid w:val="009B504C"/>
    <w:rsid w:val="009B51C7"/>
    <w:rsid w:val="009B5299"/>
    <w:rsid w:val="009B53C6"/>
    <w:rsid w:val="009B5603"/>
    <w:rsid w:val="009B5800"/>
    <w:rsid w:val="009B5879"/>
    <w:rsid w:val="009B58ED"/>
    <w:rsid w:val="009B5951"/>
    <w:rsid w:val="009B5CA1"/>
    <w:rsid w:val="009B5F59"/>
    <w:rsid w:val="009B60DE"/>
    <w:rsid w:val="009B6202"/>
    <w:rsid w:val="009B6278"/>
    <w:rsid w:val="009B62FD"/>
    <w:rsid w:val="009B630D"/>
    <w:rsid w:val="009B649E"/>
    <w:rsid w:val="009B6506"/>
    <w:rsid w:val="009B67CD"/>
    <w:rsid w:val="009B6AB1"/>
    <w:rsid w:val="009B6D88"/>
    <w:rsid w:val="009B6DDF"/>
    <w:rsid w:val="009B73C4"/>
    <w:rsid w:val="009B7785"/>
    <w:rsid w:val="009B788D"/>
    <w:rsid w:val="009B7A2D"/>
    <w:rsid w:val="009B7B06"/>
    <w:rsid w:val="009B7B79"/>
    <w:rsid w:val="009B7B96"/>
    <w:rsid w:val="009B7BDA"/>
    <w:rsid w:val="009B7D66"/>
    <w:rsid w:val="009C00C9"/>
    <w:rsid w:val="009C00D3"/>
    <w:rsid w:val="009C0B5B"/>
    <w:rsid w:val="009C0F65"/>
    <w:rsid w:val="009C12F6"/>
    <w:rsid w:val="009C157F"/>
    <w:rsid w:val="009C16E9"/>
    <w:rsid w:val="009C179B"/>
    <w:rsid w:val="009C1895"/>
    <w:rsid w:val="009C1AD1"/>
    <w:rsid w:val="009C1B90"/>
    <w:rsid w:val="009C1C06"/>
    <w:rsid w:val="009C1CA2"/>
    <w:rsid w:val="009C1E5C"/>
    <w:rsid w:val="009C1EBC"/>
    <w:rsid w:val="009C20E3"/>
    <w:rsid w:val="009C2FC3"/>
    <w:rsid w:val="009C300F"/>
    <w:rsid w:val="009C3059"/>
    <w:rsid w:val="009C31DD"/>
    <w:rsid w:val="009C3503"/>
    <w:rsid w:val="009C417A"/>
    <w:rsid w:val="009C43F0"/>
    <w:rsid w:val="009C44AB"/>
    <w:rsid w:val="009C4586"/>
    <w:rsid w:val="009C4C47"/>
    <w:rsid w:val="009C4FC3"/>
    <w:rsid w:val="009C5250"/>
    <w:rsid w:val="009C527B"/>
    <w:rsid w:val="009C536F"/>
    <w:rsid w:val="009C554C"/>
    <w:rsid w:val="009C5645"/>
    <w:rsid w:val="009C583D"/>
    <w:rsid w:val="009C5ACF"/>
    <w:rsid w:val="009C5F36"/>
    <w:rsid w:val="009C604D"/>
    <w:rsid w:val="009C60FD"/>
    <w:rsid w:val="009C6ACE"/>
    <w:rsid w:val="009C6CD6"/>
    <w:rsid w:val="009C6D2A"/>
    <w:rsid w:val="009C6D56"/>
    <w:rsid w:val="009C72F5"/>
    <w:rsid w:val="009C78D3"/>
    <w:rsid w:val="009C7937"/>
    <w:rsid w:val="009D01A8"/>
    <w:rsid w:val="009D06B2"/>
    <w:rsid w:val="009D06EF"/>
    <w:rsid w:val="009D07C8"/>
    <w:rsid w:val="009D089A"/>
    <w:rsid w:val="009D0AC1"/>
    <w:rsid w:val="009D0B49"/>
    <w:rsid w:val="009D0B53"/>
    <w:rsid w:val="009D0CF3"/>
    <w:rsid w:val="009D0F2C"/>
    <w:rsid w:val="009D1010"/>
    <w:rsid w:val="009D1707"/>
    <w:rsid w:val="009D177F"/>
    <w:rsid w:val="009D189B"/>
    <w:rsid w:val="009D1AB6"/>
    <w:rsid w:val="009D1C8F"/>
    <w:rsid w:val="009D1D75"/>
    <w:rsid w:val="009D1E6F"/>
    <w:rsid w:val="009D1EC2"/>
    <w:rsid w:val="009D1F1C"/>
    <w:rsid w:val="009D22B4"/>
    <w:rsid w:val="009D27FC"/>
    <w:rsid w:val="009D3061"/>
    <w:rsid w:val="009D31E0"/>
    <w:rsid w:val="009D3433"/>
    <w:rsid w:val="009D384C"/>
    <w:rsid w:val="009D38AA"/>
    <w:rsid w:val="009D3A2E"/>
    <w:rsid w:val="009D3F71"/>
    <w:rsid w:val="009D401F"/>
    <w:rsid w:val="009D4189"/>
    <w:rsid w:val="009D488E"/>
    <w:rsid w:val="009D4E6A"/>
    <w:rsid w:val="009D4ED0"/>
    <w:rsid w:val="009D508E"/>
    <w:rsid w:val="009D5420"/>
    <w:rsid w:val="009D573E"/>
    <w:rsid w:val="009D5A72"/>
    <w:rsid w:val="009D5FA3"/>
    <w:rsid w:val="009D6085"/>
    <w:rsid w:val="009D6094"/>
    <w:rsid w:val="009D66A3"/>
    <w:rsid w:val="009D6906"/>
    <w:rsid w:val="009D6AF0"/>
    <w:rsid w:val="009D6C49"/>
    <w:rsid w:val="009D6C92"/>
    <w:rsid w:val="009D6D42"/>
    <w:rsid w:val="009D74FB"/>
    <w:rsid w:val="009E0538"/>
    <w:rsid w:val="009E062B"/>
    <w:rsid w:val="009E07B7"/>
    <w:rsid w:val="009E090B"/>
    <w:rsid w:val="009E14C3"/>
    <w:rsid w:val="009E297C"/>
    <w:rsid w:val="009E2A22"/>
    <w:rsid w:val="009E2D72"/>
    <w:rsid w:val="009E30EB"/>
    <w:rsid w:val="009E310C"/>
    <w:rsid w:val="009E32C0"/>
    <w:rsid w:val="009E3398"/>
    <w:rsid w:val="009E36AE"/>
    <w:rsid w:val="009E3997"/>
    <w:rsid w:val="009E3E73"/>
    <w:rsid w:val="009E3F4A"/>
    <w:rsid w:val="009E4220"/>
    <w:rsid w:val="009E4243"/>
    <w:rsid w:val="009E4389"/>
    <w:rsid w:val="009E4424"/>
    <w:rsid w:val="009E46E6"/>
    <w:rsid w:val="009E4B9E"/>
    <w:rsid w:val="009E4FE1"/>
    <w:rsid w:val="009E500F"/>
    <w:rsid w:val="009E5288"/>
    <w:rsid w:val="009E598D"/>
    <w:rsid w:val="009E5AC8"/>
    <w:rsid w:val="009E5CD5"/>
    <w:rsid w:val="009E5D85"/>
    <w:rsid w:val="009E5FD7"/>
    <w:rsid w:val="009E65C6"/>
    <w:rsid w:val="009E6852"/>
    <w:rsid w:val="009E687B"/>
    <w:rsid w:val="009E6D00"/>
    <w:rsid w:val="009E6DB2"/>
    <w:rsid w:val="009E7784"/>
    <w:rsid w:val="009E7945"/>
    <w:rsid w:val="009E7972"/>
    <w:rsid w:val="009E7D01"/>
    <w:rsid w:val="009E7D48"/>
    <w:rsid w:val="009E7D80"/>
    <w:rsid w:val="009E7E8F"/>
    <w:rsid w:val="009F07A3"/>
    <w:rsid w:val="009F0A23"/>
    <w:rsid w:val="009F0ADD"/>
    <w:rsid w:val="009F0F17"/>
    <w:rsid w:val="009F1434"/>
    <w:rsid w:val="009F14FB"/>
    <w:rsid w:val="009F189D"/>
    <w:rsid w:val="009F19F2"/>
    <w:rsid w:val="009F2B1E"/>
    <w:rsid w:val="009F2B99"/>
    <w:rsid w:val="009F2EDC"/>
    <w:rsid w:val="009F346D"/>
    <w:rsid w:val="009F370F"/>
    <w:rsid w:val="009F3B65"/>
    <w:rsid w:val="009F3C3A"/>
    <w:rsid w:val="009F3D50"/>
    <w:rsid w:val="009F3E63"/>
    <w:rsid w:val="009F3FD7"/>
    <w:rsid w:val="009F412F"/>
    <w:rsid w:val="009F4745"/>
    <w:rsid w:val="009F4809"/>
    <w:rsid w:val="009F4A9A"/>
    <w:rsid w:val="009F4B8E"/>
    <w:rsid w:val="009F4DDA"/>
    <w:rsid w:val="009F4F7F"/>
    <w:rsid w:val="009F516C"/>
    <w:rsid w:val="009F5800"/>
    <w:rsid w:val="009F58D2"/>
    <w:rsid w:val="009F5ED9"/>
    <w:rsid w:val="009F6025"/>
    <w:rsid w:val="009F617E"/>
    <w:rsid w:val="009F65F2"/>
    <w:rsid w:val="009F66EA"/>
    <w:rsid w:val="009F6DF6"/>
    <w:rsid w:val="009F6F89"/>
    <w:rsid w:val="009F71A9"/>
    <w:rsid w:val="009F730F"/>
    <w:rsid w:val="009F7727"/>
    <w:rsid w:val="009F7762"/>
    <w:rsid w:val="009F7954"/>
    <w:rsid w:val="009F7A10"/>
    <w:rsid w:val="009F7BD4"/>
    <w:rsid w:val="009F7D0B"/>
    <w:rsid w:val="00A00068"/>
    <w:rsid w:val="00A00320"/>
    <w:rsid w:val="00A00349"/>
    <w:rsid w:val="00A00530"/>
    <w:rsid w:val="00A00544"/>
    <w:rsid w:val="00A0059B"/>
    <w:rsid w:val="00A00957"/>
    <w:rsid w:val="00A00A58"/>
    <w:rsid w:val="00A00DA1"/>
    <w:rsid w:val="00A01531"/>
    <w:rsid w:val="00A0178D"/>
    <w:rsid w:val="00A01FF2"/>
    <w:rsid w:val="00A020EF"/>
    <w:rsid w:val="00A021D4"/>
    <w:rsid w:val="00A02A02"/>
    <w:rsid w:val="00A02BC0"/>
    <w:rsid w:val="00A02DB5"/>
    <w:rsid w:val="00A030E0"/>
    <w:rsid w:val="00A03149"/>
    <w:rsid w:val="00A037DF"/>
    <w:rsid w:val="00A0382B"/>
    <w:rsid w:val="00A03C30"/>
    <w:rsid w:val="00A03E51"/>
    <w:rsid w:val="00A03FA5"/>
    <w:rsid w:val="00A042B7"/>
    <w:rsid w:val="00A043A0"/>
    <w:rsid w:val="00A044E0"/>
    <w:rsid w:val="00A048A0"/>
    <w:rsid w:val="00A04B88"/>
    <w:rsid w:val="00A04C88"/>
    <w:rsid w:val="00A04DC4"/>
    <w:rsid w:val="00A04F69"/>
    <w:rsid w:val="00A050A3"/>
    <w:rsid w:val="00A051BB"/>
    <w:rsid w:val="00A0523F"/>
    <w:rsid w:val="00A053B7"/>
    <w:rsid w:val="00A05849"/>
    <w:rsid w:val="00A05BDA"/>
    <w:rsid w:val="00A05D73"/>
    <w:rsid w:val="00A05DDE"/>
    <w:rsid w:val="00A05E75"/>
    <w:rsid w:val="00A06207"/>
    <w:rsid w:val="00A0663D"/>
    <w:rsid w:val="00A066D0"/>
    <w:rsid w:val="00A06896"/>
    <w:rsid w:val="00A06E11"/>
    <w:rsid w:val="00A06E9C"/>
    <w:rsid w:val="00A070B0"/>
    <w:rsid w:val="00A07D87"/>
    <w:rsid w:val="00A07F13"/>
    <w:rsid w:val="00A10134"/>
    <w:rsid w:val="00A10209"/>
    <w:rsid w:val="00A1076F"/>
    <w:rsid w:val="00A1080B"/>
    <w:rsid w:val="00A109E3"/>
    <w:rsid w:val="00A10A9B"/>
    <w:rsid w:val="00A116F0"/>
    <w:rsid w:val="00A11791"/>
    <w:rsid w:val="00A11C6B"/>
    <w:rsid w:val="00A11CF1"/>
    <w:rsid w:val="00A11DC3"/>
    <w:rsid w:val="00A11F1B"/>
    <w:rsid w:val="00A120DC"/>
    <w:rsid w:val="00A12253"/>
    <w:rsid w:val="00A122B6"/>
    <w:rsid w:val="00A123D3"/>
    <w:rsid w:val="00A12F51"/>
    <w:rsid w:val="00A12FB5"/>
    <w:rsid w:val="00A13896"/>
    <w:rsid w:val="00A13D40"/>
    <w:rsid w:val="00A13FD7"/>
    <w:rsid w:val="00A144B9"/>
    <w:rsid w:val="00A146BD"/>
    <w:rsid w:val="00A14716"/>
    <w:rsid w:val="00A14894"/>
    <w:rsid w:val="00A1499C"/>
    <w:rsid w:val="00A15009"/>
    <w:rsid w:val="00A15173"/>
    <w:rsid w:val="00A15227"/>
    <w:rsid w:val="00A15440"/>
    <w:rsid w:val="00A159C9"/>
    <w:rsid w:val="00A15CBC"/>
    <w:rsid w:val="00A15E84"/>
    <w:rsid w:val="00A15FAE"/>
    <w:rsid w:val="00A16A62"/>
    <w:rsid w:val="00A16AA4"/>
    <w:rsid w:val="00A16AF1"/>
    <w:rsid w:val="00A16BF9"/>
    <w:rsid w:val="00A16D71"/>
    <w:rsid w:val="00A16EBB"/>
    <w:rsid w:val="00A17024"/>
    <w:rsid w:val="00A1707E"/>
    <w:rsid w:val="00A173E3"/>
    <w:rsid w:val="00A17736"/>
    <w:rsid w:val="00A179BA"/>
    <w:rsid w:val="00A17ECE"/>
    <w:rsid w:val="00A2007B"/>
    <w:rsid w:val="00A201F3"/>
    <w:rsid w:val="00A201FA"/>
    <w:rsid w:val="00A202E4"/>
    <w:rsid w:val="00A20553"/>
    <w:rsid w:val="00A207A5"/>
    <w:rsid w:val="00A2080E"/>
    <w:rsid w:val="00A2082C"/>
    <w:rsid w:val="00A20CA2"/>
    <w:rsid w:val="00A21243"/>
    <w:rsid w:val="00A2270C"/>
    <w:rsid w:val="00A22AAB"/>
    <w:rsid w:val="00A231AE"/>
    <w:rsid w:val="00A23260"/>
    <w:rsid w:val="00A2358F"/>
    <w:rsid w:val="00A235B2"/>
    <w:rsid w:val="00A237DB"/>
    <w:rsid w:val="00A237FB"/>
    <w:rsid w:val="00A238C8"/>
    <w:rsid w:val="00A23C27"/>
    <w:rsid w:val="00A23C59"/>
    <w:rsid w:val="00A23C62"/>
    <w:rsid w:val="00A23CC8"/>
    <w:rsid w:val="00A24084"/>
    <w:rsid w:val="00A242EF"/>
    <w:rsid w:val="00A245F9"/>
    <w:rsid w:val="00A2469F"/>
    <w:rsid w:val="00A24E2F"/>
    <w:rsid w:val="00A25080"/>
    <w:rsid w:val="00A2531C"/>
    <w:rsid w:val="00A25A18"/>
    <w:rsid w:val="00A25AFB"/>
    <w:rsid w:val="00A25BB5"/>
    <w:rsid w:val="00A25DB3"/>
    <w:rsid w:val="00A25E48"/>
    <w:rsid w:val="00A2603E"/>
    <w:rsid w:val="00A2653A"/>
    <w:rsid w:val="00A2677C"/>
    <w:rsid w:val="00A267FE"/>
    <w:rsid w:val="00A26E00"/>
    <w:rsid w:val="00A27190"/>
    <w:rsid w:val="00A271BD"/>
    <w:rsid w:val="00A27315"/>
    <w:rsid w:val="00A27892"/>
    <w:rsid w:val="00A27A78"/>
    <w:rsid w:val="00A27DF0"/>
    <w:rsid w:val="00A27E05"/>
    <w:rsid w:val="00A30214"/>
    <w:rsid w:val="00A30733"/>
    <w:rsid w:val="00A30740"/>
    <w:rsid w:val="00A309EA"/>
    <w:rsid w:val="00A30AB7"/>
    <w:rsid w:val="00A31055"/>
    <w:rsid w:val="00A3113D"/>
    <w:rsid w:val="00A31631"/>
    <w:rsid w:val="00A31D8B"/>
    <w:rsid w:val="00A31DA7"/>
    <w:rsid w:val="00A323E3"/>
    <w:rsid w:val="00A32407"/>
    <w:rsid w:val="00A325AA"/>
    <w:rsid w:val="00A32B8F"/>
    <w:rsid w:val="00A32C60"/>
    <w:rsid w:val="00A32DE3"/>
    <w:rsid w:val="00A32E43"/>
    <w:rsid w:val="00A32E49"/>
    <w:rsid w:val="00A3362A"/>
    <w:rsid w:val="00A33A10"/>
    <w:rsid w:val="00A33C2C"/>
    <w:rsid w:val="00A33CBE"/>
    <w:rsid w:val="00A33E0C"/>
    <w:rsid w:val="00A34953"/>
    <w:rsid w:val="00A34A9E"/>
    <w:rsid w:val="00A34AC7"/>
    <w:rsid w:val="00A34AFE"/>
    <w:rsid w:val="00A34DD4"/>
    <w:rsid w:val="00A34DE4"/>
    <w:rsid w:val="00A357DD"/>
    <w:rsid w:val="00A35B8F"/>
    <w:rsid w:val="00A35C7A"/>
    <w:rsid w:val="00A35D89"/>
    <w:rsid w:val="00A36086"/>
    <w:rsid w:val="00A3653C"/>
    <w:rsid w:val="00A365C7"/>
    <w:rsid w:val="00A36A66"/>
    <w:rsid w:val="00A36DFA"/>
    <w:rsid w:val="00A36EF8"/>
    <w:rsid w:val="00A36EFC"/>
    <w:rsid w:val="00A36F04"/>
    <w:rsid w:val="00A37006"/>
    <w:rsid w:val="00A37127"/>
    <w:rsid w:val="00A371A3"/>
    <w:rsid w:val="00A3789E"/>
    <w:rsid w:val="00A37910"/>
    <w:rsid w:val="00A37C0E"/>
    <w:rsid w:val="00A37E04"/>
    <w:rsid w:val="00A40342"/>
    <w:rsid w:val="00A40388"/>
    <w:rsid w:val="00A40402"/>
    <w:rsid w:val="00A40CD9"/>
    <w:rsid w:val="00A40DE4"/>
    <w:rsid w:val="00A40E42"/>
    <w:rsid w:val="00A40EFB"/>
    <w:rsid w:val="00A410E4"/>
    <w:rsid w:val="00A411DA"/>
    <w:rsid w:val="00A4137C"/>
    <w:rsid w:val="00A414CF"/>
    <w:rsid w:val="00A41629"/>
    <w:rsid w:val="00A4191A"/>
    <w:rsid w:val="00A41AF8"/>
    <w:rsid w:val="00A41C1E"/>
    <w:rsid w:val="00A41C7E"/>
    <w:rsid w:val="00A421CF"/>
    <w:rsid w:val="00A42E76"/>
    <w:rsid w:val="00A43044"/>
    <w:rsid w:val="00A43231"/>
    <w:rsid w:val="00A433AE"/>
    <w:rsid w:val="00A4357B"/>
    <w:rsid w:val="00A435D7"/>
    <w:rsid w:val="00A43AD9"/>
    <w:rsid w:val="00A43CFD"/>
    <w:rsid w:val="00A440C5"/>
    <w:rsid w:val="00A4447F"/>
    <w:rsid w:val="00A44948"/>
    <w:rsid w:val="00A44E39"/>
    <w:rsid w:val="00A44E50"/>
    <w:rsid w:val="00A456D8"/>
    <w:rsid w:val="00A45801"/>
    <w:rsid w:val="00A45A50"/>
    <w:rsid w:val="00A45A79"/>
    <w:rsid w:val="00A45C1C"/>
    <w:rsid w:val="00A45CC2"/>
    <w:rsid w:val="00A45D13"/>
    <w:rsid w:val="00A4618B"/>
    <w:rsid w:val="00A463C4"/>
    <w:rsid w:val="00A463EF"/>
    <w:rsid w:val="00A464A7"/>
    <w:rsid w:val="00A4658C"/>
    <w:rsid w:val="00A46AE0"/>
    <w:rsid w:val="00A47070"/>
    <w:rsid w:val="00A470AE"/>
    <w:rsid w:val="00A471BB"/>
    <w:rsid w:val="00A471C1"/>
    <w:rsid w:val="00A47AC8"/>
    <w:rsid w:val="00A47CBC"/>
    <w:rsid w:val="00A47E10"/>
    <w:rsid w:val="00A50010"/>
    <w:rsid w:val="00A5075B"/>
    <w:rsid w:val="00A50830"/>
    <w:rsid w:val="00A5127B"/>
    <w:rsid w:val="00A51290"/>
    <w:rsid w:val="00A514B8"/>
    <w:rsid w:val="00A51CFC"/>
    <w:rsid w:val="00A51E8D"/>
    <w:rsid w:val="00A51E96"/>
    <w:rsid w:val="00A51F21"/>
    <w:rsid w:val="00A524B1"/>
    <w:rsid w:val="00A52A50"/>
    <w:rsid w:val="00A52B1F"/>
    <w:rsid w:val="00A53115"/>
    <w:rsid w:val="00A53676"/>
    <w:rsid w:val="00A53747"/>
    <w:rsid w:val="00A53784"/>
    <w:rsid w:val="00A5387E"/>
    <w:rsid w:val="00A53940"/>
    <w:rsid w:val="00A53CDE"/>
    <w:rsid w:val="00A53E10"/>
    <w:rsid w:val="00A540E4"/>
    <w:rsid w:val="00A5434B"/>
    <w:rsid w:val="00A545CE"/>
    <w:rsid w:val="00A5467A"/>
    <w:rsid w:val="00A54C53"/>
    <w:rsid w:val="00A54C89"/>
    <w:rsid w:val="00A54D98"/>
    <w:rsid w:val="00A550AA"/>
    <w:rsid w:val="00A552DB"/>
    <w:rsid w:val="00A552ED"/>
    <w:rsid w:val="00A55CD3"/>
    <w:rsid w:val="00A564D1"/>
    <w:rsid w:val="00A5662F"/>
    <w:rsid w:val="00A5682A"/>
    <w:rsid w:val="00A56889"/>
    <w:rsid w:val="00A571B8"/>
    <w:rsid w:val="00A57B52"/>
    <w:rsid w:val="00A57E8A"/>
    <w:rsid w:val="00A600F5"/>
    <w:rsid w:val="00A604BB"/>
    <w:rsid w:val="00A60562"/>
    <w:rsid w:val="00A60960"/>
    <w:rsid w:val="00A609F1"/>
    <w:rsid w:val="00A60AC0"/>
    <w:rsid w:val="00A60C33"/>
    <w:rsid w:val="00A61170"/>
    <w:rsid w:val="00A61594"/>
    <w:rsid w:val="00A61726"/>
    <w:rsid w:val="00A6177C"/>
    <w:rsid w:val="00A617CA"/>
    <w:rsid w:val="00A617D3"/>
    <w:rsid w:val="00A6198A"/>
    <w:rsid w:val="00A61A35"/>
    <w:rsid w:val="00A61BB5"/>
    <w:rsid w:val="00A61F19"/>
    <w:rsid w:val="00A61F72"/>
    <w:rsid w:val="00A6212A"/>
    <w:rsid w:val="00A622BF"/>
    <w:rsid w:val="00A622D7"/>
    <w:rsid w:val="00A626B1"/>
    <w:rsid w:val="00A626C8"/>
    <w:rsid w:val="00A628FD"/>
    <w:rsid w:val="00A62CCB"/>
    <w:rsid w:val="00A62DB9"/>
    <w:rsid w:val="00A631A0"/>
    <w:rsid w:val="00A63366"/>
    <w:rsid w:val="00A63744"/>
    <w:rsid w:val="00A63978"/>
    <w:rsid w:val="00A6404E"/>
    <w:rsid w:val="00A64052"/>
    <w:rsid w:val="00A6418E"/>
    <w:rsid w:val="00A641A0"/>
    <w:rsid w:val="00A6485E"/>
    <w:rsid w:val="00A64E14"/>
    <w:rsid w:val="00A64F75"/>
    <w:rsid w:val="00A650A2"/>
    <w:rsid w:val="00A652BA"/>
    <w:rsid w:val="00A652F7"/>
    <w:rsid w:val="00A65729"/>
    <w:rsid w:val="00A65E7E"/>
    <w:rsid w:val="00A662FF"/>
    <w:rsid w:val="00A6643B"/>
    <w:rsid w:val="00A66533"/>
    <w:rsid w:val="00A66679"/>
    <w:rsid w:val="00A66A5C"/>
    <w:rsid w:val="00A66B0E"/>
    <w:rsid w:val="00A66C1E"/>
    <w:rsid w:val="00A66E6E"/>
    <w:rsid w:val="00A66FB1"/>
    <w:rsid w:val="00A67241"/>
    <w:rsid w:val="00A676AA"/>
    <w:rsid w:val="00A67739"/>
    <w:rsid w:val="00A67835"/>
    <w:rsid w:val="00A67968"/>
    <w:rsid w:val="00A679CF"/>
    <w:rsid w:val="00A67BCA"/>
    <w:rsid w:val="00A67BE7"/>
    <w:rsid w:val="00A67CEF"/>
    <w:rsid w:val="00A67EAA"/>
    <w:rsid w:val="00A67EEC"/>
    <w:rsid w:val="00A703C3"/>
    <w:rsid w:val="00A70753"/>
    <w:rsid w:val="00A70A9F"/>
    <w:rsid w:val="00A70ADD"/>
    <w:rsid w:val="00A70B30"/>
    <w:rsid w:val="00A70C48"/>
    <w:rsid w:val="00A71260"/>
    <w:rsid w:val="00A712E8"/>
    <w:rsid w:val="00A71CFC"/>
    <w:rsid w:val="00A71D4F"/>
    <w:rsid w:val="00A720D4"/>
    <w:rsid w:val="00A72170"/>
    <w:rsid w:val="00A72381"/>
    <w:rsid w:val="00A724FD"/>
    <w:rsid w:val="00A726B7"/>
    <w:rsid w:val="00A72D32"/>
    <w:rsid w:val="00A73095"/>
    <w:rsid w:val="00A73160"/>
    <w:rsid w:val="00A73422"/>
    <w:rsid w:val="00A73681"/>
    <w:rsid w:val="00A73912"/>
    <w:rsid w:val="00A739B3"/>
    <w:rsid w:val="00A73D51"/>
    <w:rsid w:val="00A744B8"/>
    <w:rsid w:val="00A74539"/>
    <w:rsid w:val="00A7469D"/>
    <w:rsid w:val="00A74E8F"/>
    <w:rsid w:val="00A7520D"/>
    <w:rsid w:val="00A75BD4"/>
    <w:rsid w:val="00A75DC6"/>
    <w:rsid w:val="00A75EF7"/>
    <w:rsid w:val="00A76497"/>
    <w:rsid w:val="00A7675B"/>
    <w:rsid w:val="00A768DE"/>
    <w:rsid w:val="00A76B34"/>
    <w:rsid w:val="00A76FE7"/>
    <w:rsid w:val="00A77049"/>
    <w:rsid w:val="00A77280"/>
    <w:rsid w:val="00A77A56"/>
    <w:rsid w:val="00A77D83"/>
    <w:rsid w:val="00A77EBF"/>
    <w:rsid w:val="00A77F9A"/>
    <w:rsid w:val="00A77FD2"/>
    <w:rsid w:val="00A8091F"/>
    <w:rsid w:val="00A80B17"/>
    <w:rsid w:val="00A80BA2"/>
    <w:rsid w:val="00A80BAC"/>
    <w:rsid w:val="00A811C1"/>
    <w:rsid w:val="00A81A25"/>
    <w:rsid w:val="00A81CD1"/>
    <w:rsid w:val="00A81CF5"/>
    <w:rsid w:val="00A81E5E"/>
    <w:rsid w:val="00A8203D"/>
    <w:rsid w:val="00A8241A"/>
    <w:rsid w:val="00A826DC"/>
    <w:rsid w:val="00A8274D"/>
    <w:rsid w:val="00A82A3F"/>
    <w:rsid w:val="00A82C29"/>
    <w:rsid w:val="00A83212"/>
    <w:rsid w:val="00A83250"/>
    <w:rsid w:val="00A83252"/>
    <w:rsid w:val="00A8332C"/>
    <w:rsid w:val="00A83503"/>
    <w:rsid w:val="00A835C8"/>
    <w:rsid w:val="00A83646"/>
    <w:rsid w:val="00A83852"/>
    <w:rsid w:val="00A839D2"/>
    <w:rsid w:val="00A839F3"/>
    <w:rsid w:val="00A83B9D"/>
    <w:rsid w:val="00A8417B"/>
    <w:rsid w:val="00A847CF"/>
    <w:rsid w:val="00A8485C"/>
    <w:rsid w:val="00A84B75"/>
    <w:rsid w:val="00A853FE"/>
    <w:rsid w:val="00A85633"/>
    <w:rsid w:val="00A85943"/>
    <w:rsid w:val="00A85EA5"/>
    <w:rsid w:val="00A85F2D"/>
    <w:rsid w:val="00A85F8F"/>
    <w:rsid w:val="00A860FE"/>
    <w:rsid w:val="00A86681"/>
    <w:rsid w:val="00A866A1"/>
    <w:rsid w:val="00A86A74"/>
    <w:rsid w:val="00A86ABA"/>
    <w:rsid w:val="00A86BBA"/>
    <w:rsid w:val="00A86CD9"/>
    <w:rsid w:val="00A870EE"/>
    <w:rsid w:val="00A8722F"/>
    <w:rsid w:val="00A87489"/>
    <w:rsid w:val="00A879E1"/>
    <w:rsid w:val="00A87A34"/>
    <w:rsid w:val="00A87BFE"/>
    <w:rsid w:val="00A87C3F"/>
    <w:rsid w:val="00A87CA2"/>
    <w:rsid w:val="00A87EB4"/>
    <w:rsid w:val="00A87FEC"/>
    <w:rsid w:val="00A90189"/>
    <w:rsid w:val="00A909DE"/>
    <w:rsid w:val="00A90CE4"/>
    <w:rsid w:val="00A90DB6"/>
    <w:rsid w:val="00A90E10"/>
    <w:rsid w:val="00A90FD7"/>
    <w:rsid w:val="00A913A5"/>
    <w:rsid w:val="00A9141F"/>
    <w:rsid w:val="00A91580"/>
    <w:rsid w:val="00A9158F"/>
    <w:rsid w:val="00A917D9"/>
    <w:rsid w:val="00A9197A"/>
    <w:rsid w:val="00A91980"/>
    <w:rsid w:val="00A91981"/>
    <w:rsid w:val="00A919E7"/>
    <w:rsid w:val="00A91B7D"/>
    <w:rsid w:val="00A91C35"/>
    <w:rsid w:val="00A91DE8"/>
    <w:rsid w:val="00A91E47"/>
    <w:rsid w:val="00A92222"/>
    <w:rsid w:val="00A922F9"/>
    <w:rsid w:val="00A9235A"/>
    <w:rsid w:val="00A92678"/>
    <w:rsid w:val="00A92B85"/>
    <w:rsid w:val="00A9313E"/>
    <w:rsid w:val="00A9353D"/>
    <w:rsid w:val="00A9378E"/>
    <w:rsid w:val="00A93874"/>
    <w:rsid w:val="00A939C9"/>
    <w:rsid w:val="00A93A35"/>
    <w:rsid w:val="00A93A8F"/>
    <w:rsid w:val="00A93E98"/>
    <w:rsid w:val="00A944DE"/>
    <w:rsid w:val="00A94555"/>
    <w:rsid w:val="00A94CB8"/>
    <w:rsid w:val="00A9502E"/>
    <w:rsid w:val="00A95776"/>
    <w:rsid w:val="00A95823"/>
    <w:rsid w:val="00A958BC"/>
    <w:rsid w:val="00A95AA9"/>
    <w:rsid w:val="00A95B3B"/>
    <w:rsid w:val="00A95D64"/>
    <w:rsid w:val="00A95F60"/>
    <w:rsid w:val="00A96194"/>
    <w:rsid w:val="00A969FD"/>
    <w:rsid w:val="00A96EF4"/>
    <w:rsid w:val="00A97169"/>
    <w:rsid w:val="00A971AC"/>
    <w:rsid w:val="00A976A2"/>
    <w:rsid w:val="00A977D5"/>
    <w:rsid w:val="00A978B0"/>
    <w:rsid w:val="00AA0309"/>
    <w:rsid w:val="00AA0454"/>
    <w:rsid w:val="00AA0483"/>
    <w:rsid w:val="00AA0930"/>
    <w:rsid w:val="00AA0AB9"/>
    <w:rsid w:val="00AA0DD5"/>
    <w:rsid w:val="00AA0F7F"/>
    <w:rsid w:val="00AA155F"/>
    <w:rsid w:val="00AA225D"/>
    <w:rsid w:val="00AA2331"/>
    <w:rsid w:val="00AA2417"/>
    <w:rsid w:val="00AA2ADF"/>
    <w:rsid w:val="00AA2D12"/>
    <w:rsid w:val="00AA2FE7"/>
    <w:rsid w:val="00AA30B4"/>
    <w:rsid w:val="00AA3145"/>
    <w:rsid w:val="00AA355C"/>
    <w:rsid w:val="00AA367C"/>
    <w:rsid w:val="00AA39FE"/>
    <w:rsid w:val="00AA3C13"/>
    <w:rsid w:val="00AA3DA5"/>
    <w:rsid w:val="00AA3F44"/>
    <w:rsid w:val="00AA3FC2"/>
    <w:rsid w:val="00AA4103"/>
    <w:rsid w:val="00AA4263"/>
    <w:rsid w:val="00AA4497"/>
    <w:rsid w:val="00AA4502"/>
    <w:rsid w:val="00AA46D7"/>
    <w:rsid w:val="00AA49B8"/>
    <w:rsid w:val="00AA4BB0"/>
    <w:rsid w:val="00AA4C27"/>
    <w:rsid w:val="00AA4EC1"/>
    <w:rsid w:val="00AA52DC"/>
    <w:rsid w:val="00AA5614"/>
    <w:rsid w:val="00AA57B2"/>
    <w:rsid w:val="00AA59A2"/>
    <w:rsid w:val="00AA5EC8"/>
    <w:rsid w:val="00AA64F1"/>
    <w:rsid w:val="00AA73CC"/>
    <w:rsid w:val="00AA7558"/>
    <w:rsid w:val="00AA7641"/>
    <w:rsid w:val="00AA7B42"/>
    <w:rsid w:val="00AB010D"/>
    <w:rsid w:val="00AB0195"/>
    <w:rsid w:val="00AB0741"/>
    <w:rsid w:val="00AB0833"/>
    <w:rsid w:val="00AB091D"/>
    <w:rsid w:val="00AB0AF9"/>
    <w:rsid w:val="00AB0AFC"/>
    <w:rsid w:val="00AB0D78"/>
    <w:rsid w:val="00AB0ED3"/>
    <w:rsid w:val="00AB192B"/>
    <w:rsid w:val="00AB1943"/>
    <w:rsid w:val="00AB1B14"/>
    <w:rsid w:val="00AB1C74"/>
    <w:rsid w:val="00AB1E9A"/>
    <w:rsid w:val="00AB20D1"/>
    <w:rsid w:val="00AB26AC"/>
    <w:rsid w:val="00AB26E2"/>
    <w:rsid w:val="00AB2C0B"/>
    <w:rsid w:val="00AB2D93"/>
    <w:rsid w:val="00AB2E66"/>
    <w:rsid w:val="00AB3394"/>
    <w:rsid w:val="00AB348C"/>
    <w:rsid w:val="00AB34E6"/>
    <w:rsid w:val="00AB3683"/>
    <w:rsid w:val="00AB397E"/>
    <w:rsid w:val="00AB39A1"/>
    <w:rsid w:val="00AB3B2B"/>
    <w:rsid w:val="00AB3EB6"/>
    <w:rsid w:val="00AB4250"/>
    <w:rsid w:val="00AB42D8"/>
    <w:rsid w:val="00AB45C5"/>
    <w:rsid w:val="00AB496F"/>
    <w:rsid w:val="00AB4A50"/>
    <w:rsid w:val="00AB4BF7"/>
    <w:rsid w:val="00AB4D2B"/>
    <w:rsid w:val="00AB594F"/>
    <w:rsid w:val="00AB6506"/>
    <w:rsid w:val="00AB69FC"/>
    <w:rsid w:val="00AB6E73"/>
    <w:rsid w:val="00AB73AF"/>
    <w:rsid w:val="00AB795E"/>
    <w:rsid w:val="00AB7B62"/>
    <w:rsid w:val="00AC024A"/>
    <w:rsid w:val="00AC03D6"/>
    <w:rsid w:val="00AC0460"/>
    <w:rsid w:val="00AC050E"/>
    <w:rsid w:val="00AC051E"/>
    <w:rsid w:val="00AC0640"/>
    <w:rsid w:val="00AC0685"/>
    <w:rsid w:val="00AC06D5"/>
    <w:rsid w:val="00AC09B1"/>
    <w:rsid w:val="00AC0B13"/>
    <w:rsid w:val="00AC0C26"/>
    <w:rsid w:val="00AC1105"/>
    <w:rsid w:val="00AC1372"/>
    <w:rsid w:val="00AC14A5"/>
    <w:rsid w:val="00AC1732"/>
    <w:rsid w:val="00AC1BD8"/>
    <w:rsid w:val="00AC1CCF"/>
    <w:rsid w:val="00AC1E07"/>
    <w:rsid w:val="00AC24AD"/>
    <w:rsid w:val="00AC24B7"/>
    <w:rsid w:val="00AC25C3"/>
    <w:rsid w:val="00AC27D2"/>
    <w:rsid w:val="00AC2CBA"/>
    <w:rsid w:val="00AC3121"/>
    <w:rsid w:val="00AC31C3"/>
    <w:rsid w:val="00AC32F7"/>
    <w:rsid w:val="00AC3A4A"/>
    <w:rsid w:val="00AC3AD9"/>
    <w:rsid w:val="00AC4538"/>
    <w:rsid w:val="00AC460D"/>
    <w:rsid w:val="00AC4968"/>
    <w:rsid w:val="00AC4A94"/>
    <w:rsid w:val="00AC4FED"/>
    <w:rsid w:val="00AC5096"/>
    <w:rsid w:val="00AC51AE"/>
    <w:rsid w:val="00AC545B"/>
    <w:rsid w:val="00AC5773"/>
    <w:rsid w:val="00AC5D0B"/>
    <w:rsid w:val="00AC5F68"/>
    <w:rsid w:val="00AC606F"/>
    <w:rsid w:val="00AC6125"/>
    <w:rsid w:val="00AC6475"/>
    <w:rsid w:val="00AC6B5F"/>
    <w:rsid w:val="00AC6D34"/>
    <w:rsid w:val="00AC7275"/>
    <w:rsid w:val="00AC72B4"/>
    <w:rsid w:val="00AC72E0"/>
    <w:rsid w:val="00AC7352"/>
    <w:rsid w:val="00AC7423"/>
    <w:rsid w:val="00AC7A50"/>
    <w:rsid w:val="00AC7B7D"/>
    <w:rsid w:val="00AC7C29"/>
    <w:rsid w:val="00AC7DC9"/>
    <w:rsid w:val="00AC7DE1"/>
    <w:rsid w:val="00AD0134"/>
    <w:rsid w:val="00AD025B"/>
    <w:rsid w:val="00AD0C7B"/>
    <w:rsid w:val="00AD101C"/>
    <w:rsid w:val="00AD1120"/>
    <w:rsid w:val="00AD124C"/>
    <w:rsid w:val="00AD13EB"/>
    <w:rsid w:val="00AD16AF"/>
    <w:rsid w:val="00AD172E"/>
    <w:rsid w:val="00AD17D1"/>
    <w:rsid w:val="00AD18C6"/>
    <w:rsid w:val="00AD1AC6"/>
    <w:rsid w:val="00AD1CE7"/>
    <w:rsid w:val="00AD20EA"/>
    <w:rsid w:val="00AD2129"/>
    <w:rsid w:val="00AD21DC"/>
    <w:rsid w:val="00AD24D5"/>
    <w:rsid w:val="00AD25C5"/>
    <w:rsid w:val="00AD26C0"/>
    <w:rsid w:val="00AD28A7"/>
    <w:rsid w:val="00AD29B9"/>
    <w:rsid w:val="00AD2B40"/>
    <w:rsid w:val="00AD2B6A"/>
    <w:rsid w:val="00AD315D"/>
    <w:rsid w:val="00AD36B5"/>
    <w:rsid w:val="00AD3A2A"/>
    <w:rsid w:val="00AD3C5A"/>
    <w:rsid w:val="00AD3CA6"/>
    <w:rsid w:val="00AD3CE9"/>
    <w:rsid w:val="00AD41F4"/>
    <w:rsid w:val="00AD445D"/>
    <w:rsid w:val="00AD45A7"/>
    <w:rsid w:val="00AD4824"/>
    <w:rsid w:val="00AD4C73"/>
    <w:rsid w:val="00AD4EA8"/>
    <w:rsid w:val="00AD4FCC"/>
    <w:rsid w:val="00AD508A"/>
    <w:rsid w:val="00AD51AE"/>
    <w:rsid w:val="00AD51D7"/>
    <w:rsid w:val="00AD5356"/>
    <w:rsid w:val="00AD5494"/>
    <w:rsid w:val="00AD5581"/>
    <w:rsid w:val="00AD5CE6"/>
    <w:rsid w:val="00AD5D44"/>
    <w:rsid w:val="00AD5DA2"/>
    <w:rsid w:val="00AD609F"/>
    <w:rsid w:val="00AD60E1"/>
    <w:rsid w:val="00AD6245"/>
    <w:rsid w:val="00AD6283"/>
    <w:rsid w:val="00AD672E"/>
    <w:rsid w:val="00AD675C"/>
    <w:rsid w:val="00AD6AA3"/>
    <w:rsid w:val="00AD6FDB"/>
    <w:rsid w:val="00AD706A"/>
    <w:rsid w:val="00AD7139"/>
    <w:rsid w:val="00AD7376"/>
    <w:rsid w:val="00AD7534"/>
    <w:rsid w:val="00AD76DE"/>
    <w:rsid w:val="00AD7717"/>
    <w:rsid w:val="00AD7EDC"/>
    <w:rsid w:val="00AE0044"/>
    <w:rsid w:val="00AE03DA"/>
    <w:rsid w:val="00AE0756"/>
    <w:rsid w:val="00AE09DE"/>
    <w:rsid w:val="00AE0D41"/>
    <w:rsid w:val="00AE0D55"/>
    <w:rsid w:val="00AE13BC"/>
    <w:rsid w:val="00AE1610"/>
    <w:rsid w:val="00AE1643"/>
    <w:rsid w:val="00AE174D"/>
    <w:rsid w:val="00AE1990"/>
    <w:rsid w:val="00AE19F7"/>
    <w:rsid w:val="00AE1B9E"/>
    <w:rsid w:val="00AE1C58"/>
    <w:rsid w:val="00AE1D0A"/>
    <w:rsid w:val="00AE1EA0"/>
    <w:rsid w:val="00AE2130"/>
    <w:rsid w:val="00AE246C"/>
    <w:rsid w:val="00AE269D"/>
    <w:rsid w:val="00AE2831"/>
    <w:rsid w:val="00AE2AD4"/>
    <w:rsid w:val="00AE2D18"/>
    <w:rsid w:val="00AE3313"/>
    <w:rsid w:val="00AE3696"/>
    <w:rsid w:val="00AE3775"/>
    <w:rsid w:val="00AE3842"/>
    <w:rsid w:val="00AE3864"/>
    <w:rsid w:val="00AE4049"/>
    <w:rsid w:val="00AE4172"/>
    <w:rsid w:val="00AE423A"/>
    <w:rsid w:val="00AE4870"/>
    <w:rsid w:val="00AE498A"/>
    <w:rsid w:val="00AE4BEF"/>
    <w:rsid w:val="00AE4CB6"/>
    <w:rsid w:val="00AE4D3D"/>
    <w:rsid w:val="00AE4D5B"/>
    <w:rsid w:val="00AE4DAE"/>
    <w:rsid w:val="00AE4F39"/>
    <w:rsid w:val="00AE5172"/>
    <w:rsid w:val="00AE51E3"/>
    <w:rsid w:val="00AE525D"/>
    <w:rsid w:val="00AE537D"/>
    <w:rsid w:val="00AE558E"/>
    <w:rsid w:val="00AE5684"/>
    <w:rsid w:val="00AE58A0"/>
    <w:rsid w:val="00AE5952"/>
    <w:rsid w:val="00AE5CCF"/>
    <w:rsid w:val="00AE617A"/>
    <w:rsid w:val="00AE6A8E"/>
    <w:rsid w:val="00AE6B8D"/>
    <w:rsid w:val="00AE6BEE"/>
    <w:rsid w:val="00AE6E3B"/>
    <w:rsid w:val="00AE70CC"/>
    <w:rsid w:val="00AE7556"/>
    <w:rsid w:val="00AE77E9"/>
    <w:rsid w:val="00AE7A11"/>
    <w:rsid w:val="00AE7B9D"/>
    <w:rsid w:val="00AE7DDC"/>
    <w:rsid w:val="00AE7E22"/>
    <w:rsid w:val="00AF00F6"/>
    <w:rsid w:val="00AF0117"/>
    <w:rsid w:val="00AF037F"/>
    <w:rsid w:val="00AF0500"/>
    <w:rsid w:val="00AF0CB5"/>
    <w:rsid w:val="00AF0D1B"/>
    <w:rsid w:val="00AF0D34"/>
    <w:rsid w:val="00AF10C0"/>
    <w:rsid w:val="00AF1932"/>
    <w:rsid w:val="00AF1DC7"/>
    <w:rsid w:val="00AF1E88"/>
    <w:rsid w:val="00AF1F1D"/>
    <w:rsid w:val="00AF21CC"/>
    <w:rsid w:val="00AF249E"/>
    <w:rsid w:val="00AF253E"/>
    <w:rsid w:val="00AF2B0D"/>
    <w:rsid w:val="00AF2DBF"/>
    <w:rsid w:val="00AF2F0B"/>
    <w:rsid w:val="00AF3202"/>
    <w:rsid w:val="00AF372E"/>
    <w:rsid w:val="00AF37C3"/>
    <w:rsid w:val="00AF3886"/>
    <w:rsid w:val="00AF3947"/>
    <w:rsid w:val="00AF3BE1"/>
    <w:rsid w:val="00AF3D5D"/>
    <w:rsid w:val="00AF3F51"/>
    <w:rsid w:val="00AF4022"/>
    <w:rsid w:val="00AF457C"/>
    <w:rsid w:val="00AF4609"/>
    <w:rsid w:val="00AF460E"/>
    <w:rsid w:val="00AF475D"/>
    <w:rsid w:val="00AF47AA"/>
    <w:rsid w:val="00AF47B7"/>
    <w:rsid w:val="00AF52E1"/>
    <w:rsid w:val="00AF56AB"/>
    <w:rsid w:val="00AF5841"/>
    <w:rsid w:val="00AF5996"/>
    <w:rsid w:val="00AF5AB6"/>
    <w:rsid w:val="00AF5CB9"/>
    <w:rsid w:val="00AF5DBE"/>
    <w:rsid w:val="00AF60DE"/>
    <w:rsid w:val="00AF6487"/>
    <w:rsid w:val="00AF67AA"/>
    <w:rsid w:val="00AF6E18"/>
    <w:rsid w:val="00AF6F8F"/>
    <w:rsid w:val="00AF7186"/>
    <w:rsid w:val="00AF72AB"/>
    <w:rsid w:val="00AF73E1"/>
    <w:rsid w:val="00AF7401"/>
    <w:rsid w:val="00AF764D"/>
    <w:rsid w:val="00AF7721"/>
    <w:rsid w:val="00AF7BB1"/>
    <w:rsid w:val="00AF7C3D"/>
    <w:rsid w:val="00AF7D1F"/>
    <w:rsid w:val="00AF7DBD"/>
    <w:rsid w:val="00AF7F88"/>
    <w:rsid w:val="00B00035"/>
    <w:rsid w:val="00B00103"/>
    <w:rsid w:val="00B002E8"/>
    <w:rsid w:val="00B00374"/>
    <w:rsid w:val="00B00485"/>
    <w:rsid w:val="00B00B29"/>
    <w:rsid w:val="00B00D78"/>
    <w:rsid w:val="00B00E26"/>
    <w:rsid w:val="00B011A6"/>
    <w:rsid w:val="00B0138A"/>
    <w:rsid w:val="00B0140E"/>
    <w:rsid w:val="00B01C09"/>
    <w:rsid w:val="00B01C76"/>
    <w:rsid w:val="00B01CBD"/>
    <w:rsid w:val="00B025C2"/>
    <w:rsid w:val="00B02A3B"/>
    <w:rsid w:val="00B03189"/>
    <w:rsid w:val="00B03347"/>
    <w:rsid w:val="00B0353A"/>
    <w:rsid w:val="00B03D2E"/>
    <w:rsid w:val="00B041CE"/>
    <w:rsid w:val="00B042DC"/>
    <w:rsid w:val="00B04551"/>
    <w:rsid w:val="00B0464E"/>
    <w:rsid w:val="00B04A5B"/>
    <w:rsid w:val="00B04CB3"/>
    <w:rsid w:val="00B054AC"/>
    <w:rsid w:val="00B056E7"/>
    <w:rsid w:val="00B05714"/>
    <w:rsid w:val="00B057C0"/>
    <w:rsid w:val="00B057C1"/>
    <w:rsid w:val="00B05855"/>
    <w:rsid w:val="00B05CE3"/>
    <w:rsid w:val="00B05D98"/>
    <w:rsid w:val="00B05FDD"/>
    <w:rsid w:val="00B062C5"/>
    <w:rsid w:val="00B0631D"/>
    <w:rsid w:val="00B06438"/>
    <w:rsid w:val="00B06491"/>
    <w:rsid w:val="00B06702"/>
    <w:rsid w:val="00B06CA7"/>
    <w:rsid w:val="00B06FA1"/>
    <w:rsid w:val="00B06FBD"/>
    <w:rsid w:val="00B06FBE"/>
    <w:rsid w:val="00B070FD"/>
    <w:rsid w:val="00B071A9"/>
    <w:rsid w:val="00B07694"/>
    <w:rsid w:val="00B07775"/>
    <w:rsid w:val="00B07A38"/>
    <w:rsid w:val="00B07B5B"/>
    <w:rsid w:val="00B100AE"/>
    <w:rsid w:val="00B1023D"/>
    <w:rsid w:val="00B107CF"/>
    <w:rsid w:val="00B10A4A"/>
    <w:rsid w:val="00B10ACB"/>
    <w:rsid w:val="00B10EBD"/>
    <w:rsid w:val="00B1109F"/>
    <w:rsid w:val="00B116C0"/>
    <w:rsid w:val="00B11898"/>
    <w:rsid w:val="00B11AE3"/>
    <w:rsid w:val="00B11DEE"/>
    <w:rsid w:val="00B11F61"/>
    <w:rsid w:val="00B121D7"/>
    <w:rsid w:val="00B12411"/>
    <w:rsid w:val="00B1286B"/>
    <w:rsid w:val="00B12A8C"/>
    <w:rsid w:val="00B12F88"/>
    <w:rsid w:val="00B1307D"/>
    <w:rsid w:val="00B1318B"/>
    <w:rsid w:val="00B134AB"/>
    <w:rsid w:val="00B13AF8"/>
    <w:rsid w:val="00B14083"/>
    <w:rsid w:val="00B141A8"/>
    <w:rsid w:val="00B15507"/>
    <w:rsid w:val="00B15682"/>
    <w:rsid w:val="00B156A8"/>
    <w:rsid w:val="00B15A4D"/>
    <w:rsid w:val="00B15AAA"/>
    <w:rsid w:val="00B15AAD"/>
    <w:rsid w:val="00B15B51"/>
    <w:rsid w:val="00B15E70"/>
    <w:rsid w:val="00B15F6F"/>
    <w:rsid w:val="00B16198"/>
    <w:rsid w:val="00B164CB"/>
    <w:rsid w:val="00B16651"/>
    <w:rsid w:val="00B16687"/>
    <w:rsid w:val="00B167BE"/>
    <w:rsid w:val="00B168C0"/>
    <w:rsid w:val="00B16A4A"/>
    <w:rsid w:val="00B16C04"/>
    <w:rsid w:val="00B1723A"/>
    <w:rsid w:val="00B1741C"/>
    <w:rsid w:val="00B17469"/>
    <w:rsid w:val="00B17859"/>
    <w:rsid w:val="00B179D7"/>
    <w:rsid w:val="00B17D5D"/>
    <w:rsid w:val="00B17F11"/>
    <w:rsid w:val="00B200F2"/>
    <w:rsid w:val="00B2016E"/>
    <w:rsid w:val="00B20255"/>
    <w:rsid w:val="00B2048F"/>
    <w:rsid w:val="00B20C55"/>
    <w:rsid w:val="00B20D81"/>
    <w:rsid w:val="00B20DD3"/>
    <w:rsid w:val="00B20E24"/>
    <w:rsid w:val="00B20FB8"/>
    <w:rsid w:val="00B2130C"/>
    <w:rsid w:val="00B215DE"/>
    <w:rsid w:val="00B218C8"/>
    <w:rsid w:val="00B2198E"/>
    <w:rsid w:val="00B21B64"/>
    <w:rsid w:val="00B21D9A"/>
    <w:rsid w:val="00B21DDE"/>
    <w:rsid w:val="00B22183"/>
    <w:rsid w:val="00B221E6"/>
    <w:rsid w:val="00B2252F"/>
    <w:rsid w:val="00B227E1"/>
    <w:rsid w:val="00B228D3"/>
    <w:rsid w:val="00B22F6A"/>
    <w:rsid w:val="00B23197"/>
    <w:rsid w:val="00B2370D"/>
    <w:rsid w:val="00B237EC"/>
    <w:rsid w:val="00B238F5"/>
    <w:rsid w:val="00B239FF"/>
    <w:rsid w:val="00B23DA4"/>
    <w:rsid w:val="00B23EDC"/>
    <w:rsid w:val="00B2473C"/>
    <w:rsid w:val="00B24E66"/>
    <w:rsid w:val="00B256BD"/>
    <w:rsid w:val="00B256C3"/>
    <w:rsid w:val="00B25728"/>
    <w:rsid w:val="00B259AF"/>
    <w:rsid w:val="00B25B30"/>
    <w:rsid w:val="00B26285"/>
    <w:rsid w:val="00B2664C"/>
    <w:rsid w:val="00B267F4"/>
    <w:rsid w:val="00B26CAC"/>
    <w:rsid w:val="00B26FD4"/>
    <w:rsid w:val="00B27712"/>
    <w:rsid w:val="00B27AE8"/>
    <w:rsid w:val="00B27B72"/>
    <w:rsid w:val="00B27D38"/>
    <w:rsid w:val="00B27EC2"/>
    <w:rsid w:val="00B27F15"/>
    <w:rsid w:val="00B30104"/>
    <w:rsid w:val="00B301D9"/>
    <w:rsid w:val="00B3020F"/>
    <w:rsid w:val="00B30397"/>
    <w:rsid w:val="00B3049C"/>
    <w:rsid w:val="00B306EC"/>
    <w:rsid w:val="00B30B09"/>
    <w:rsid w:val="00B30EAB"/>
    <w:rsid w:val="00B30F0F"/>
    <w:rsid w:val="00B30FCA"/>
    <w:rsid w:val="00B30FD2"/>
    <w:rsid w:val="00B31123"/>
    <w:rsid w:val="00B31220"/>
    <w:rsid w:val="00B31866"/>
    <w:rsid w:val="00B3193B"/>
    <w:rsid w:val="00B319A6"/>
    <w:rsid w:val="00B31E46"/>
    <w:rsid w:val="00B31EB1"/>
    <w:rsid w:val="00B31F11"/>
    <w:rsid w:val="00B32418"/>
    <w:rsid w:val="00B32440"/>
    <w:rsid w:val="00B326C4"/>
    <w:rsid w:val="00B32D04"/>
    <w:rsid w:val="00B32F1E"/>
    <w:rsid w:val="00B33170"/>
    <w:rsid w:val="00B3339C"/>
    <w:rsid w:val="00B346F9"/>
    <w:rsid w:val="00B34CAE"/>
    <w:rsid w:val="00B34DE0"/>
    <w:rsid w:val="00B35028"/>
    <w:rsid w:val="00B3508E"/>
    <w:rsid w:val="00B35B6D"/>
    <w:rsid w:val="00B3619D"/>
    <w:rsid w:val="00B365DF"/>
    <w:rsid w:val="00B36A1A"/>
    <w:rsid w:val="00B36AA7"/>
    <w:rsid w:val="00B36B19"/>
    <w:rsid w:val="00B36BE7"/>
    <w:rsid w:val="00B36E14"/>
    <w:rsid w:val="00B36ECA"/>
    <w:rsid w:val="00B36FCE"/>
    <w:rsid w:val="00B37025"/>
    <w:rsid w:val="00B37506"/>
    <w:rsid w:val="00B37852"/>
    <w:rsid w:val="00B378FF"/>
    <w:rsid w:val="00B37F9B"/>
    <w:rsid w:val="00B37F9E"/>
    <w:rsid w:val="00B37FE0"/>
    <w:rsid w:val="00B37FE9"/>
    <w:rsid w:val="00B40081"/>
    <w:rsid w:val="00B40A1B"/>
    <w:rsid w:val="00B40BCE"/>
    <w:rsid w:val="00B40DD4"/>
    <w:rsid w:val="00B41261"/>
    <w:rsid w:val="00B41309"/>
    <w:rsid w:val="00B413A5"/>
    <w:rsid w:val="00B41493"/>
    <w:rsid w:val="00B41817"/>
    <w:rsid w:val="00B41FB2"/>
    <w:rsid w:val="00B42208"/>
    <w:rsid w:val="00B42D3C"/>
    <w:rsid w:val="00B43180"/>
    <w:rsid w:val="00B431C6"/>
    <w:rsid w:val="00B43482"/>
    <w:rsid w:val="00B435AF"/>
    <w:rsid w:val="00B43D3E"/>
    <w:rsid w:val="00B443C0"/>
    <w:rsid w:val="00B44440"/>
    <w:rsid w:val="00B446F7"/>
    <w:rsid w:val="00B447D3"/>
    <w:rsid w:val="00B44E4F"/>
    <w:rsid w:val="00B44F27"/>
    <w:rsid w:val="00B44F41"/>
    <w:rsid w:val="00B45025"/>
    <w:rsid w:val="00B45030"/>
    <w:rsid w:val="00B452A7"/>
    <w:rsid w:val="00B456D5"/>
    <w:rsid w:val="00B4598F"/>
    <w:rsid w:val="00B45A6F"/>
    <w:rsid w:val="00B45D28"/>
    <w:rsid w:val="00B45DEA"/>
    <w:rsid w:val="00B462B3"/>
    <w:rsid w:val="00B462B8"/>
    <w:rsid w:val="00B464CC"/>
    <w:rsid w:val="00B466B1"/>
    <w:rsid w:val="00B46906"/>
    <w:rsid w:val="00B46A6F"/>
    <w:rsid w:val="00B46AFF"/>
    <w:rsid w:val="00B46CB1"/>
    <w:rsid w:val="00B470C3"/>
    <w:rsid w:val="00B470F6"/>
    <w:rsid w:val="00B47410"/>
    <w:rsid w:val="00B47430"/>
    <w:rsid w:val="00B477D2"/>
    <w:rsid w:val="00B477EB"/>
    <w:rsid w:val="00B47B3D"/>
    <w:rsid w:val="00B47CCF"/>
    <w:rsid w:val="00B5011A"/>
    <w:rsid w:val="00B501DC"/>
    <w:rsid w:val="00B506FD"/>
    <w:rsid w:val="00B50B4A"/>
    <w:rsid w:val="00B50D13"/>
    <w:rsid w:val="00B51570"/>
    <w:rsid w:val="00B5193D"/>
    <w:rsid w:val="00B51C70"/>
    <w:rsid w:val="00B51DA9"/>
    <w:rsid w:val="00B51EF2"/>
    <w:rsid w:val="00B51F42"/>
    <w:rsid w:val="00B5206D"/>
    <w:rsid w:val="00B52197"/>
    <w:rsid w:val="00B52296"/>
    <w:rsid w:val="00B52497"/>
    <w:rsid w:val="00B52670"/>
    <w:rsid w:val="00B52788"/>
    <w:rsid w:val="00B52970"/>
    <w:rsid w:val="00B52C22"/>
    <w:rsid w:val="00B52EF3"/>
    <w:rsid w:val="00B534F1"/>
    <w:rsid w:val="00B5370C"/>
    <w:rsid w:val="00B539FD"/>
    <w:rsid w:val="00B53BA3"/>
    <w:rsid w:val="00B53BB3"/>
    <w:rsid w:val="00B540FA"/>
    <w:rsid w:val="00B545A9"/>
    <w:rsid w:val="00B545C4"/>
    <w:rsid w:val="00B54AEE"/>
    <w:rsid w:val="00B54BC0"/>
    <w:rsid w:val="00B54C1C"/>
    <w:rsid w:val="00B54CBC"/>
    <w:rsid w:val="00B54EE7"/>
    <w:rsid w:val="00B54F8A"/>
    <w:rsid w:val="00B55154"/>
    <w:rsid w:val="00B55467"/>
    <w:rsid w:val="00B555E5"/>
    <w:rsid w:val="00B55BD5"/>
    <w:rsid w:val="00B55CAE"/>
    <w:rsid w:val="00B565F2"/>
    <w:rsid w:val="00B565F5"/>
    <w:rsid w:val="00B568A1"/>
    <w:rsid w:val="00B56B49"/>
    <w:rsid w:val="00B56C30"/>
    <w:rsid w:val="00B56DF0"/>
    <w:rsid w:val="00B56F29"/>
    <w:rsid w:val="00B571A5"/>
    <w:rsid w:val="00B57365"/>
    <w:rsid w:val="00B57437"/>
    <w:rsid w:val="00B57899"/>
    <w:rsid w:val="00B57E28"/>
    <w:rsid w:val="00B57ED5"/>
    <w:rsid w:val="00B60181"/>
    <w:rsid w:val="00B607D3"/>
    <w:rsid w:val="00B609CB"/>
    <w:rsid w:val="00B60D3C"/>
    <w:rsid w:val="00B60DC4"/>
    <w:rsid w:val="00B60F13"/>
    <w:rsid w:val="00B610A3"/>
    <w:rsid w:val="00B61227"/>
    <w:rsid w:val="00B6131F"/>
    <w:rsid w:val="00B61AA2"/>
    <w:rsid w:val="00B61C38"/>
    <w:rsid w:val="00B61DAA"/>
    <w:rsid w:val="00B61EB2"/>
    <w:rsid w:val="00B62163"/>
    <w:rsid w:val="00B621E4"/>
    <w:rsid w:val="00B6223B"/>
    <w:rsid w:val="00B62675"/>
    <w:rsid w:val="00B62F7D"/>
    <w:rsid w:val="00B6341B"/>
    <w:rsid w:val="00B63710"/>
    <w:rsid w:val="00B6372B"/>
    <w:rsid w:val="00B637C8"/>
    <w:rsid w:val="00B63D58"/>
    <w:rsid w:val="00B63D9B"/>
    <w:rsid w:val="00B63DB6"/>
    <w:rsid w:val="00B64180"/>
    <w:rsid w:val="00B64274"/>
    <w:rsid w:val="00B6433E"/>
    <w:rsid w:val="00B6434E"/>
    <w:rsid w:val="00B64556"/>
    <w:rsid w:val="00B64716"/>
    <w:rsid w:val="00B6493B"/>
    <w:rsid w:val="00B64F23"/>
    <w:rsid w:val="00B64F3F"/>
    <w:rsid w:val="00B65198"/>
    <w:rsid w:val="00B6520A"/>
    <w:rsid w:val="00B6531A"/>
    <w:rsid w:val="00B65E05"/>
    <w:rsid w:val="00B65E65"/>
    <w:rsid w:val="00B662FD"/>
    <w:rsid w:val="00B665D8"/>
    <w:rsid w:val="00B666CE"/>
    <w:rsid w:val="00B66BA1"/>
    <w:rsid w:val="00B66D82"/>
    <w:rsid w:val="00B670AC"/>
    <w:rsid w:val="00B671C0"/>
    <w:rsid w:val="00B67687"/>
    <w:rsid w:val="00B67745"/>
    <w:rsid w:val="00B7013B"/>
    <w:rsid w:val="00B7052C"/>
    <w:rsid w:val="00B70AEC"/>
    <w:rsid w:val="00B70B31"/>
    <w:rsid w:val="00B70EB6"/>
    <w:rsid w:val="00B71265"/>
    <w:rsid w:val="00B719CA"/>
    <w:rsid w:val="00B71CD1"/>
    <w:rsid w:val="00B71ECA"/>
    <w:rsid w:val="00B71F9C"/>
    <w:rsid w:val="00B721CB"/>
    <w:rsid w:val="00B72319"/>
    <w:rsid w:val="00B72A28"/>
    <w:rsid w:val="00B73320"/>
    <w:rsid w:val="00B73608"/>
    <w:rsid w:val="00B7374E"/>
    <w:rsid w:val="00B73A46"/>
    <w:rsid w:val="00B73CC9"/>
    <w:rsid w:val="00B73FFA"/>
    <w:rsid w:val="00B74595"/>
    <w:rsid w:val="00B745A1"/>
    <w:rsid w:val="00B7481C"/>
    <w:rsid w:val="00B7491C"/>
    <w:rsid w:val="00B7516C"/>
    <w:rsid w:val="00B75404"/>
    <w:rsid w:val="00B754F1"/>
    <w:rsid w:val="00B75F41"/>
    <w:rsid w:val="00B7653C"/>
    <w:rsid w:val="00B76761"/>
    <w:rsid w:val="00B77022"/>
    <w:rsid w:val="00B77A97"/>
    <w:rsid w:val="00B77BE6"/>
    <w:rsid w:val="00B77C7A"/>
    <w:rsid w:val="00B801CE"/>
    <w:rsid w:val="00B8020C"/>
    <w:rsid w:val="00B80532"/>
    <w:rsid w:val="00B805CB"/>
    <w:rsid w:val="00B80716"/>
    <w:rsid w:val="00B80B68"/>
    <w:rsid w:val="00B80D23"/>
    <w:rsid w:val="00B811C6"/>
    <w:rsid w:val="00B81C72"/>
    <w:rsid w:val="00B81ED1"/>
    <w:rsid w:val="00B82119"/>
    <w:rsid w:val="00B82491"/>
    <w:rsid w:val="00B827DF"/>
    <w:rsid w:val="00B82A59"/>
    <w:rsid w:val="00B82AFB"/>
    <w:rsid w:val="00B82B07"/>
    <w:rsid w:val="00B82B65"/>
    <w:rsid w:val="00B82E69"/>
    <w:rsid w:val="00B830C9"/>
    <w:rsid w:val="00B83101"/>
    <w:rsid w:val="00B83306"/>
    <w:rsid w:val="00B8357F"/>
    <w:rsid w:val="00B839E5"/>
    <w:rsid w:val="00B83BD4"/>
    <w:rsid w:val="00B83E4A"/>
    <w:rsid w:val="00B840F5"/>
    <w:rsid w:val="00B84177"/>
    <w:rsid w:val="00B841BB"/>
    <w:rsid w:val="00B8422D"/>
    <w:rsid w:val="00B848B9"/>
    <w:rsid w:val="00B84BBE"/>
    <w:rsid w:val="00B84C5A"/>
    <w:rsid w:val="00B84C88"/>
    <w:rsid w:val="00B84D07"/>
    <w:rsid w:val="00B85164"/>
    <w:rsid w:val="00B851EB"/>
    <w:rsid w:val="00B852FF"/>
    <w:rsid w:val="00B854DA"/>
    <w:rsid w:val="00B8551F"/>
    <w:rsid w:val="00B855B5"/>
    <w:rsid w:val="00B85715"/>
    <w:rsid w:val="00B8596E"/>
    <w:rsid w:val="00B85AA0"/>
    <w:rsid w:val="00B85ADB"/>
    <w:rsid w:val="00B85F5B"/>
    <w:rsid w:val="00B86090"/>
    <w:rsid w:val="00B86228"/>
    <w:rsid w:val="00B86A2D"/>
    <w:rsid w:val="00B86BB3"/>
    <w:rsid w:val="00B86DD0"/>
    <w:rsid w:val="00B86E42"/>
    <w:rsid w:val="00B87845"/>
    <w:rsid w:val="00B87A23"/>
    <w:rsid w:val="00B87ADD"/>
    <w:rsid w:val="00B87C9A"/>
    <w:rsid w:val="00B9000F"/>
    <w:rsid w:val="00B90C16"/>
    <w:rsid w:val="00B91166"/>
    <w:rsid w:val="00B91CF8"/>
    <w:rsid w:val="00B91DEC"/>
    <w:rsid w:val="00B91F8C"/>
    <w:rsid w:val="00B92236"/>
    <w:rsid w:val="00B9273C"/>
    <w:rsid w:val="00B92865"/>
    <w:rsid w:val="00B92A72"/>
    <w:rsid w:val="00B92C9E"/>
    <w:rsid w:val="00B930D0"/>
    <w:rsid w:val="00B9324E"/>
    <w:rsid w:val="00B935A7"/>
    <w:rsid w:val="00B93863"/>
    <w:rsid w:val="00B93A71"/>
    <w:rsid w:val="00B93B0E"/>
    <w:rsid w:val="00B93FFF"/>
    <w:rsid w:val="00B94230"/>
    <w:rsid w:val="00B948F1"/>
    <w:rsid w:val="00B94DC8"/>
    <w:rsid w:val="00B95362"/>
    <w:rsid w:val="00B9539E"/>
    <w:rsid w:val="00B956D5"/>
    <w:rsid w:val="00B95856"/>
    <w:rsid w:val="00B95BC1"/>
    <w:rsid w:val="00B95CB0"/>
    <w:rsid w:val="00B95ED5"/>
    <w:rsid w:val="00B960CA"/>
    <w:rsid w:val="00B96608"/>
    <w:rsid w:val="00B9695A"/>
    <w:rsid w:val="00B96976"/>
    <w:rsid w:val="00B969C0"/>
    <w:rsid w:val="00B96C99"/>
    <w:rsid w:val="00B96EBC"/>
    <w:rsid w:val="00B97129"/>
    <w:rsid w:val="00B972BC"/>
    <w:rsid w:val="00B977F1"/>
    <w:rsid w:val="00B97B08"/>
    <w:rsid w:val="00B97EA1"/>
    <w:rsid w:val="00B97F8C"/>
    <w:rsid w:val="00B97FC2"/>
    <w:rsid w:val="00BA0003"/>
    <w:rsid w:val="00BA00FC"/>
    <w:rsid w:val="00BA03F8"/>
    <w:rsid w:val="00BA04F2"/>
    <w:rsid w:val="00BA055B"/>
    <w:rsid w:val="00BA09FF"/>
    <w:rsid w:val="00BA0A58"/>
    <w:rsid w:val="00BA0B2B"/>
    <w:rsid w:val="00BA0D12"/>
    <w:rsid w:val="00BA1094"/>
    <w:rsid w:val="00BA163D"/>
    <w:rsid w:val="00BA16B7"/>
    <w:rsid w:val="00BA1788"/>
    <w:rsid w:val="00BA183F"/>
    <w:rsid w:val="00BA184A"/>
    <w:rsid w:val="00BA1AA3"/>
    <w:rsid w:val="00BA1EA3"/>
    <w:rsid w:val="00BA1EBA"/>
    <w:rsid w:val="00BA2353"/>
    <w:rsid w:val="00BA2846"/>
    <w:rsid w:val="00BA28B4"/>
    <w:rsid w:val="00BA2923"/>
    <w:rsid w:val="00BA2C02"/>
    <w:rsid w:val="00BA2E86"/>
    <w:rsid w:val="00BA2EC6"/>
    <w:rsid w:val="00BA310E"/>
    <w:rsid w:val="00BA31B6"/>
    <w:rsid w:val="00BA31D7"/>
    <w:rsid w:val="00BA333E"/>
    <w:rsid w:val="00BA3682"/>
    <w:rsid w:val="00BA36C0"/>
    <w:rsid w:val="00BA38B9"/>
    <w:rsid w:val="00BA3929"/>
    <w:rsid w:val="00BA3CFA"/>
    <w:rsid w:val="00BA3EAE"/>
    <w:rsid w:val="00BA3EB6"/>
    <w:rsid w:val="00BA4007"/>
    <w:rsid w:val="00BA418B"/>
    <w:rsid w:val="00BA4689"/>
    <w:rsid w:val="00BA4996"/>
    <w:rsid w:val="00BA4A32"/>
    <w:rsid w:val="00BA4C3F"/>
    <w:rsid w:val="00BA4C83"/>
    <w:rsid w:val="00BA4D3D"/>
    <w:rsid w:val="00BA4DB8"/>
    <w:rsid w:val="00BA54B1"/>
    <w:rsid w:val="00BA5573"/>
    <w:rsid w:val="00BA567E"/>
    <w:rsid w:val="00BA5F80"/>
    <w:rsid w:val="00BA623B"/>
    <w:rsid w:val="00BA6367"/>
    <w:rsid w:val="00BA68AA"/>
    <w:rsid w:val="00BA6970"/>
    <w:rsid w:val="00BA69BC"/>
    <w:rsid w:val="00BA6DE5"/>
    <w:rsid w:val="00BA6E83"/>
    <w:rsid w:val="00BA7331"/>
    <w:rsid w:val="00BA74F7"/>
    <w:rsid w:val="00BA79C4"/>
    <w:rsid w:val="00BA7C8C"/>
    <w:rsid w:val="00BA7D60"/>
    <w:rsid w:val="00BA7FB7"/>
    <w:rsid w:val="00BB008B"/>
    <w:rsid w:val="00BB053D"/>
    <w:rsid w:val="00BB05D3"/>
    <w:rsid w:val="00BB0A42"/>
    <w:rsid w:val="00BB0D5F"/>
    <w:rsid w:val="00BB0EAD"/>
    <w:rsid w:val="00BB0FCA"/>
    <w:rsid w:val="00BB1206"/>
    <w:rsid w:val="00BB1903"/>
    <w:rsid w:val="00BB1BED"/>
    <w:rsid w:val="00BB1C51"/>
    <w:rsid w:val="00BB1E18"/>
    <w:rsid w:val="00BB203F"/>
    <w:rsid w:val="00BB220C"/>
    <w:rsid w:val="00BB227C"/>
    <w:rsid w:val="00BB23D9"/>
    <w:rsid w:val="00BB2894"/>
    <w:rsid w:val="00BB2A63"/>
    <w:rsid w:val="00BB2AF1"/>
    <w:rsid w:val="00BB2BC5"/>
    <w:rsid w:val="00BB2BE9"/>
    <w:rsid w:val="00BB2C90"/>
    <w:rsid w:val="00BB2CB9"/>
    <w:rsid w:val="00BB3081"/>
    <w:rsid w:val="00BB3459"/>
    <w:rsid w:val="00BB3494"/>
    <w:rsid w:val="00BB386A"/>
    <w:rsid w:val="00BB3EBB"/>
    <w:rsid w:val="00BB403F"/>
    <w:rsid w:val="00BB41E4"/>
    <w:rsid w:val="00BB4305"/>
    <w:rsid w:val="00BB4553"/>
    <w:rsid w:val="00BB4563"/>
    <w:rsid w:val="00BB496D"/>
    <w:rsid w:val="00BB4ECD"/>
    <w:rsid w:val="00BB4FFA"/>
    <w:rsid w:val="00BB509C"/>
    <w:rsid w:val="00BB5180"/>
    <w:rsid w:val="00BB538B"/>
    <w:rsid w:val="00BB53D4"/>
    <w:rsid w:val="00BB5673"/>
    <w:rsid w:val="00BB56EF"/>
    <w:rsid w:val="00BB58ED"/>
    <w:rsid w:val="00BB5933"/>
    <w:rsid w:val="00BB5C33"/>
    <w:rsid w:val="00BB6041"/>
    <w:rsid w:val="00BB6093"/>
    <w:rsid w:val="00BB613B"/>
    <w:rsid w:val="00BB65FB"/>
    <w:rsid w:val="00BB66F3"/>
    <w:rsid w:val="00BB6741"/>
    <w:rsid w:val="00BB6812"/>
    <w:rsid w:val="00BB68D4"/>
    <w:rsid w:val="00BB6C44"/>
    <w:rsid w:val="00BB6E1E"/>
    <w:rsid w:val="00BB6EAE"/>
    <w:rsid w:val="00BB7096"/>
    <w:rsid w:val="00BB71D7"/>
    <w:rsid w:val="00BB76D1"/>
    <w:rsid w:val="00BB790D"/>
    <w:rsid w:val="00BB7A58"/>
    <w:rsid w:val="00BB7D90"/>
    <w:rsid w:val="00BB7F85"/>
    <w:rsid w:val="00BC0258"/>
    <w:rsid w:val="00BC07F7"/>
    <w:rsid w:val="00BC0910"/>
    <w:rsid w:val="00BC093D"/>
    <w:rsid w:val="00BC0B6B"/>
    <w:rsid w:val="00BC1509"/>
    <w:rsid w:val="00BC1E8E"/>
    <w:rsid w:val="00BC22EC"/>
    <w:rsid w:val="00BC237B"/>
    <w:rsid w:val="00BC23F8"/>
    <w:rsid w:val="00BC2604"/>
    <w:rsid w:val="00BC2A60"/>
    <w:rsid w:val="00BC3420"/>
    <w:rsid w:val="00BC349F"/>
    <w:rsid w:val="00BC38A1"/>
    <w:rsid w:val="00BC3CC8"/>
    <w:rsid w:val="00BC3CCB"/>
    <w:rsid w:val="00BC3EE1"/>
    <w:rsid w:val="00BC3FA0"/>
    <w:rsid w:val="00BC4134"/>
    <w:rsid w:val="00BC42F7"/>
    <w:rsid w:val="00BC49ED"/>
    <w:rsid w:val="00BC4FBF"/>
    <w:rsid w:val="00BC5018"/>
    <w:rsid w:val="00BC51ED"/>
    <w:rsid w:val="00BC520C"/>
    <w:rsid w:val="00BC5238"/>
    <w:rsid w:val="00BC53AB"/>
    <w:rsid w:val="00BC53C6"/>
    <w:rsid w:val="00BC5715"/>
    <w:rsid w:val="00BC5A0E"/>
    <w:rsid w:val="00BC5B67"/>
    <w:rsid w:val="00BC5BF3"/>
    <w:rsid w:val="00BC5DB7"/>
    <w:rsid w:val="00BC608A"/>
    <w:rsid w:val="00BC674A"/>
    <w:rsid w:val="00BC712F"/>
    <w:rsid w:val="00BC794D"/>
    <w:rsid w:val="00BC7E17"/>
    <w:rsid w:val="00BC7F1E"/>
    <w:rsid w:val="00BC7F8D"/>
    <w:rsid w:val="00BC7FDC"/>
    <w:rsid w:val="00BD0146"/>
    <w:rsid w:val="00BD01E9"/>
    <w:rsid w:val="00BD0331"/>
    <w:rsid w:val="00BD035C"/>
    <w:rsid w:val="00BD041F"/>
    <w:rsid w:val="00BD0805"/>
    <w:rsid w:val="00BD0D02"/>
    <w:rsid w:val="00BD134C"/>
    <w:rsid w:val="00BD147B"/>
    <w:rsid w:val="00BD14E2"/>
    <w:rsid w:val="00BD18E9"/>
    <w:rsid w:val="00BD1B1A"/>
    <w:rsid w:val="00BD1F42"/>
    <w:rsid w:val="00BD1F77"/>
    <w:rsid w:val="00BD2120"/>
    <w:rsid w:val="00BD263F"/>
    <w:rsid w:val="00BD2771"/>
    <w:rsid w:val="00BD2B35"/>
    <w:rsid w:val="00BD2C1B"/>
    <w:rsid w:val="00BD2CCC"/>
    <w:rsid w:val="00BD2D65"/>
    <w:rsid w:val="00BD2F52"/>
    <w:rsid w:val="00BD2FF9"/>
    <w:rsid w:val="00BD311C"/>
    <w:rsid w:val="00BD31ED"/>
    <w:rsid w:val="00BD3250"/>
    <w:rsid w:val="00BD3552"/>
    <w:rsid w:val="00BD35FD"/>
    <w:rsid w:val="00BD37B4"/>
    <w:rsid w:val="00BD3864"/>
    <w:rsid w:val="00BD3896"/>
    <w:rsid w:val="00BD3F5C"/>
    <w:rsid w:val="00BD41BF"/>
    <w:rsid w:val="00BD43FD"/>
    <w:rsid w:val="00BD4467"/>
    <w:rsid w:val="00BD4E24"/>
    <w:rsid w:val="00BD5041"/>
    <w:rsid w:val="00BD5057"/>
    <w:rsid w:val="00BD52D4"/>
    <w:rsid w:val="00BD52EE"/>
    <w:rsid w:val="00BD53AC"/>
    <w:rsid w:val="00BD5886"/>
    <w:rsid w:val="00BD58B3"/>
    <w:rsid w:val="00BD5ACF"/>
    <w:rsid w:val="00BD5ADB"/>
    <w:rsid w:val="00BD5DD8"/>
    <w:rsid w:val="00BD5EEF"/>
    <w:rsid w:val="00BD5FFF"/>
    <w:rsid w:val="00BD6067"/>
    <w:rsid w:val="00BD6074"/>
    <w:rsid w:val="00BD60AF"/>
    <w:rsid w:val="00BD6162"/>
    <w:rsid w:val="00BD6164"/>
    <w:rsid w:val="00BD6190"/>
    <w:rsid w:val="00BD65CE"/>
    <w:rsid w:val="00BD68F1"/>
    <w:rsid w:val="00BD6A60"/>
    <w:rsid w:val="00BD6DA3"/>
    <w:rsid w:val="00BD6DD6"/>
    <w:rsid w:val="00BD6F2B"/>
    <w:rsid w:val="00BD706C"/>
    <w:rsid w:val="00BD70DA"/>
    <w:rsid w:val="00BD72AA"/>
    <w:rsid w:val="00BD7A4B"/>
    <w:rsid w:val="00BD7C6C"/>
    <w:rsid w:val="00BD7F75"/>
    <w:rsid w:val="00BE00F2"/>
    <w:rsid w:val="00BE0209"/>
    <w:rsid w:val="00BE0346"/>
    <w:rsid w:val="00BE0663"/>
    <w:rsid w:val="00BE0DFD"/>
    <w:rsid w:val="00BE0E82"/>
    <w:rsid w:val="00BE1015"/>
    <w:rsid w:val="00BE1073"/>
    <w:rsid w:val="00BE1177"/>
    <w:rsid w:val="00BE145C"/>
    <w:rsid w:val="00BE1A2C"/>
    <w:rsid w:val="00BE1D36"/>
    <w:rsid w:val="00BE20EF"/>
    <w:rsid w:val="00BE214C"/>
    <w:rsid w:val="00BE22FC"/>
    <w:rsid w:val="00BE25BF"/>
    <w:rsid w:val="00BE2908"/>
    <w:rsid w:val="00BE2A74"/>
    <w:rsid w:val="00BE2E98"/>
    <w:rsid w:val="00BE3239"/>
    <w:rsid w:val="00BE3398"/>
    <w:rsid w:val="00BE33F7"/>
    <w:rsid w:val="00BE34A5"/>
    <w:rsid w:val="00BE36B3"/>
    <w:rsid w:val="00BE3780"/>
    <w:rsid w:val="00BE386B"/>
    <w:rsid w:val="00BE3EA5"/>
    <w:rsid w:val="00BE3ED8"/>
    <w:rsid w:val="00BE412D"/>
    <w:rsid w:val="00BE45D7"/>
    <w:rsid w:val="00BE4843"/>
    <w:rsid w:val="00BE48C7"/>
    <w:rsid w:val="00BE4AA0"/>
    <w:rsid w:val="00BE4E6F"/>
    <w:rsid w:val="00BE501E"/>
    <w:rsid w:val="00BE51FB"/>
    <w:rsid w:val="00BE5499"/>
    <w:rsid w:val="00BE5BB8"/>
    <w:rsid w:val="00BE603E"/>
    <w:rsid w:val="00BE613A"/>
    <w:rsid w:val="00BE67B8"/>
    <w:rsid w:val="00BE68DE"/>
    <w:rsid w:val="00BE6C2A"/>
    <w:rsid w:val="00BE711C"/>
    <w:rsid w:val="00BE72BF"/>
    <w:rsid w:val="00BE72D7"/>
    <w:rsid w:val="00BE7370"/>
    <w:rsid w:val="00BE75B9"/>
    <w:rsid w:val="00BE76C4"/>
    <w:rsid w:val="00BE7761"/>
    <w:rsid w:val="00BE7920"/>
    <w:rsid w:val="00BE7A32"/>
    <w:rsid w:val="00BE7B9A"/>
    <w:rsid w:val="00BE7C09"/>
    <w:rsid w:val="00BE7E14"/>
    <w:rsid w:val="00BE7F8F"/>
    <w:rsid w:val="00BF04A6"/>
    <w:rsid w:val="00BF0648"/>
    <w:rsid w:val="00BF0785"/>
    <w:rsid w:val="00BF0B83"/>
    <w:rsid w:val="00BF0F71"/>
    <w:rsid w:val="00BF10B8"/>
    <w:rsid w:val="00BF147E"/>
    <w:rsid w:val="00BF16DB"/>
    <w:rsid w:val="00BF1DCF"/>
    <w:rsid w:val="00BF1E01"/>
    <w:rsid w:val="00BF2244"/>
    <w:rsid w:val="00BF35AA"/>
    <w:rsid w:val="00BF3671"/>
    <w:rsid w:val="00BF3BF9"/>
    <w:rsid w:val="00BF401D"/>
    <w:rsid w:val="00BF41AF"/>
    <w:rsid w:val="00BF4387"/>
    <w:rsid w:val="00BF44D7"/>
    <w:rsid w:val="00BF457F"/>
    <w:rsid w:val="00BF4819"/>
    <w:rsid w:val="00BF4B8F"/>
    <w:rsid w:val="00BF4BD8"/>
    <w:rsid w:val="00BF4CF0"/>
    <w:rsid w:val="00BF513A"/>
    <w:rsid w:val="00BF51AC"/>
    <w:rsid w:val="00BF51C0"/>
    <w:rsid w:val="00BF5293"/>
    <w:rsid w:val="00BF5849"/>
    <w:rsid w:val="00BF591D"/>
    <w:rsid w:val="00BF5961"/>
    <w:rsid w:val="00BF5A81"/>
    <w:rsid w:val="00BF5AC8"/>
    <w:rsid w:val="00BF5C6E"/>
    <w:rsid w:val="00BF5C82"/>
    <w:rsid w:val="00BF5CE2"/>
    <w:rsid w:val="00BF5D2D"/>
    <w:rsid w:val="00BF5E70"/>
    <w:rsid w:val="00BF5ED6"/>
    <w:rsid w:val="00BF5F10"/>
    <w:rsid w:val="00BF6124"/>
    <w:rsid w:val="00BF656F"/>
    <w:rsid w:val="00BF65E2"/>
    <w:rsid w:val="00BF66E3"/>
    <w:rsid w:val="00BF681C"/>
    <w:rsid w:val="00BF69A4"/>
    <w:rsid w:val="00BF6CC6"/>
    <w:rsid w:val="00BF751F"/>
    <w:rsid w:val="00BF75A3"/>
    <w:rsid w:val="00BF7811"/>
    <w:rsid w:val="00BF78E5"/>
    <w:rsid w:val="00BF7B4B"/>
    <w:rsid w:val="00BF7D3C"/>
    <w:rsid w:val="00BF7E16"/>
    <w:rsid w:val="00BF7F49"/>
    <w:rsid w:val="00C001F4"/>
    <w:rsid w:val="00C00224"/>
    <w:rsid w:val="00C00730"/>
    <w:rsid w:val="00C007EE"/>
    <w:rsid w:val="00C00B1B"/>
    <w:rsid w:val="00C00BB6"/>
    <w:rsid w:val="00C00EB0"/>
    <w:rsid w:val="00C010F5"/>
    <w:rsid w:val="00C011E2"/>
    <w:rsid w:val="00C012D7"/>
    <w:rsid w:val="00C01351"/>
    <w:rsid w:val="00C0160F"/>
    <w:rsid w:val="00C0163B"/>
    <w:rsid w:val="00C01B8A"/>
    <w:rsid w:val="00C01EB8"/>
    <w:rsid w:val="00C021D4"/>
    <w:rsid w:val="00C023FF"/>
    <w:rsid w:val="00C02531"/>
    <w:rsid w:val="00C02812"/>
    <w:rsid w:val="00C02853"/>
    <w:rsid w:val="00C02B16"/>
    <w:rsid w:val="00C02C3B"/>
    <w:rsid w:val="00C03109"/>
    <w:rsid w:val="00C0324C"/>
    <w:rsid w:val="00C03458"/>
    <w:rsid w:val="00C036FF"/>
    <w:rsid w:val="00C03BA3"/>
    <w:rsid w:val="00C03EB5"/>
    <w:rsid w:val="00C0415C"/>
    <w:rsid w:val="00C04A5A"/>
    <w:rsid w:val="00C04E19"/>
    <w:rsid w:val="00C04E47"/>
    <w:rsid w:val="00C05203"/>
    <w:rsid w:val="00C052DA"/>
    <w:rsid w:val="00C05343"/>
    <w:rsid w:val="00C059B7"/>
    <w:rsid w:val="00C05B19"/>
    <w:rsid w:val="00C05D4B"/>
    <w:rsid w:val="00C06533"/>
    <w:rsid w:val="00C0686B"/>
    <w:rsid w:val="00C06C30"/>
    <w:rsid w:val="00C06DA8"/>
    <w:rsid w:val="00C06EB7"/>
    <w:rsid w:val="00C0714E"/>
    <w:rsid w:val="00C07E9B"/>
    <w:rsid w:val="00C07F5E"/>
    <w:rsid w:val="00C1059A"/>
    <w:rsid w:val="00C105C7"/>
    <w:rsid w:val="00C107E5"/>
    <w:rsid w:val="00C1086A"/>
    <w:rsid w:val="00C10A9A"/>
    <w:rsid w:val="00C10B20"/>
    <w:rsid w:val="00C10DCE"/>
    <w:rsid w:val="00C10EE5"/>
    <w:rsid w:val="00C10F62"/>
    <w:rsid w:val="00C112B8"/>
    <w:rsid w:val="00C114F6"/>
    <w:rsid w:val="00C1199E"/>
    <w:rsid w:val="00C11DBE"/>
    <w:rsid w:val="00C11DC0"/>
    <w:rsid w:val="00C11FE1"/>
    <w:rsid w:val="00C12180"/>
    <w:rsid w:val="00C121DF"/>
    <w:rsid w:val="00C12621"/>
    <w:rsid w:val="00C126DD"/>
    <w:rsid w:val="00C12E98"/>
    <w:rsid w:val="00C1341B"/>
    <w:rsid w:val="00C135C9"/>
    <w:rsid w:val="00C13810"/>
    <w:rsid w:val="00C1382C"/>
    <w:rsid w:val="00C13A1B"/>
    <w:rsid w:val="00C13A35"/>
    <w:rsid w:val="00C13C19"/>
    <w:rsid w:val="00C14150"/>
    <w:rsid w:val="00C148C6"/>
    <w:rsid w:val="00C1493A"/>
    <w:rsid w:val="00C14A30"/>
    <w:rsid w:val="00C14C18"/>
    <w:rsid w:val="00C15584"/>
    <w:rsid w:val="00C15BB7"/>
    <w:rsid w:val="00C15E29"/>
    <w:rsid w:val="00C165E1"/>
    <w:rsid w:val="00C16749"/>
    <w:rsid w:val="00C1687F"/>
    <w:rsid w:val="00C16984"/>
    <w:rsid w:val="00C16AC7"/>
    <w:rsid w:val="00C17089"/>
    <w:rsid w:val="00C170B6"/>
    <w:rsid w:val="00C17480"/>
    <w:rsid w:val="00C17497"/>
    <w:rsid w:val="00C177FC"/>
    <w:rsid w:val="00C1791A"/>
    <w:rsid w:val="00C17A54"/>
    <w:rsid w:val="00C17AD1"/>
    <w:rsid w:val="00C17D58"/>
    <w:rsid w:val="00C202FC"/>
    <w:rsid w:val="00C2065D"/>
    <w:rsid w:val="00C20700"/>
    <w:rsid w:val="00C2096B"/>
    <w:rsid w:val="00C20B40"/>
    <w:rsid w:val="00C20D6F"/>
    <w:rsid w:val="00C212EA"/>
    <w:rsid w:val="00C2147C"/>
    <w:rsid w:val="00C217B9"/>
    <w:rsid w:val="00C21A62"/>
    <w:rsid w:val="00C22551"/>
    <w:rsid w:val="00C22B33"/>
    <w:rsid w:val="00C22DFB"/>
    <w:rsid w:val="00C23060"/>
    <w:rsid w:val="00C23161"/>
    <w:rsid w:val="00C235CC"/>
    <w:rsid w:val="00C235F3"/>
    <w:rsid w:val="00C235F6"/>
    <w:rsid w:val="00C23813"/>
    <w:rsid w:val="00C238EC"/>
    <w:rsid w:val="00C2394B"/>
    <w:rsid w:val="00C24031"/>
    <w:rsid w:val="00C245C8"/>
    <w:rsid w:val="00C246E5"/>
    <w:rsid w:val="00C24A7D"/>
    <w:rsid w:val="00C24C4E"/>
    <w:rsid w:val="00C24F80"/>
    <w:rsid w:val="00C25183"/>
    <w:rsid w:val="00C25189"/>
    <w:rsid w:val="00C251E2"/>
    <w:rsid w:val="00C25414"/>
    <w:rsid w:val="00C254DE"/>
    <w:rsid w:val="00C25511"/>
    <w:rsid w:val="00C2579B"/>
    <w:rsid w:val="00C25894"/>
    <w:rsid w:val="00C259A1"/>
    <w:rsid w:val="00C25A8B"/>
    <w:rsid w:val="00C25B19"/>
    <w:rsid w:val="00C2602A"/>
    <w:rsid w:val="00C264CC"/>
    <w:rsid w:val="00C2653B"/>
    <w:rsid w:val="00C2660B"/>
    <w:rsid w:val="00C26776"/>
    <w:rsid w:val="00C26B1E"/>
    <w:rsid w:val="00C26EC5"/>
    <w:rsid w:val="00C27048"/>
    <w:rsid w:val="00C2724F"/>
    <w:rsid w:val="00C2739B"/>
    <w:rsid w:val="00C275B8"/>
    <w:rsid w:val="00C276DD"/>
    <w:rsid w:val="00C2774B"/>
    <w:rsid w:val="00C27ECA"/>
    <w:rsid w:val="00C30135"/>
    <w:rsid w:val="00C30233"/>
    <w:rsid w:val="00C304FE"/>
    <w:rsid w:val="00C30773"/>
    <w:rsid w:val="00C30892"/>
    <w:rsid w:val="00C308EF"/>
    <w:rsid w:val="00C30968"/>
    <w:rsid w:val="00C30CF5"/>
    <w:rsid w:val="00C31246"/>
    <w:rsid w:val="00C315EC"/>
    <w:rsid w:val="00C3181B"/>
    <w:rsid w:val="00C31AD2"/>
    <w:rsid w:val="00C3204B"/>
    <w:rsid w:val="00C320BA"/>
    <w:rsid w:val="00C321A3"/>
    <w:rsid w:val="00C3237F"/>
    <w:rsid w:val="00C32383"/>
    <w:rsid w:val="00C32408"/>
    <w:rsid w:val="00C328CC"/>
    <w:rsid w:val="00C32ADC"/>
    <w:rsid w:val="00C32F1B"/>
    <w:rsid w:val="00C333A9"/>
    <w:rsid w:val="00C33A0E"/>
    <w:rsid w:val="00C33A2F"/>
    <w:rsid w:val="00C33CB6"/>
    <w:rsid w:val="00C33D9B"/>
    <w:rsid w:val="00C33F91"/>
    <w:rsid w:val="00C341DA"/>
    <w:rsid w:val="00C34769"/>
    <w:rsid w:val="00C34772"/>
    <w:rsid w:val="00C348BB"/>
    <w:rsid w:val="00C34976"/>
    <w:rsid w:val="00C34C06"/>
    <w:rsid w:val="00C34F9E"/>
    <w:rsid w:val="00C3505A"/>
    <w:rsid w:val="00C3554F"/>
    <w:rsid w:val="00C356AB"/>
    <w:rsid w:val="00C35EA5"/>
    <w:rsid w:val="00C35EED"/>
    <w:rsid w:val="00C35EF6"/>
    <w:rsid w:val="00C35FB3"/>
    <w:rsid w:val="00C36314"/>
    <w:rsid w:val="00C36541"/>
    <w:rsid w:val="00C36929"/>
    <w:rsid w:val="00C369D6"/>
    <w:rsid w:val="00C36D61"/>
    <w:rsid w:val="00C36EAE"/>
    <w:rsid w:val="00C375C6"/>
    <w:rsid w:val="00C37821"/>
    <w:rsid w:val="00C3783C"/>
    <w:rsid w:val="00C3786E"/>
    <w:rsid w:val="00C379C8"/>
    <w:rsid w:val="00C37A45"/>
    <w:rsid w:val="00C37CCD"/>
    <w:rsid w:val="00C37E08"/>
    <w:rsid w:val="00C37F42"/>
    <w:rsid w:val="00C37F65"/>
    <w:rsid w:val="00C40C1D"/>
    <w:rsid w:val="00C40E51"/>
    <w:rsid w:val="00C41101"/>
    <w:rsid w:val="00C4140B"/>
    <w:rsid w:val="00C41474"/>
    <w:rsid w:val="00C41596"/>
    <w:rsid w:val="00C416C0"/>
    <w:rsid w:val="00C4177F"/>
    <w:rsid w:val="00C419CC"/>
    <w:rsid w:val="00C41E9C"/>
    <w:rsid w:val="00C420EF"/>
    <w:rsid w:val="00C420F4"/>
    <w:rsid w:val="00C4210E"/>
    <w:rsid w:val="00C42129"/>
    <w:rsid w:val="00C421DF"/>
    <w:rsid w:val="00C423B8"/>
    <w:rsid w:val="00C423BE"/>
    <w:rsid w:val="00C424D1"/>
    <w:rsid w:val="00C42654"/>
    <w:rsid w:val="00C4266A"/>
    <w:rsid w:val="00C4286A"/>
    <w:rsid w:val="00C42FD6"/>
    <w:rsid w:val="00C43227"/>
    <w:rsid w:val="00C432FC"/>
    <w:rsid w:val="00C43639"/>
    <w:rsid w:val="00C43718"/>
    <w:rsid w:val="00C43763"/>
    <w:rsid w:val="00C43B26"/>
    <w:rsid w:val="00C43FE1"/>
    <w:rsid w:val="00C44037"/>
    <w:rsid w:val="00C4421A"/>
    <w:rsid w:val="00C4436C"/>
    <w:rsid w:val="00C443E3"/>
    <w:rsid w:val="00C449FB"/>
    <w:rsid w:val="00C44BA7"/>
    <w:rsid w:val="00C44DA6"/>
    <w:rsid w:val="00C44DDA"/>
    <w:rsid w:val="00C44F19"/>
    <w:rsid w:val="00C4547C"/>
    <w:rsid w:val="00C45487"/>
    <w:rsid w:val="00C45510"/>
    <w:rsid w:val="00C45768"/>
    <w:rsid w:val="00C45D8D"/>
    <w:rsid w:val="00C460C7"/>
    <w:rsid w:val="00C46185"/>
    <w:rsid w:val="00C46235"/>
    <w:rsid w:val="00C46424"/>
    <w:rsid w:val="00C46452"/>
    <w:rsid w:val="00C4648B"/>
    <w:rsid w:val="00C464AD"/>
    <w:rsid w:val="00C46856"/>
    <w:rsid w:val="00C46872"/>
    <w:rsid w:val="00C46B55"/>
    <w:rsid w:val="00C46C23"/>
    <w:rsid w:val="00C46C77"/>
    <w:rsid w:val="00C46D61"/>
    <w:rsid w:val="00C46ED3"/>
    <w:rsid w:val="00C4717F"/>
    <w:rsid w:val="00C4730D"/>
    <w:rsid w:val="00C47324"/>
    <w:rsid w:val="00C47389"/>
    <w:rsid w:val="00C47559"/>
    <w:rsid w:val="00C479C6"/>
    <w:rsid w:val="00C47B9C"/>
    <w:rsid w:val="00C47E3F"/>
    <w:rsid w:val="00C50166"/>
    <w:rsid w:val="00C50340"/>
    <w:rsid w:val="00C5036A"/>
    <w:rsid w:val="00C50442"/>
    <w:rsid w:val="00C504B5"/>
    <w:rsid w:val="00C50566"/>
    <w:rsid w:val="00C505B3"/>
    <w:rsid w:val="00C508BB"/>
    <w:rsid w:val="00C50B35"/>
    <w:rsid w:val="00C510F8"/>
    <w:rsid w:val="00C514BA"/>
    <w:rsid w:val="00C51979"/>
    <w:rsid w:val="00C51EFB"/>
    <w:rsid w:val="00C51F6E"/>
    <w:rsid w:val="00C5243B"/>
    <w:rsid w:val="00C524C3"/>
    <w:rsid w:val="00C528D0"/>
    <w:rsid w:val="00C52ED0"/>
    <w:rsid w:val="00C5300B"/>
    <w:rsid w:val="00C530C1"/>
    <w:rsid w:val="00C537F1"/>
    <w:rsid w:val="00C53963"/>
    <w:rsid w:val="00C53AD8"/>
    <w:rsid w:val="00C53E7E"/>
    <w:rsid w:val="00C53E9A"/>
    <w:rsid w:val="00C53EBD"/>
    <w:rsid w:val="00C54FB0"/>
    <w:rsid w:val="00C555AE"/>
    <w:rsid w:val="00C5564B"/>
    <w:rsid w:val="00C55777"/>
    <w:rsid w:val="00C558DE"/>
    <w:rsid w:val="00C55CE5"/>
    <w:rsid w:val="00C5609D"/>
    <w:rsid w:val="00C561A0"/>
    <w:rsid w:val="00C56240"/>
    <w:rsid w:val="00C56337"/>
    <w:rsid w:val="00C5644D"/>
    <w:rsid w:val="00C56463"/>
    <w:rsid w:val="00C5690A"/>
    <w:rsid w:val="00C56CD9"/>
    <w:rsid w:val="00C56DDD"/>
    <w:rsid w:val="00C56FB0"/>
    <w:rsid w:val="00C57627"/>
    <w:rsid w:val="00C57810"/>
    <w:rsid w:val="00C57920"/>
    <w:rsid w:val="00C579D2"/>
    <w:rsid w:val="00C57F09"/>
    <w:rsid w:val="00C606D6"/>
    <w:rsid w:val="00C606E1"/>
    <w:rsid w:val="00C60728"/>
    <w:rsid w:val="00C60913"/>
    <w:rsid w:val="00C60984"/>
    <w:rsid w:val="00C60BDA"/>
    <w:rsid w:val="00C6106D"/>
    <w:rsid w:val="00C610F8"/>
    <w:rsid w:val="00C61367"/>
    <w:rsid w:val="00C6173E"/>
    <w:rsid w:val="00C6192E"/>
    <w:rsid w:val="00C61C54"/>
    <w:rsid w:val="00C62167"/>
    <w:rsid w:val="00C62444"/>
    <w:rsid w:val="00C626DF"/>
    <w:rsid w:val="00C62938"/>
    <w:rsid w:val="00C62A36"/>
    <w:rsid w:val="00C62AE7"/>
    <w:rsid w:val="00C62B5A"/>
    <w:rsid w:val="00C62C17"/>
    <w:rsid w:val="00C632C6"/>
    <w:rsid w:val="00C6332A"/>
    <w:rsid w:val="00C63935"/>
    <w:rsid w:val="00C639D6"/>
    <w:rsid w:val="00C63A27"/>
    <w:rsid w:val="00C63A65"/>
    <w:rsid w:val="00C63CCD"/>
    <w:rsid w:val="00C64218"/>
    <w:rsid w:val="00C64284"/>
    <w:rsid w:val="00C6428A"/>
    <w:rsid w:val="00C644BC"/>
    <w:rsid w:val="00C64718"/>
    <w:rsid w:val="00C649D4"/>
    <w:rsid w:val="00C64DAD"/>
    <w:rsid w:val="00C64F9A"/>
    <w:rsid w:val="00C650E8"/>
    <w:rsid w:val="00C657EB"/>
    <w:rsid w:val="00C6599C"/>
    <w:rsid w:val="00C65B7B"/>
    <w:rsid w:val="00C65CDC"/>
    <w:rsid w:val="00C660E3"/>
    <w:rsid w:val="00C6676C"/>
    <w:rsid w:val="00C66894"/>
    <w:rsid w:val="00C66A90"/>
    <w:rsid w:val="00C67283"/>
    <w:rsid w:val="00C6748C"/>
    <w:rsid w:val="00C679D9"/>
    <w:rsid w:val="00C67A35"/>
    <w:rsid w:val="00C67C2A"/>
    <w:rsid w:val="00C67F85"/>
    <w:rsid w:val="00C67FA9"/>
    <w:rsid w:val="00C70105"/>
    <w:rsid w:val="00C7053E"/>
    <w:rsid w:val="00C705D3"/>
    <w:rsid w:val="00C70931"/>
    <w:rsid w:val="00C70B22"/>
    <w:rsid w:val="00C70BA6"/>
    <w:rsid w:val="00C7109D"/>
    <w:rsid w:val="00C718E9"/>
    <w:rsid w:val="00C71979"/>
    <w:rsid w:val="00C71DFB"/>
    <w:rsid w:val="00C720F7"/>
    <w:rsid w:val="00C7219B"/>
    <w:rsid w:val="00C722F9"/>
    <w:rsid w:val="00C7296A"/>
    <w:rsid w:val="00C72A20"/>
    <w:rsid w:val="00C72E44"/>
    <w:rsid w:val="00C72FE2"/>
    <w:rsid w:val="00C732AB"/>
    <w:rsid w:val="00C738CB"/>
    <w:rsid w:val="00C7435C"/>
    <w:rsid w:val="00C74490"/>
    <w:rsid w:val="00C749C4"/>
    <w:rsid w:val="00C74BD8"/>
    <w:rsid w:val="00C74EDC"/>
    <w:rsid w:val="00C74FFC"/>
    <w:rsid w:val="00C75143"/>
    <w:rsid w:val="00C751FE"/>
    <w:rsid w:val="00C75478"/>
    <w:rsid w:val="00C75806"/>
    <w:rsid w:val="00C75A79"/>
    <w:rsid w:val="00C75CB0"/>
    <w:rsid w:val="00C765F3"/>
    <w:rsid w:val="00C76629"/>
    <w:rsid w:val="00C7663F"/>
    <w:rsid w:val="00C76A22"/>
    <w:rsid w:val="00C76B13"/>
    <w:rsid w:val="00C77156"/>
    <w:rsid w:val="00C771C7"/>
    <w:rsid w:val="00C7726D"/>
    <w:rsid w:val="00C775B9"/>
    <w:rsid w:val="00C778C1"/>
    <w:rsid w:val="00C77E30"/>
    <w:rsid w:val="00C77F21"/>
    <w:rsid w:val="00C77FB9"/>
    <w:rsid w:val="00C801A3"/>
    <w:rsid w:val="00C80311"/>
    <w:rsid w:val="00C80D6D"/>
    <w:rsid w:val="00C80F6D"/>
    <w:rsid w:val="00C81231"/>
    <w:rsid w:val="00C817CA"/>
    <w:rsid w:val="00C8196B"/>
    <w:rsid w:val="00C81A7B"/>
    <w:rsid w:val="00C81AAF"/>
    <w:rsid w:val="00C82422"/>
    <w:rsid w:val="00C824DD"/>
    <w:rsid w:val="00C8258F"/>
    <w:rsid w:val="00C82A8B"/>
    <w:rsid w:val="00C82B64"/>
    <w:rsid w:val="00C82BE2"/>
    <w:rsid w:val="00C83089"/>
    <w:rsid w:val="00C832D1"/>
    <w:rsid w:val="00C8355F"/>
    <w:rsid w:val="00C8390F"/>
    <w:rsid w:val="00C83AA6"/>
    <w:rsid w:val="00C83FC5"/>
    <w:rsid w:val="00C844F4"/>
    <w:rsid w:val="00C84609"/>
    <w:rsid w:val="00C847AD"/>
    <w:rsid w:val="00C8482C"/>
    <w:rsid w:val="00C84D86"/>
    <w:rsid w:val="00C84DC2"/>
    <w:rsid w:val="00C84E16"/>
    <w:rsid w:val="00C85112"/>
    <w:rsid w:val="00C853B0"/>
    <w:rsid w:val="00C8576E"/>
    <w:rsid w:val="00C8590B"/>
    <w:rsid w:val="00C8592F"/>
    <w:rsid w:val="00C859AF"/>
    <w:rsid w:val="00C86220"/>
    <w:rsid w:val="00C8650D"/>
    <w:rsid w:val="00C86A44"/>
    <w:rsid w:val="00C86A8F"/>
    <w:rsid w:val="00C86D65"/>
    <w:rsid w:val="00C86FC9"/>
    <w:rsid w:val="00C87307"/>
    <w:rsid w:val="00C87382"/>
    <w:rsid w:val="00C87443"/>
    <w:rsid w:val="00C8745F"/>
    <w:rsid w:val="00C874A2"/>
    <w:rsid w:val="00C87688"/>
    <w:rsid w:val="00C877FD"/>
    <w:rsid w:val="00C87A11"/>
    <w:rsid w:val="00C87A2C"/>
    <w:rsid w:val="00C87B99"/>
    <w:rsid w:val="00C87D21"/>
    <w:rsid w:val="00C87FD9"/>
    <w:rsid w:val="00C90403"/>
    <w:rsid w:val="00C904AB"/>
    <w:rsid w:val="00C90836"/>
    <w:rsid w:val="00C90877"/>
    <w:rsid w:val="00C90885"/>
    <w:rsid w:val="00C9095C"/>
    <w:rsid w:val="00C909A2"/>
    <w:rsid w:val="00C90DA3"/>
    <w:rsid w:val="00C91028"/>
    <w:rsid w:val="00C9105C"/>
    <w:rsid w:val="00C91237"/>
    <w:rsid w:val="00C9148E"/>
    <w:rsid w:val="00C91631"/>
    <w:rsid w:val="00C917BE"/>
    <w:rsid w:val="00C9186D"/>
    <w:rsid w:val="00C9190F"/>
    <w:rsid w:val="00C91AE3"/>
    <w:rsid w:val="00C91B59"/>
    <w:rsid w:val="00C91DF5"/>
    <w:rsid w:val="00C920AC"/>
    <w:rsid w:val="00C924EA"/>
    <w:rsid w:val="00C92595"/>
    <w:rsid w:val="00C926F9"/>
    <w:rsid w:val="00C927FE"/>
    <w:rsid w:val="00C92E96"/>
    <w:rsid w:val="00C92ED2"/>
    <w:rsid w:val="00C9309E"/>
    <w:rsid w:val="00C93652"/>
    <w:rsid w:val="00C93746"/>
    <w:rsid w:val="00C937FA"/>
    <w:rsid w:val="00C93F2C"/>
    <w:rsid w:val="00C940AF"/>
    <w:rsid w:val="00C945F5"/>
    <w:rsid w:val="00C94A1D"/>
    <w:rsid w:val="00C94F5B"/>
    <w:rsid w:val="00C95278"/>
    <w:rsid w:val="00C9543C"/>
    <w:rsid w:val="00C96631"/>
    <w:rsid w:val="00C96EEC"/>
    <w:rsid w:val="00C96F3D"/>
    <w:rsid w:val="00C97390"/>
    <w:rsid w:val="00C97429"/>
    <w:rsid w:val="00C974DB"/>
    <w:rsid w:val="00C97607"/>
    <w:rsid w:val="00C97B22"/>
    <w:rsid w:val="00C97FF3"/>
    <w:rsid w:val="00CA00B6"/>
    <w:rsid w:val="00CA0201"/>
    <w:rsid w:val="00CA02EB"/>
    <w:rsid w:val="00CA03F6"/>
    <w:rsid w:val="00CA06B0"/>
    <w:rsid w:val="00CA0861"/>
    <w:rsid w:val="00CA0B32"/>
    <w:rsid w:val="00CA0B87"/>
    <w:rsid w:val="00CA0CDF"/>
    <w:rsid w:val="00CA0D86"/>
    <w:rsid w:val="00CA0F0F"/>
    <w:rsid w:val="00CA102D"/>
    <w:rsid w:val="00CA11AC"/>
    <w:rsid w:val="00CA1280"/>
    <w:rsid w:val="00CA131E"/>
    <w:rsid w:val="00CA154D"/>
    <w:rsid w:val="00CA173A"/>
    <w:rsid w:val="00CA18A2"/>
    <w:rsid w:val="00CA1EBC"/>
    <w:rsid w:val="00CA2255"/>
    <w:rsid w:val="00CA2296"/>
    <w:rsid w:val="00CA247A"/>
    <w:rsid w:val="00CA28F7"/>
    <w:rsid w:val="00CA30DE"/>
    <w:rsid w:val="00CA3485"/>
    <w:rsid w:val="00CA38CD"/>
    <w:rsid w:val="00CA38E0"/>
    <w:rsid w:val="00CA3901"/>
    <w:rsid w:val="00CA392C"/>
    <w:rsid w:val="00CA3B9F"/>
    <w:rsid w:val="00CA3D47"/>
    <w:rsid w:val="00CA3E16"/>
    <w:rsid w:val="00CA40BD"/>
    <w:rsid w:val="00CA4277"/>
    <w:rsid w:val="00CA4380"/>
    <w:rsid w:val="00CA449C"/>
    <w:rsid w:val="00CA48C4"/>
    <w:rsid w:val="00CA4A58"/>
    <w:rsid w:val="00CA5084"/>
    <w:rsid w:val="00CA512B"/>
    <w:rsid w:val="00CA548E"/>
    <w:rsid w:val="00CA57A5"/>
    <w:rsid w:val="00CA5A57"/>
    <w:rsid w:val="00CA5B0F"/>
    <w:rsid w:val="00CA66D9"/>
    <w:rsid w:val="00CA6880"/>
    <w:rsid w:val="00CA6903"/>
    <w:rsid w:val="00CA6A24"/>
    <w:rsid w:val="00CA6BCA"/>
    <w:rsid w:val="00CA6E79"/>
    <w:rsid w:val="00CA6EFA"/>
    <w:rsid w:val="00CA7221"/>
    <w:rsid w:val="00CA72F4"/>
    <w:rsid w:val="00CA7824"/>
    <w:rsid w:val="00CA797B"/>
    <w:rsid w:val="00CA7D06"/>
    <w:rsid w:val="00CA7F40"/>
    <w:rsid w:val="00CA7F99"/>
    <w:rsid w:val="00CB01EB"/>
    <w:rsid w:val="00CB06F6"/>
    <w:rsid w:val="00CB07C6"/>
    <w:rsid w:val="00CB08EC"/>
    <w:rsid w:val="00CB0BCD"/>
    <w:rsid w:val="00CB0BD8"/>
    <w:rsid w:val="00CB1A78"/>
    <w:rsid w:val="00CB1EEA"/>
    <w:rsid w:val="00CB1F98"/>
    <w:rsid w:val="00CB2801"/>
    <w:rsid w:val="00CB2AF0"/>
    <w:rsid w:val="00CB2D16"/>
    <w:rsid w:val="00CB30C2"/>
    <w:rsid w:val="00CB310A"/>
    <w:rsid w:val="00CB31E4"/>
    <w:rsid w:val="00CB323D"/>
    <w:rsid w:val="00CB33BA"/>
    <w:rsid w:val="00CB3608"/>
    <w:rsid w:val="00CB36A1"/>
    <w:rsid w:val="00CB3B41"/>
    <w:rsid w:val="00CB3DBA"/>
    <w:rsid w:val="00CB3F5A"/>
    <w:rsid w:val="00CB423E"/>
    <w:rsid w:val="00CB43A2"/>
    <w:rsid w:val="00CB4464"/>
    <w:rsid w:val="00CB446C"/>
    <w:rsid w:val="00CB4473"/>
    <w:rsid w:val="00CB494E"/>
    <w:rsid w:val="00CB49AC"/>
    <w:rsid w:val="00CB4AE4"/>
    <w:rsid w:val="00CB4E40"/>
    <w:rsid w:val="00CB5246"/>
    <w:rsid w:val="00CB5364"/>
    <w:rsid w:val="00CB5561"/>
    <w:rsid w:val="00CB5723"/>
    <w:rsid w:val="00CB5760"/>
    <w:rsid w:val="00CB57B4"/>
    <w:rsid w:val="00CB599A"/>
    <w:rsid w:val="00CB5B79"/>
    <w:rsid w:val="00CB5E6E"/>
    <w:rsid w:val="00CB606C"/>
    <w:rsid w:val="00CB6307"/>
    <w:rsid w:val="00CB651B"/>
    <w:rsid w:val="00CB6A8A"/>
    <w:rsid w:val="00CB6C84"/>
    <w:rsid w:val="00CB6F46"/>
    <w:rsid w:val="00CB6F6A"/>
    <w:rsid w:val="00CB726D"/>
    <w:rsid w:val="00CB73A2"/>
    <w:rsid w:val="00CB7495"/>
    <w:rsid w:val="00CB7A7D"/>
    <w:rsid w:val="00CB7A7F"/>
    <w:rsid w:val="00CB7F1A"/>
    <w:rsid w:val="00CB7FE0"/>
    <w:rsid w:val="00CC04C6"/>
    <w:rsid w:val="00CC09E3"/>
    <w:rsid w:val="00CC0B8C"/>
    <w:rsid w:val="00CC0C54"/>
    <w:rsid w:val="00CC0D79"/>
    <w:rsid w:val="00CC0DEC"/>
    <w:rsid w:val="00CC1343"/>
    <w:rsid w:val="00CC1459"/>
    <w:rsid w:val="00CC18CE"/>
    <w:rsid w:val="00CC1DBF"/>
    <w:rsid w:val="00CC2150"/>
    <w:rsid w:val="00CC2289"/>
    <w:rsid w:val="00CC25BB"/>
    <w:rsid w:val="00CC262E"/>
    <w:rsid w:val="00CC2980"/>
    <w:rsid w:val="00CC298B"/>
    <w:rsid w:val="00CC2D04"/>
    <w:rsid w:val="00CC3257"/>
    <w:rsid w:val="00CC32F3"/>
    <w:rsid w:val="00CC36ED"/>
    <w:rsid w:val="00CC3AC6"/>
    <w:rsid w:val="00CC407D"/>
    <w:rsid w:val="00CC4208"/>
    <w:rsid w:val="00CC443B"/>
    <w:rsid w:val="00CC4575"/>
    <w:rsid w:val="00CC46E4"/>
    <w:rsid w:val="00CC4980"/>
    <w:rsid w:val="00CC4C72"/>
    <w:rsid w:val="00CC4D21"/>
    <w:rsid w:val="00CC4E72"/>
    <w:rsid w:val="00CC52F1"/>
    <w:rsid w:val="00CC55DB"/>
    <w:rsid w:val="00CC57E8"/>
    <w:rsid w:val="00CC5858"/>
    <w:rsid w:val="00CC58D7"/>
    <w:rsid w:val="00CC5A11"/>
    <w:rsid w:val="00CC5EA8"/>
    <w:rsid w:val="00CC5EEB"/>
    <w:rsid w:val="00CC62AE"/>
    <w:rsid w:val="00CC63FF"/>
    <w:rsid w:val="00CC6593"/>
    <w:rsid w:val="00CC65EE"/>
    <w:rsid w:val="00CC6707"/>
    <w:rsid w:val="00CC6A54"/>
    <w:rsid w:val="00CC6E77"/>
    <w:rsid w:val="00CC6F7B"/>
    <w:rsid w:val="00CC7241"/>
    <w:rsid w:val="00CC745F"/>
    <w:rsid w:val="00CC785D"/>
    <w:rsid w:val="00CC790C"/>
    <w:rsid w:val="00CD00F5"/>
    <w:rsid w:val="00CD09C8"/>
    <w:rsid w:val="00CD0D43"/>
    <w:rsid w:val="00CD0F32"/>
    <w:rsid w:val="00CD0F6D"/>
    <w:rsid w:val="00CD1202"/>
    <w:rsid w:val="00CD1459"/>
    <w:rsid w:val="00CD1616"/>
    <w:rsid w:val="00CD19E3"/>
    <w:rsid w:val="00CD1AA0"/>
    <w:rsid w:val="00CD1B3E"/>
    <w:rsid w:val="00CD1BDB"/>
    <w:rsid w:val="00CD1D06"/>
    <w:rsid w:val="00CD1EEA"/>
    <w:rsid w:val="00CD2476"/>
    <w:rsid w:val="00CD2488"/>
    <w:rsid w:val="00CD24C2"/>
    <w:rsid w:val="00CD25D2"/>
    <w:rsid w:val="00CD2776"/>
    <w:rsid w:val="00CD280B"/>
    <w:rsid w:val="00CD308A"/>
    <w:rsid w:val="00CD3296"/>
    <w:rsid w:val="00CD3D55"/>
    <w:rsid w:val="00CD3FC8"/>
    <w:rsid w:val="00CD4197"/>
    <w:rsid w:val="00CD49EA"/>
    <w:rsid w:val="00CD4AE3"/>
    <w:rsid w:val="00CD4CF4"/>
    <w:rsid w:val="00CD5066"/>
    <w:rsid w:val="00CD54D9"/>
    <w:rsid w:val="00CD57B1"/>
    <w:rsid w:val="00CD5FCB"/>
    <w:rsid w:val="00CD6652"/>
    <w:rsid w:val="00CD6829"/>
    <w:rsid w:val="00CD6903"/>
    <w:rsid w:val="00CD69FE"/>
    <w:rsid w:val="00CD6BBC"/>
    <w:rsid w:val="00CD72FF"/>
    <w:rsid w:val="00CD73CD"/>
    <w:rsid w:val="00CD7A2C"/>
    <w:rsid w:val="00CD7E47"/>
    <w:rsid w:val="00CE00D8"/>
    <w:rsid w:val="00CE0111"/>
    <w:rsid w:val="00CE016C"/>
    <w:rsid w:val="00CE019E"/>
    <w:rsid w:val="00CE08A8"/>
    <w:rsid w:val="00CE09F6"/>
    <w:rsid w:val="00CE0A9A"/>
    <w:rsid w:val="00CE0B3F"/>
    <w:rsid w:val="00CE0E0E"/>
    <w:rsid w:val="00CE0E23"/>
    <w:rsid w:val="00CE0ECB"/>
    <w:rsid w:val="00CE11D7"/>
    <w:rsid w:val="00CE127F"/>
    <w:rsid w:val="00CE1331"/>
    <w:rsid w:val="00CE1389"/>
    <w:rsid w:val="00CE1690"/>
    <w:rsid w:val="00CE171E"/>
    <w:rsid w:val="00CE176C"/>
    <w:rsid w:val="00CE1817"/>
    <w:rsid w:val="00CE1F30"/>
    <w:rsid w:val="00CE1F92"/>
    <w:rsid w:val="00CE206C"/>
    <w:rsid w:val="00CE269C"/>
    <w:rsid w:val="00CE2893"/>
    <w:rsid w:val="00CE2AE1"/>
    <w:rsid w:val="00CE2F18"/>
    <w:rsid w:val="00CE3C22"/>
    <w:rsid w:val="00CE4299"/>
    <w:rsid w:val="00CE44E7"/>
    <w:rsid w:val="00CE4667"/>
    <w:rsid w:val="00CE4AF2"/>
    <w:rsid w:val="00CE4BDC"/>
    <w:rsid w:val="00CE4EF7"/>
    <w:rsid w:val="00CE5161"/>
    <w:rsid w:val="00CE51D1"/>
    <w:rsid w:val="00CE52A8"/>
    <w:rsid w:val="00CE52F2"/>
    <w:rsid w:val="00CE52F6"/>
    <w:rsid w:val="00CE53CA"/>
    <w:rsid w:val="00CE5660"/>
    <w:rsid w:val="00CE57B7"/>
    <w:rsid w:val="00CE5C75"/>
    <w:rsid w:val="00CE602A"/>
    <w:rsid w:val="00CE608E"/>
    <w:rsid w:val="00CE6293"/>
    <w:rsid w:val="00CE6951"/>
    <w:rsid w:val="00CE6A66"/>
    <w:rsid w:val="00CE6A6B"/>
    <w:rsid w:val="00CE6C77"/>
    <w:rsid w:val="00CE74C7"/>
    <w:rsid w:val="00CE7532"/>
    <w:rsid w:val="00CE75AF"/>
    <w:rsid w:val="00CE75D0"/>
    <w:rsid w:val="00CE7AB3"/>
    <w:rsid w:val="00CE7CAE"/>
    <w:rsid w:val="00CE7E45"/>
    <w:rsid w:val="00CF0223"/>
    <w:rsid w:val="00CF0576"/>
    <w:rsid w:val="00CF06BE"/>
    <w:rsid w:val="00CF08A5"/>
    <w:rsid w:val="00CF0A22"/>
    <w:rsid w:val="00CF1514"/>
    <w:rsid w:val="00CF177C"/>
    <w:rsid w:val="00CF1917"/>
    <w:rsid w:val="00CF1A91"/>
    <w:rsid w:val="00CF1CEA"/>
    <w:rsid w:val="00CF27DE"/>
    <w:rsid w:val="00CF2A6B"/>
    <w:rsid w:val="00CF2C52"/>
    <w:rsid w:val="00CF31F3"/>
    <w:rsid w:val="00CF355C"/>
    <w:rsid w:val="00CF3635"/>
    <w:rsid w:val="00CF3922"/>
    <w:rsid w:val="00CF3FF0"/>
    <w:rsid w:val="00CF41DA"/>
    <w:rsid w:val="00CF439C"/>
    <w:rsid w:val="00CF4430"/>
    <w:rsid w:val="00CF4528"/>
    <w:rsid w:val="00CF4B3B"/>
    <w:rsid w:val="00CF4BBF"/>
    <w:rsid w:val="00CF4E0D"/>
    <w:rsid w:val="00CF5266"/>
    <w:rsid w:val="00CF5552"/>
    <w:rsid w:val="00CF569E"/>
    <w:rsid w:val="00CF5878"/>
    <w:rsid w:val="00CF5B81"/>
    <w:rsid w:val="00CF5C8A"/>
    <w:rsid w:val="00CF5FF5"/>
    <w:rsid w:val="00CF6037"/>
    <w:rsid w:val="00CF61C1"/>
    <w:rsid w:val="00CF63B1"/>
    <w:rsid w:val="00CF6496"/>
    <w:rsid w:val="00CF69C6"/>
    <w:rsid w:val="00CF6C51"/>
    <w:rsid w:val="00CF6C96"/>
    <w:rsid w:val="00CF6D60"/>
    <w:rsid w:val="00CF751B"/>
    <w:rsid w:val="00CF7CCA"/>
    <w:rsid w:val="00CF7E3B"/>
    <w:rsid w:val="00D00007"/>
    <w:rsid w:val="00D000E3"/>
    <w:rsid w:val="00D001E8"/>
    <w:rsid w:val="00D0047F"/>
    <w:rsid w:val="00D004BC"/>
    <w:rsid w:val="00D0090F"/>
    <w:rsid w:val="00D00AB8"/>
    <w:rsid w:val="00D011A7"/>
    <w:rsid w:val="00D0137B"/>
    <w:rsid w:val="00D018A3"/>
    <w:rsid w:val="00D019AE"/>
    <w:rsid w:val="00D01AFA"/>
    <w:rsid w:val="00D0202E"/>
    <w:rsid w:val="00D02222"/>
    <w:rsid w:val="00D02505"/>
    <w:rsid w:val="00D02669"/>
    <w:rsid w:val="00D029B7"/>
    <w:rsid w:val="00D02B81"/>
    <w:rsid w:val="00D03193"/>
    <w:rsid w:val="00D035B3"/>
    <w:rsid w:val="00D03831"/>
    <w:rsid w:val="00D03F2B"/>
    <w:rsid w:val="00D040AF"/>
    <w:rsid w:val="00D04182"/>
    <w:rsid w:val="00D0441F"/>
    <w:rsid w:val="00D044B1"/>
    <w:rsid w:val="00D0486F"/>
    <w:rsid w:val="00D048DA"/>
    <w:rsid w:val="00D04B1D"/>
    <w:rsid w:val="00D04D3F"/>
    <w:rsid w:val="00D04F0A"/>
    <w:rsid w:val="00D05080"/>
    <w:rsid w:val="00D05096"/>
    <w:rsid w:val="00D051A1"/>
    <w:rsid w:val="00D05786"/>
    <w:rsid w:val="00D0579D"/>
    <w:rsid w:val="00D057FE"/>
    <w:rsid w:val="00D05C64"/>
    <w:rsid w:val="00D05D40"/>
    <w:rsid w:val="00D05E9B"/>
    <w:rsid w:val="00D061BD"/>
    <w:rsid w:val="00D06248"/>
    <w:rsid w:val="00D06354"/>
    <w:rsid w:val="00D0636A"/>
    <w:rsid w:val="00D06591"/>
    <w:rsid w:val="00D0675B"/>
    <w:rsid w:val="00D068FB"/>
    <w:rsid w:val="00D069BA"/>
    <w:rsid w:val="00D06AC6"/>
    <w:rsid w:val="00D06CE1"/>
    <w:rsid w:val="00D0752D"/>
    <w:rsid w:val="00D078D4"/>
    <w:rsid w:val="00D07904"/>
    <w:rsid w:val="00D07DD6"/>
    <w:rsid w:val="00D10113"/>
    <w:rsid w:val="00D101FD"/>
    <w:rsid w:val="00D101FF"/>
    <w:rsid w:val="00D1038A"/>
    <w:rsid w:val="00D111E0"/>
    <w:rsid w:val="00D118A5"/>
    <w:rsid w:val="00D1196B"/>
    <w:rsid w:val="00D11A3F"/>
    <w:rsid w:val="00D11A84"/>
    <w:rsid w:val="00D11E99"/>
    <w:rsid w:val="00D11F2B"/>
    <w:rsid w:val="00D11FDA"/>
    <w:rsid w:val="00D12057"/>
    <w:rsid w:val="00D1235B"/>
    <w:rsid w:val="00D12584"/>
    <w:rsid w:val="00D12922"/>
    <w:rsid w:val="00D12A1D"/>
    <w:rsid w:val="00D12AB4"/>
    <w:rsid w:val="00D12F4A"/>
    <w:rsid w:val="00D132E4"/>
    <w:rsid w:val="00D13742"/>
    <w:rsid w:val="00D138BE"/>
    <w:rsid w:val="00D13A94"/>
    <w:rsid w:val="00D13CC3"/>
    <w:rsid w:val="00D13E66"/>
    <w:rsid w:val="00D13E6C"/>
    <w:rsid w:val="00D14184"/>
    <w:rsid w:val="00D142D4"/>
    <w:rsid w:val="00D14747"/>
    <w:rsid w:val="00D14916"/>
    <w:rsid w:val="00D14C2D"/>
    <w:rsid w:val="00D14C4C"/>
    <w:rsid w:val="00D14D7E"/>
    <w:rsid w:val="00D14F3D"/>
    <w:rsid w:val="00D151C5"/>
    <w:rsid w:val="00D154B3"/>
    <w:rsid w:val="00D15A53"/>
    <w:rsid w:val="00D15CDC"/>
    <w:rsid w:val="00D15D35"/>
    <w:rsid w:val="00D1623C"/>
    <w:rsid w:val="00D1662B"/>
    <w:rsid w:val="00D16984"/>
    <w:rsid w:val="00D16B1F"/>
    <w:rsid w:val="00D16DE7"/>
    <w:rsid w:val="00D16FC8"/>
    <w:rsid w:val="00D1775C"/>
    <w:rsid w:val="00D178EA"/>
    <w:rsid w:val="00D17C22"/>
    <w:rsid w:val="00D17D7A"/>
    <w:rsid w:val="00D17FAB"/>
    <w:rsid w:val="00D20F26"/>
    <w:rsid w:val="00D21464"/>
    <w:rsid w:val="00D215EB"/>
    <w:rsid w:val="00D217B2"/>
    <w:rsid w:val="00D21E89"/>
    <w:rsid w:val="00D2210B"/>
    <w:rsid w:val="00D22148"/>
    <w:rsid w:val="00D2273C"/>
    <w:rsid w:val="00D22C09"/>
    <w:rsid w:val="00D22C67"/>
    <w:rsid w:val="00D22C97"/>
    <w:rsid w:val="00D22E05"/>
    <w:rsid w:val="00D22E1E"/>
    <w:rsid w:val="00D22F6E"/>
    <w:rsid w:val="00D23048"/>
    <w:rsid w:val="00D23199"/>
    <w:rsid w:val="00D231FA"/>
    <w:rsid w:val="00D23463"/>
    <w:rsid w:val="00D235EE"/>
    <w:rsid w:val="00D23A1E"/>
    <w:rsid w:val="00D23B2F"/>
    <w:rsid w:val="00D23C15"/>
    <w:rsid w:val="00D23EDD"/>
    <w:rsid w:val="00D24275"/>
    <w:rsid w:val="00D242E7"/>
    <w:rsid w:val="00D243E5"/>
    <w:rsid w:val="00D247ED"/>
    <w:rsid w:val="00D24919"/>
    <w:rsid w:val="00D2507C"/>
    <w:rsid w:val="00D2537C"/>
    <w:rsid w:val="00D25467"/>
    <w:rsid w:val="00D255CF"/>
    <w:rsid w:val="00D25842"/>
    <w:rsid w:val="00D25898"/>
    <w:rsid w:val="00D2592D"/>
    <w:rsid w:val="00D26387"/>
    <w:rsid w:val="00D26641"/>
    <w:rsid w:val="00D2694A"/>
    <w:rsid w:val="00D26A7A"/>
    <w:rsid w:val="00D26C71"/>
    <w:rsid w:val="00D26C7C"/>
    <w:rsid w:val="00D2726D"/>
    <w:rsid w:val="00D274E8"/>
    <w:rsid w:val="00D27522"/>
    <w:rsid w:val="00D27535"/>
    <w:rsid w:val="00D277CA"/>
    <w:rsid w:val="00D2785C"/>
    <w:rsid w:val="00D27A25"/>
    <w:rsid w:val="00D30044"/>
    <w:rsid w:val="00D30226"/>
    <w:rsid w:val="00D302C1"/>
    <w:rsid w:val="00D30A9E"/>
    <w:rsid w:val="00D3118F"/>
    <w:rsid w:val="00D31522"/>
    <w:rsid w:val="00D31DEF"/>
    <w:rsid w:val="00D31DFB"/>
    <w:rsid w:val="00D32170"/>
    <w:rsid w:val="00D321A8"/>
    <w:rsid w:val="00D321B0"/>
    <w:rsid w:val="00D3321C"/>
    <w:rsid w:val="00D33248"/>
    <w:rsid w:val="00D337D0"/>
    <w:rsid w:val="00D3392E"/>
    <w:rsid w:val="00D3397C"/>
    <w:rsid w:val="00D33A22"/>
    <w:rsid w:val="00D33BAA"/>
    <w:rsid w:val="00D3492E"/>
    <w:rsid w:val="00D34D98"/>
    <w:rsid w:val="00D34E29"/>
    <w:rsid w:val="00D34FFA"/>
    <w:rsid w:val="00D350FE"/>
    <w:rsid w:val="00D354FD"/>
    <w:rsid w:val="00D35755"/>
    <w:rsid w:val="00D35D49"/>
    <w:rsid w:val="00D36511"/>
    <w:rsid w:val="00D365BA"/>
    <w:rsid w:val="00D36658"/>
    <w:rsid w:val="00D369F5"/>
    <w:rsid w:val="00D36B76"/>
    <w:rsid w:val="00D36E95"/>
    <w:rsid w:val="00D37490"/>
    <w:rsid w:val="00D3795A"/>
    <w:rsid w:val="00D37977"/>
    <w:rsid w:val="00D37BE1"/>
    <w:rsid w:val="00D37CF2"/>
    <w:rsid w:val="00D4021F"/>
    <w:rsid w:val="00D40493"/>
    <w:rsid w:val="00D407B2"/>
    <w:rsid w:val="00D40943"/>
    <w:rsid w:val="00D40E00"/>
    <w:rsid w:val="00D40E3C"/>
    <w:rsid w:val="00D40E62"/>
    <w:rsid w:val="00D41159"/>
    <w:rsid w:val="00D413AC"/>
    <w:rsid w:val="00D413E8"/>
    <w:rsid w:val="00D420D8"/>
    <w:rsid w:val="00D42323"/>
    <w:rsid w:val="00D42618"/>
    <w:rsid w:val="00D42665"/>
    <w:rsid w:val="00D4290D"/>
    <w:rsid w:val="00D42BC0"/>
    <w:rsid w:val="00D4337A"/>
    <w:rsid w:val="00D43789"/>
    <w:rsid w:val="00D4379C"/>
    <w:rsid w:val="00D437BB"/>
    <w:rsid w:val="00D4396A"/>
    <w:rsid w:val="00D43984"/>
    <w:rsid w:val="00D43D09"/>
    <w:rsid w:val="00D441D5"/>
    <w:rsid w:val="00D444BA"/>
    <w:rsid w:val="00D444FA"/>
    <w:rsid w:val="00D44627"/>
    <w:rsid w:val="00D45038"/>
    <w:rsid w:val="00D45071"/>
    <w:rsid w:val="00D452E7"/>
    <w:rsid w:val="00D4535C"/>
    <w:rsid w:val="00D45557"/>
    <w:rsid w:val="00D458C9"/>
    <w:rsid w:val="00D45962"/>
    <w:rsid w:val="00D459C5"/>
    <w:rsid w:val="00D460F0"/>
    <w:rsid w:val="00D46443"/>
    <w:rsid w:val="00D46A69"/>
    <w:rsid w:val="00D46B05"/>
    <w:rsid w:val="00D46D7B"/>
    <w:rsid w:val="00D46F17"/>
    <w:rsid w:val="00D477F7"/>
    <w:rsid w:val="00D47B9C"/>
    <w:rsid w:val="00D5015B"/>
    <w:rsid w:val="00D5025D"/>
    <w:rsid w:val="00D506E0"/>
    <w:rsid w:val="00D507B0"/>
    <w:rsid w:val="00D50ADF"/>
    <w:rsid w:val="00D50D4F"/>
    <w:rsid w:val="00D511BA"/>
    <w:rsid w:val="00D5127A"/>
    <w:rsid w:val="00D51473"/>
    <w:rsid w:val="00D5159C"/>
    <w:rsid w:val="00D518B7"/>
    <w:rsid w:val="00D5197E"/>
    <w:rsid w:val="00D51A0F"/>
    <w:rsid w:val="00D51E33"/>
    <w:rsid w:val="00D51F41"/>
    <w:rsid w:val="00D52732"/>
    <w:rsid w:val="00D52858"/>
    <w:rsid w:val="00D529E9"/>
    <w:rsid w:val="00D52C72"/>
    <w:rsid w:val="00D52D42"/>
    <w:rsid w:val="00D52E9F"/>
    <w:rsid w:val="00D52F79"/>
    <w:rsid w:val="00D539D3"/>
    <w:rsid w:val="00D53A48"/>
    <w:rsid w:val="00D53A50"/>
    <w:rsid w:val="00D53B1F"/>
    <w:rsid w:val="00D53D92"/>
    <w:rsid w:val="00D53E28"/>
    <w:rsid w:val="00D54163"/>
    <w:rsid w:val="00D54AE0"/>
    <w:rsid w:val="00D54C22"/>
    <w:rsid w:val="00D54D59"/>
    <w:rsid w:val="00D54E4A"/>
    <w:rsid w:val="00D5538B"/>
    <w:rsid w:val="00D55D75"/>
    <w:rsid w:val="00D55D84"/>
    <w:rsid w:val="00D56098"/>
    <w:rsid w:val="00D5620B"/>
    <w:rsid w:val="00D562B3"/>
    <w:rsid w:val="00D562D9"/>
    <w:rsid w:val="00D56625"/>
    <w:rsid w:val="00D5679C"/>
    <w:rsid w:val="00D56849"/>
    <w:rsid w:val="00D56908"/>
    <w:rsid w:val="00D56B75"/>
    <w:rsid w:val="00D56C01"/>
    <w:rsid w:val="00D56F55"/>
    <w:rsid w:val="00D5726C"/>
    <w:rsid w:val="00D57381"/>
    <w:rsid w:val="00D576DA"/>
    <w:rsid w:val="00D57E81"/>
    <w:rsid w:val="00D57FCE"/>
    <w:rsid w:val="00D6006F"/>
    <w:rsid w:val="00D603D3"/>
    <w:rsid w:val="00D60600"/>
    <w:rsid w:val="00D60A57"/>
    <w:rsid w:val="00D60C37"/>
    <w:rsid w:val="00D60D56"/>
    <w:rsid w:val="00D60D62"/>
    <w:rsid w:val="00D60F32"/>
    <w:rsid w:val="00D623BC"/>
    <w:rsid w:val="00D6270A"/>
    <w:rsid w:val="00D627D0"/>
    <w:rsid w:val="00D62B2C"/>
    <w:rsid w:val="00D62D92"/>
    <w:rsid w:val="00D62E66"/>
    <w:rsid w:val="00D62E88"/>
    <w:rsid w:val="00D62F45"/>
    <w:rsid w:val="00D630B4"/>
    <w:rsid w:val="00D630C1"/>
    <w:rsid w:val="00D630E6"/>
    <w:rsid w:val="00D637D4"/>
    <w:rsid w:val="00D63CDA"/>
    <w:rsid w:val="00D6436D"/>
    <w:rsid w:val="00D645D3"/>
    <w:rsid w:val="00D652C8"/>
    <w:rsid w:val="00D65335"/>
    <w:rsid w:val="00D6535D"/>
    <w:rsid w:val="00D65630"/>
    <w:rsid w:val="00D65A74"/>
    <w:rsid w:val="00D65B43"/>
    <w:rsid w:val="00D65F64"/>
    <w:rsid w:val="00D66086"/>
    <w:rsid w:val="00D66553"/>
    <w:rsid w:val="00D666C1"/>
    <w:rsid w:val="00D66B02"/>
    <w:rsid w:val="00D66B3A"/>
    <w:rsid w:val="00D66BA9"/>
    <w:rsid w:val="00D6707D"/>
    <w:rsid w:val="00D672FD"/>
    <w:rsid w:val="00D67311"/>
    <w:rsid w:val="00D67572"/>
    <w:rsid w:val="00D677F2"/>
    <w:rsid w:val="00D6787B"/>
    <w:rsid w:val="00D67D18"/>
    <w:rsid w:val="00D67F84"/>
    <w:rsid w:val="00D70237"/>
    <w:rsid w:val="00D706F2"/>
    <w:rsid w:val="00D70786"/>
    <w:rsid w:val="00D7084A"/>
    <w:rsid w:val="00D7086A"/>
    <w:rsid w:val="00D708D8"/>
    <w:rsid w:val="00D70965"/>
    <w:rsid w:val="00D7117D"/>
    <w:rsid w:val="00D7120D"/>
    <w:rsid w:val="00D712C9"/>
    <w:rsid w:val="00D71742"/>
    <w:rsid w:val="00D71956"/>
    <w:rsid w:val="00D72287"/>
    <w:rsid w:val="00D72291"/>
    <w:rsid w:val="00D728F1"/>
    <w:rsid w:val="00D729DD"/>
    <w:rsid w:val="00D72B00"/>
    <w:rsid w:val="00D72B56"/>
    <w:rsid w:val="00D72E5E"/>
    <w:rsid w:val="00D72F8E"/>
    <w:rsid w:val="00D72FC4"/>
    <w:rsid w:val="00D730AA"/>
    <w:rsid w:val="00D73198"/>
    <w:rsid w:val="00D7325B"/>
    <w:rsid w:val="00D73590"/>
    <w:rsid w:val="00D735B4"/>
    <w:rsid w:val="00D735D5"/>
    <w:rsid w:val="00D73711"/>
    <w:rsid w:val="00D73769"/>
    <w:rsid w:val="00D73E76"/>
    <w:rsid w:val="00D74043"/>
    <w:rsid w:val="00D744E4"/>
    <w:rsid w:val="00D74718"/>
    <w:rsid w:val="00D7479A"/>
    <w:rsid w:val="00D74AE3"/>
    <w:rsid w:val="00D74F99"/>
    <w:rsid w:val="00D75053"/>
    <w:rsid w:val="00D75233"/>
    <w:rsid w:val="00D75D72"/>
    <w:rsid w:val="00D76780"/>
    <w:rsid w:val="00D76D71"/>
    <w:rsid w:val="00D77828"/>
    <w:rsid w:val="00D80197"/>
    <w:rsid w:val="00D8045D"/>
    <w:rsid w:val="00D80899"/>
    <w:rsid w:val="00D80CA0"/>
    <w:rsid w:val="00D80CC8"/>
    <w:rsid w:val="00D80E27"/>
    <w:rsid w:val="00D811F0"/>
    <w:rsid w:val="00D8182D"/>
    <w:rsid w:val="00D81857"/>
    <w:rsid w:val="00D81B4E"/>
    <w:rsid w:val="00D81D08"/>
    <w:rsid w:val="00D81E17"/>
    <w:rsid w:val="00D820C8"/>
    <w:rsid w:val="00D828C7"/>
    <w:rsid w:val="00D8298F"/>
    <w:rsid w:val="00D834AC"/>
    <w:rsid w:val="00D834D9"/>
    <w:rsid w:val="00D836A0"/>
    <w:rsid w:val="00D836A7"/>
    <w:rsid w:val="00D83770"/>
    <w:rsid w:val="00D838E6"/>
    <w:rsid w:val="00D83CE4"/>
    <w:rsid w:val="00D83E5D"/>
    <w:rsid w:val="00D83ED1"/>
    <w:rsid w:val="00D843D9"/>
    <w:rsid w:val="00D84BD8"/>
    <w:rsid w:val="00D84D74"/>
    <w:rsid w:val="00D84F53"/>
    <w:rsid w:val="00D85232"/>
    <w:rsid w:val="00D85321"/>
    <w:rsid w:val="00D85351"/>
    <w:rsid w:val="00D859A1"/>
    <w:rsid w:val="00D85D25"/>
    <w:rsid w:val="00D85F09"/>
    <w:rsid w:val="00D862C1"/>
    <w:rsid w:val="00D86305"/>
    <w:rsid w:val="00D8632E"/>
    <w:rsid w:val="00D8647D"/>
    <w:rsid w:val="00D864FC"/>
    <w:rsid w:val="00D8657E"/>
    <w:rsid w:val="00D86C8D"/>
    <w:rsid w:val="00D873CF"/>
    <w:rsid w:val="00D87628"/>
    <w:rsid w:val="00D876B4"/>
    <w:rsid w:val="00D878EE"/>
    <w:rsid w:val="00D87C78"/>
    <w:rsid w:val="00D87EB9"/>
    <w:rsid w:val="00D87F16"/>
    <w:rsid w:val="00D900E3"/>
    <w:rsid w:val="00D90275"/>
    <w:rsid w:val="00D90BEB"/>
    <w:rsid w:val="00D90F6F"/>
    <w:rsid w:val="00D912BE"/>
    <w:rsid w:val="00D91765"/>
    <w:rsid w:val="00D91B24"/>
    <w:rsid w:val="00D91CEE"/>
    <w:rsid w:val="00D92067"/>
    <w:rsid w:val="00D920D7"/>
    <w:rsid w:val="00D9237C"/>
    <w:rsid w:val="00D9243D"/>
    <w:rsid w:val="00D92470"/>
    <w:rsid w:val="00D92A01"/>
    <w:rsid w:val="00D92BA8"/>
    <w:rsid w:val="00D92CB0"/>
    <w:rsid w:val="00D932AD"/>
    <w:rsid w:val="00D93638"/>
    <w:rsid w:val="00D93C0D"/>
    <w:rsid w:val="00D93C3F"/>
    <w:rsid w:val="00D940E2"/>
    <w:rsid w:val="00D940F5"/>
    <w:rsid w:val="00D9438F"/>
    <w:rsid w:val="00D943C7"/>
    <w:rsid w:val="00D945D3"/>
    <w:rsid w:val="00D94764"/>
    <w:rsid w:val="00D949DA"/>
    <w:rsid w:val="00D94A30"/>
    <w:rsid w:val="00D94BB9"/>
    <w:rsid w:val="00D95710"/>
    <w:rsid w:val="00D95796"/>
    <w:rsid w:val="00D9653D"/>
    <w:rsid w:val="00D969BD"/>
    <w:rsid w:val="00D969CF"/>
    <w:rsid w:val="00D96C80"/>
    <w:rsid w:val="00D96CF6"/>
    <w:rsid w:val="00D97071"/>
    <w:rsid w:val="00D970F9"/>
    <w:rsid w:val="00D9785E"/>
    <w:rsid w:val="00D979A1"/>
    <w:rsid w:val="00D979E4"/>
    <w:rsid w:val="00D97D31"/>
    <w:rsid w:val="00D97EEE"/>
    <w:rsid w:val="00DA00B7"/>
    <w:rsid w:val="00DA01DB"/>
    <w:rsid w:val="00DA050A"/>
    <w:rsid w:val="00DA050D"/>
    <w:rsid w:val="00DA09E8"/>
    <w:rsid w:val="00DA0BBB"/>
    <w:rsid w:val="00DA0E67"/>
    <w:rsid w:val="00DA0EC9"/>
    <w:rsid w:val="00DA1505"/>
    <w:rsid w:val="00DA173A"/>
    <w:rsid w:val="00DA18F8"/>
    <w:rsid w:val="00DA1B3E"/>
    <w:rsid w:val="00DA2113"/>
    <w:rsid w:val="00DA216F"/>
    <w:rsid w:val="00DA2188"/>
    <w:rsid w:val="00DA2320"/>
    <w:rsid w:val="00DA2399"/>
    <w:rsid w:val="00DA2667"/>
    <w:rsid w:val="00DA2965"/>
    <w:rsid w:val="00DA2B97"/>
    <w:rsid w:val="00DA311D"/>
    <w:rsid w:val="00DA327B"/>
    <w:rsid w:val="00DA32D1"/>
    <w:rsid w:val="00DA3616"/>
    <w:rsid w:val="00DA3B39"/>
    <w:rsid w:val="00DA4242"/>
    <w:rsid w:val="00DA43A6"/>
    <w:rsid w:val="00DA46C3"/>
    <w:rsid w:val="00DA4884"/>
    <w:rsid w:val="00DA49F9"/>
    <w:rsid w:val="00DA4C0B"/>
    <w:rsid w:val="00DA4C86"/>
    <w:rsid w:val="00DA4D4B"/>
    <w:rsid w:val="00DA5541"/>
    <w:rsid w:val="00DA5722"/>
    <w:rsid w:val="00DA5728"/>
    <w:rsid w:val="00DA579F"/>
    <w:rsid w:val="00DA5AE8"/>
    <w:rsid w:val="00DA5D2C"/>
    <w:rsid w:val="00DA5EB5"/>
    <w:rsid w:val="00DA5F24"/>
    <w:rsid w:val="00DA6323"/>
    <w:rsid w:val="00DA6397"/>
    <w:rsid w:val="00DA6475"/>
    <w:rsid w:val="00DA647E"/>
    <w:rsid w:val="00DA65C7"/>
    <w:rsid w:val="00DA684A"/>
    <w:rsid w:val="00DA68B9"/>
    <w:rsid w:val="00DA6907"/>
    <w:rsid w:val="00DA7020"/>
    <w:rsid w:val="00DA7279"/>
    <w:rsid w:val="00DA762D"/>
    <w:rsid w:val="00DA77B7"/>
    <w:rsid w:val="00DA7D14"/>
    <w:rsid w:val="00DA7D23"/>
    <w:rsid w:val="00DA7D3E"/>
    <w:rsid w:val="00DA7FE7"/>
    <w:rsid w:val="00DB02DE"/>
    <w:rsid w:val="00DB0403"/>
    <w:rsid w:val="00DB044F"/>
    <w:rsid w:val="00DB06E5"/>
    <w:rsid w:val="00DB0F48"/>
    <w:rsid w:val="00DB11A7"/>
    <w:rsid w:val="00DB154C"/>
    <w:rsid w:val="00DB15A0"/>
    <w:rsid w:val="00DB1ED3"/>
    <w:rsid w:val="00DB20FC"/>
    <w:rsid w:val="00DB2445"/>
    <w:rsid w:val="00DB24CE"/>
    <w:rsid w:val="00DB25B1"/>
    <w:rsid w:val="00DB2718"/>
    <w:rsid w:val="00DB2725"/>
    <w:rsid w:val="00DB2984"/>
    <w:rsid w:val="00DB2AF9"/>
    <w:rsid w:val="00DB2AFE"/>
    <w:rsid w:val="00DB2B7B"/>
    <w:rsid w:val="00DB2E12"/>
    <w:rsid w:val="00DB2EAC"/>
    <w:rsid w:val="00DB30A7"/>
    <w:rsid w:val="00DB353C"/>
    <w:rsid w:val="00DB3A44"/>
    <w:rsid w:val="00DB4C16"/>
    <w:rsid w:val="00DB4F02"/>
    <w:rsid w:val="00DB5040"/>
    <w:rsid w:val="00DB52B7"/>
    <w:rsid w:val="00DB543F"/>
    <w:rsid w:val="00DB54D0"/>
    <w:rsid w:val="00DB5785"/>
    <w:rsid w:val="00DB590D"/>
    <w:rsid w:val="00DB5A82"/>
    <w:rsid w:val="00DB5EBE"/>
    <w:rsid w:val="00DB6040"/>
    <w:rsid w:val="00DB6605"/>
    <w:rsid w:val="00DB69C3"/>
    <w:rsid w:val="00DB6D1B"/>
    <w:rsid w:val="00DB6DFF"/>
    <w:rsid w:val="00DB771B"/>
    <w:rsid w:val="00DB780B"/>
    <w:rsid w:val="00DB7944"/>
    <w:rsid w:val="00DB7D9A"/>
    <w:rsid w:val="00DC01B3"/>
    <w:rsid w:val="00DC01F3"/>
    <w:rsid w:val="00DC05B0"/>
    <w:rsid w:val="00DC06CD"/>
    <w:rsid w:val="00DC0DB7"/>
    <w:rsid w:val="00DC0DEA"/>
    <w:rsid w:val="00DC0E56"/>
    <w:rsid w:val="00DC0EE3"/>
    <w:rsid w:val="00DC1558"/>
    <w:rsid w:val="00DC1737"/>
    <w:rsid w:val="00DC176D"/>
    <w:rsid w:val="00DC1C3F"/>
    <w:rsid w:val="00DC1EAD"/>
    <w:rsid w:val="00DC1EE9"/>
    <w:rsid w:val="00DC1F06"/>
    <w:rsid w:val="00DC235A"/>
    <w:rsid w:val="00DC2494"/>
    <w:rsid w:val="00DC25E9"/>
    <w:rsid w:val="00DC2942"/>
    <w:rsid w:val="00DC29AA"/>
    <w:rsid w:val="00DC2A07"/>
    <w:rsid w:val="00DC2AD3"/>
    <w:rsid w:val="00DC2BE6"/>
    <w:rsid w:val="00DC2C46"/>
    <w:rsid w:val="00DC2CA8"/>
    <w:rsid w:val="00DC2E3B"/>
    <w:rsid w:val="00DC2F81"/>
    <w:rsid w:val="00DC312A"/>
    <w:rsid w:val="00DC37C6"/>
    <w:rsid w:val="00DC3A5D"/>
    <w:rsid w:val="00DC3B06"/>
    <w:rsid w:val="00DC3F1D"/>
    <w:rsid w:val="00DC3F3F"/>
    <w:rsid w:val="00DC40D8"/>
    <w:rsid w:val="00DC4188"/>
    <w:rsid w:val="00DC4493"/>
    <w:rsid w:val="00DC455C"/>
    <w:rsid w:val="00DC4D16"/>
    <w:rsid w:val="00DC5315"/>
    <w:rsid w:val="00DC53B4"/>
    <w:rsid w:val="00DC553D"/>
    <w:rsid w:val="00DC5629"/>
    <w:rsid w:val="00DC5C2F"/>
    <w:rsid w:val="00DC5E17"/>
    <w:rsid w:val="00DC60D9"/>
    <w:rsid w:val="00DC617C"/>
    <w:rsid w:val="00DC61B0"/>
    <w:rsid w:val="00DC6681"/>
    <w:rsid w:val="00DC6A87"/>
    <w:rsid w:val="00DC6CE3"/>
    <w:rsid w:val="00DC6DF7"/>
    <w:rsid w:val="00DC6E3A"/>
    <w:rsid w:val="00DC73A3"/>
    <w:rsid w:val="00DC73F3"/>
    <w:rsid w:val="00DC77BC"/>
    <w:rsid w:val="00DC7931"/>
    <w:rsid w:val="00DC7AAE"/>
    <w:rsid w:val="00DC7BA2"/>
    <w:rsid w:val="00DC7BD8"/>
    <w:rsid w:val="00DC7C70"/>
    <w:rsid w:val="00DD0069"/>
    <w:rsid w:val="00DD01A9"/>
    <w:rsid w:val="00DD062C"/>
    <w:rsid w:val="00DD090C"/>
    <w:rsid w:val="00DD0981"/>
    <w:rsid w:val="00DD0B51"/>
    <w:rsid w:val="00DD1489"/>
    <w:rsid w:val="00DD1CDF"/>
    <w:rsid w:val="00DD1E0A"/>
    <w:rsid w:val="00DD1E95"/>
    <w:rsid w:val="00DD1F91"/>
    <w:rsid w:val="00DD2087"/>
    <w:rsid w:val="00DD20AB"/>
    <w:rsid w:val="00DD2655"/>
    <w:rsid w:val="00DD2673"/>
    <w:rsid w:val="00DD2760"/>
    <w:rsid w:val="00DD2A13"/>
    <w:rsid w:val="00DD2BB0"/>
    <w:rsid w:val="00DD2C75"/>
    <w:rsid w:val="00DD2DE1"/>
    <w:rsid w:val="00DD374A"/>
    <w:rsid w:val="00DD382A"/>
    <w:rsid w:val="00DD400D"/>
    <w:rsid w:val="00DD4225"/>
    <w:rsid w:val="00DD42C7"/>
    <w:rsid w:val="00DD4B29"/>
    <w:rsid w:val="00DD4D3E"/>
    <w:rsid w:val="00DD4FD6"/>
    <w:rsid w:val="00DD528A"/>
    <w:rsid w:val="00DD57EB"/>
    <w:rsid w:val="00DD59FC"/>
    <w:rsid w:val="00DD5B98"/>
    <w:rsid w:val="00DD5E2F"/>
    <w:rsid w:val="00DD6692"/>
    <w:rsid w:val="00DD677E"/>
    <w:rsid w:val="00DD6CC2"/>
    <w:rsid w:val="00DD6E11"/>
    <w:rsid w:val="00DD7137"/>
    <w:rsid w:val="00DD75BC"/>
    <w:rsid w:val="00DD78B7"/>
    <w:rsid w:val="00DD7B29"/>
    <w:rsid w:val="00DD7BF4"/>
    <w:rsid w:val="00DD7FBC"/>
    <w:rsid w:val="00DE007A"/>
    <w:rsid w:val="00DE0104"/>
    <w:rsid w:val="00DE0225"/>
    <w:rsid w:val="00DE0383"/>
    <w:rsid w:val="00DE0A57"/>
    <w:rsid w:val="00DE0AA7"/>
    <w:rsid w:val="00DE0BC1"/>
    <w:rsid w:val="00DE0BD5"/>
    <w:rsid w:val="00DE0BED"/>
    <w:rsid w:val="00DE0C0F"/>
    <w:rsid w:val="00DE0EEA"/>
    <w:rsid w:val="00DE15AD"/>
    <w:rsid w:val="00DE162A"/>
    <w:rsid w:val="00DE183F"/>
    <w:rsid w:val="00DE1947"/>
    <w:rsid w:val="00DE204C"/>
    <w:rsid w:val="00DE22CE"/>
    <w:rsid w:val="00DE23A2"/>
    <w:rsid w:val="00DE2734"/>
    <w:rsid w:val="00DE2C34"/>
    <w:rsid w:val="00DE2F84"/>
    <w:rsid w:val="00DE3003"/>
    <w:rsid w:val="00DE3464"/>
    <w:rsid w:val="00DE34C3"/>
    <w:rsid w:val="00DE3A53"/>
    <w:rsid w:val="00DE3AE0"/>
    <w:rsid w:val="00DE3BBE"/>
    <w:rsid w:val="00DE3CFD"/>
    <w:rsid w:val="00DE427D"/>
    <w:rsid w:val="00DE459D"/>
    <w:rsid w:val="00DE481D"/>
    <w:rsid w:val="00DE4915"/>
    <w:rsid w:val="00DE534C"/>
    <w:rsid w:val="00DE56F1"/>
    <w:rsid w:val="00DE5913"/>
    <w:rsid w:val="00DE59A9"/>
    <w:rsid w:val="00DE5AF4"/>
    <w:rsid w:val="00DE5B2B"/>
    <w:rsid w:val="00DE5B4B"/>
    <w:rsid w:val="00DE5B5E"/>
    <w:rsid w:val="00DE5CF5"/>
    <w:rsid w:val="00DE5E5A"/>
    <w:rsid w:val="00DE64CA"/>
    <w:rsid w:val="00DE658E"/>
    <w:rsid w:val="00DE6649"/>
    <w:rsid w:val="00DE6972"/>
    <w:rsid w:val="00DE6A43"/>
    <w:rsid w:val="00DE6CA0"/>
    <w:rsid w:val="00DE7199"/>
    <w:rsid w:val="00DE72D2"/>
    <w:rsid w:val="00DE75ED"/>
    <w:rsid w:val="00DE7737"/>
    <w:rsid w:val="00DE7A78"/>
    <w:rsid w:val="00DE7CF3"/>
    <w:rsid w:val="00DF0070"/>
    <w:rsid w:val="00DF0222"/>
    <w:rsid w:val="00DF03EA"/>
    <w:rsid w:val="00DF0469"/>
    <w:rsid w:val="00DF04AE"/>
    <w:rsid w:val="00DF0529"/>
    <w:rsid w:val="00DF0697"/>
    <w:rsid w:val="00DF08B7"/>
    <w:rsid w:val="00DF0D46"/>
    <w:rsid w:val="00DF0EFC"/>
    <w:rsid w:val="00DF10C9"/>
    <w:rsid w:val="00DF1341"/>
    <w:rsid w:val="00DF1475"/>
    <w:rsid w:val="00DF18EE"/>
    <w:rsid w:val="00DF1A16"/>
    <w:rsid w:val="00DF1FC3"/>
    <w:rsid w:val="00DF21D8"/>
    <w:rsid w:val="00DF2698"/>
    <w:rsid w:val="00DF29CD"/>
    <w:rsid w:val="00DF2D5A"/>
    <w:rsid w:val="00DF2E2D"/>
    <w:rsid w:val="00DF2F67"/>
    <w:rsid w:val="00DF3603"/>
    <w:rsid w:val="00DF366B"/>
    <w:rsid w:val="00DF36F9"/>
    <w:rsid w:val="00DF3DB7"/>
    <w:rsid w:val="00DF3F5F"/>
    <w:rsid w:val="00DF42A6"/>
    <w:rsid w:val="00DF433C"/>
    <w:rsid w:val="00DF43AF"/>
    <w:rsid w:val="00DF446E"/>
    <w:rsid w:val="00DF4691"/>
    <w:rsid w:val="00DF49F1"/>
    <w:rsid w:val="00DF4F5E"/>
    <w:rsid w:val="00DF5827"/>
    <w:rsid w:val="00DF592F"/>
    <w:rsid w:val="00DF5ECB"/>
    <w:rsid w:val="00DF6133"/>
    <w:rsid w:val="00DF6207"/>
    <w:rsid w:val="00DF626A"/>
    <w:rsid w:val="00DF64EF"/>
    <w:rsid w:val="00DF68FD"/>
    <w:rsid w:val="00DF6A70"/>
    <w:rsid w:val="00DF6E37"/>
    <w:rsid w:val="00DF7253"/>
    <w:rsid w:val="00DF7291"/>
    <w:rsid w:val="00DF732C"/>
    <w:rsid w:val="00DF7836"/>
    <w:rsid w:val="00DF7949"/>
    <w:rsid w:val="00DF79E5"/>
    <w:rsid w:val="00DF7A15"/>
    <w:rsid w:val="00DF7A43"/>
    <w:rsid w:val="00DF7D1A"/>
    <w:rsid w:val="00DF7D7A"/>
    <w:rsid w:val="00E00100"/>
    <w:rsid w:val="00E001D6"/>
    <w:rsid w:val="00E009B6"/>
    <w:rsid w:val="00E00B7F"/>
    <w:rsid w:val="00E00BEA"/>
    <w:rsid w:val="00E00E02"/>
    <w:rsid w:val="00E0183F"/>
    <w:rsid w:val="00E01989"/>
    <w:rsid w:val="00E022A5"/>
    <w:rsid w:val="00E0270F"/>
    <w:rsid w:val="00E02899"/>
    <w:rsid w:val="00E02A1D"/>
    <w:rsid w:val="00E02B5A"/>
    <w:rsid w:val="00E02DB5"/>
    <w:rsid w:val="00E032E5"/>
    <w:rsid w:val="00E03318"/>
    <w:rsid w:val="00E034E3"/>
    <w:rsid w:val="00E0365B"/>
    <w:rsid w:val="00E0365E"/>
    <w:rsid w:val="00E036E9"/>
    <w:rsid w:val="00E037D0"/>
    <w:rsid w:val="00E03DD7"/>
    <w:rsid w:val="00E03E19"/>
    <w:rsid w:val="00E03F88"/>
    <w:rsid w:val="00E04028"/>
    <w:rsid w:val="00E047FD"/>
    <w:rsid w:val="00E04944"/>
    <w:rsid w:val="00E04B12"/>
    <w:rsid w:val="00E04DA6"/>
    <w:rsid w:val="00E050A2"/>
    <w:rsid w:val="00E0527C"/>
    <w:rsid w:val="00E05478"/>
    <w:rsid w:val="00E0568E"/>
    <w:rsid w:val="00E058B7"/>
    <w:rsid w:val="00E05E8E"/>
    <w:rsid w:val="00E06133"/>
    <w:rsid w:val="00E06467"/>
    <w:rsid w:val="00E06574"/>
    <w:rsid w:val="00E0698D"/>
    <w:rsid w:val="00E06E96"/>
    <w:rsid w:val="00E0713F"/>
    <w:rsid w:val="00E07471"/>
    <w:rsid w:val="00E07531"/>
    <w:rsid w:val="00E0777A"/>
    <w:rsid w:val="00E07BC7"/>
    <w:rsid w:val="00E07CD3"/>
    <w:rsid w:val="00E07E40"/>
    <w:rsid w:val="00E07E7D"/>
    <w:rsid w:val="00E07EC7"/>
    <w:rsid w:val="00E10105"/>
    <w:rsid w:val="00E107A5"/>
    <w:rsid w:val="00E108D4"/>
    <w:rsid w:val="00E10B4C"/>
    <w:rsid w:val="00E10D66"/>
    <w:rsid w:val="00E10E3C"/>
    <w:rsid w:val="00E11730"/>
    <w:rsid w:val="00E11C26"/>
    <w:rsid w:val="00E124DE"/>
    <w:rsid w:val="00E12503"/>
    <w:rsid w:val="00E12504"/>
    <w:rsid w:val="00E12883"/>
    <w:rsid w:val="00E12C68"/>
    <w:rsid w:val="00E130E3"/>
    <w:rsid w:val="00E13285"/>
    <w:rsid w:val="00E13570"/>
    <w:rsid w:val="00E13783"/>
    <w:rsid w:val="00E13B25"/>
    <w:rsid w:val="00E13DFF"/>
    <w:rsid w:val="00E13F58"/>
    <w:rsid w:val="00E13F7C"/>
    <w:rsid w:val="00E14315"/>
    <w:rsid w:val="00E14755"/>
    <w:rsid w:val="00E148D2"/>
    <w:rsid w:val="00E14A4E"/>
    <w:rsid w:val="00E14ADF"/>
    <w:rsid w:val="00E14C4A"/>
    <w:rsid w:val="00E15000"/>
    <w:rsid w:val="00E15077"/>
    <w:rsid w:val="00E15744"/>
    <w:rsid w:val="00E15889"/>
    <w:rsid w:val="00E158F6"/>
    <w:rsid w:val="00E1629E"/>
    <w:rsid w:val="00E163A2"/>
    <w:rsid w:val="00E165B4"/>
    <w:rsid w:val="00E16668"/>
    <w:rsid w:val="00E168A8"/>
    <w:rsid w:val="00E16A2D"/>
    <w:rsid w:val="00E16F97"/>
    <w:rsid w:val="00E17025"/>
    <w:rsid w:val="00E170C3"/>
    <w:rsid w:val="00E17147"/>
    <w:rsid w:val="00E17566"/>
    <w:rsid w:val="00E17897"/>
    <w:rsid w:val="00E17B6A"/>
    <w:rsid w:val="00E17B9A"/>
    <w:rsid w:val="00E17BFB"/>
    <w:rsid w:val="00E17CCA"/>
    <w:rsid w:val="00E17D7A"/>
    <w:rsid w:val="00E20150"/>
    <w:rsid w:val="00E202B8"/>
    <w:rsid w:val="00E2079B"/>
    <w:rsid w:val="00E2097C"/>
    <w:rsid w:val="00E215CC"/>
    <w:rsid w:val="00E217AC"/>
    <w:rsid w:val="00E21D1A"/>
    <w:rsid w:val="00E21D78"/>
    <w:rsid w:val="00E21F55"/>
    <w:rsid w:val="00E2204B"/>
    <w:rsid w:val="00E221C3"/>
    <w:rsid w:val="00E22778"/>
    <w:rsid w:val="00E227EE"/>
    <w:rsid w:val="00E22AA3"/>
    <w:rsid w:val="00E23A98"/>
    <w:rsid w:val="00E23E4C"/>
    <w:rsid w:val="00E23FE2"/>
    <w:rsid w:val="00E240AC"/>
    <w:rsid w:val="00E24372"/>
    <w:rsid w:val="00E24A5A"/>
    <w:rsid w:val="00E251F4"/>
    <w:rsid w:val="00E253F1"/>
    <w:rsid w:val="00E2554D"/>
    <w:rsid w:val="00E25698"/>
    <w:rsid w:val="00E25857"/>
    <w:rsid w:val="00E25A18"/>
    <w:rsid w:val="00E25B1E"/>
    <w:rsid w:val="00E25FD6"/>
    <w:rsid w:val="00E26019"/>
    <w:rsid w:val="00E2623C"/>
    <w:rsid w:val="00E26536"/>
    <w:rsid w:val="00E2665B"/>
    <w:rsid w:val="00E267B3"/>
    <w:rsid w:val="00E267D0"/>
    <w:rsid w:val="00E268B1"/>
    <w:rsid w:val="00E26D7C"/>
    <w:rsid w:val="00E26F9B"/>
    <w:rsid w:val="00E27267"/>
    <w:rsid w:val="00E275BF"/>
    <w:rsid w:val="00E2797B"/>
    <w:rsid w:val="00E27F0D"/>
    <w:rsid w:val="00E30352"/>
    <w:rsid w:val="00E303C7"/>
    <w:rsid w:val="00E303D3"/>
    <w:rsid w:val="00E30AC4"/>
    <w:rsid w:val="00E30D24"/>
    <w:rsid w:val="00E311B7"/>
    <w:rsid w:val="00E31CBA"/>
    <w:rsid w:val="00E31F31"/>
    <w:rsid w:val="00E32308"/>
    <w:rsid w:val="00E325B4"/>
    <w:rsid w:val="00E330C8"/>
    <w:rsid w:val="00E33447"/>
    <w:rsid w:val="00E338F3"/>
    <w:rsid w:val="00E33FAA"/>
    <w:rsid w:val="00E34668"/>
    <w:rsid w:val="00E3493A"/>
    <w:rsid w:val="00E3498B"/>
    <w:rsid w:val="00E349EC"/>
    <w:rsid w:val="00E34D7F"/>
    <w:rsid w:val="00E3514B"/>
    <w:rsid w:val="00E351D9"/>
    <w:rsid w:val="00E352CF"/>
    <w:rsid w:val="00E35363"/>
    <w:rsid w:val="00E353BD"/>
    <w:rsid w:val="00E35625"/>
    <w:rsid w:val="00E359FF"/>
    <w:rsid w:val="00E35D1E"/>
    <w:rsid w:val="00E360A4"/>
    <w:rsid w:val="00E362A6"/>
    <w:rsid w:val="00E36572"/>
    <w:rsid w:val="00E3684C"/>
    <w:rsid w:val="00E36F24"/>
    <w:rsid w:val="00E3750C"/>
    <w:rsid w:val="00E375D9"/>
    <w:rsid w:val="00E3760A"/>
    <w:rsid w:val="00E37684"/>
    <w:rsid w:val="00E37770"/>
    <w:rsid w:val="00E37B25"/>
    <w:rsid w:val="00E37CAD"/>
    <w:rsid w:val="00E37D2F"/>
    <w:rsid w:val="00E37DA4"/>
    <w:rsid w:val="00E37E8B"/>
    <w:rsid w:val="00E37E8E"/>
    <w:rsid w:val="00E40565"/>
    <w:rsid w:val="00E40AB8"/>
    <w:rsid w:val="00E40B12"/>
    <w:rsid w:val="00E40DB1"/>
    <w:rsid w:val="00E411B1"/>
    <w:rsid w:val="00E411DD"/>
    <w:rsid w:val="00E415DA"/>
    <w:rsid w:val="00E41943"/>
    <w:rsid w:val="00E41AAD"/>
    <w:rsid w:val="00E421F7"/>
    <w:rsid w:val="00E422BA"/>
    <w:rsid w:val="00E422E9"/>
    <w:rsid w:val="00E42346"/>
    <w:rsid w:val="00E42A9E"/>
    <w:rsid w:val="00E42C43"/>
    <w:rsid w:val="00E42EE0"/>
    <w:rsid w:val="00E4304C"/>
    <w:rsid w:val="00E43389"/>
    <w:rsid w:val="00E433A3"/>
    <w:rsid w:val="00E43A6D"/>
    <w:rsid w:val="00E44487"/>
    <w:rsid w:val="00E4464B"/>
    <w:rsid w:val="00E44B49"/>
    <w:rsid w:val="00E44C50"/>
    <w:rsid w:val="00E44DA6"/>
    <w:rsid w:val="00E45243"/>
    <w:rsid w:val="00E4537B"/>
    <w:rsid w:val="00E45435"/>
    <w:rsid w:val="00E45497"/>
    <w:rsid w:val="00E454D0"/>
    <w:rsid w:val="00E45BFC"/>
    <w:rsid w:val="00E45EA2"/>
    <w:rsid w:val="00E45FC8"/>
    <w:rsid w:val="00E462F0"/>
    <w:rsid w:val="00E4650D"/>
    <w:rsid w:val="00E46A34"/>
    <w:rsid w:val="00E46DEE"/>
    <w:rsid w:val="00E47007"/>
    <w:rsid w:val="00E472BD"/>
    <w:rsid w:val="00E47436"/>
    <w:rsid w:val="00E503AA"/>
    <w:rsid w:val="00E50478"/>
    <w:rsid w:val="00E507AB"/>
    <w:rsid w:val="00E50D4E"/>
    <w:rsid w:val="00E50E52"/>
    <w:rsid w:val="00E51096"/>
    <w:rsid w:val="00E51174"/>
    <w:rsid w:val="00E5151A"/>
    <w:rsid w:val="00E5191C"/>
    <w:rsid w:val="00E519F4"/>
    <w:rsid w:val="00E51A0D"/>
    <w:rsid w:val="00E52144"/>
    <w:rsid w:val="00E5296F"/>
    <w:rsid w:val="00E52AE2"/>
    <w:rsid w:val="00E52B37"/>
    <w:rsid w:val="00E531D6"/>
    <w:rsid w:val="00E5336B"/>
    <w:rsid w:val="00E53613"/>
    <w:rsid w:val="00E53965"/>
    <w:rsid w:val="00E53E99"/>
    <w:rsid w:val="00E53ED4"/>
    <w:rsid w:val="00E5401F"/>
    <w:rsid w:val="00E54072"/>
    <w:rsid w:val="00E5417E"/>
    <w:rsid w:val="00E5420D"/>
    <w:rsid w:val="00E5462B"/>
    <w:rsid w:val="00E54670"/>
    <w:rsid w:val="00E55076"/>
    <w:rsid w:val="00E55777"/>
    <w:rsid w:val="00E55B23"/>
    <w:rsid w:val="00E55CCD"/>
    <w:rsid w:val="00E55DDF"/>
    <w:rsid w:val="00E55F24"/>
    <w:rsid w:val="00E55FC6"/>
    <w:rsid w:val="00E564E0"/>
    <w:rsid w:val="00E5684A"/>
    <w:rsid w:val="00E56A58"/>
    <w:rsid w:val="00E56D2D"/>
    <w:rsid w:val="00E56D93"/>
    <w:rsid w:val="00E56DCC"/>
    <w:rsid w:val="00E5717D"/>
    <w:rsid w:val="00E57523"/>
    <w:rsid w:val="00E576AF"/>
    <w:rsid w:val="00E57A7A"/>
    <w:rsid w:val="00E57D5F"/>
    <w:rsid w:val="00E57F9A"/>
    <w:rsid w:val="00E60085"/>
    <w:rsid w:val="00E602B3"/>
    <w:rsid w:val="00E608CF"/>
    <w:rsid w:val="00E60DA1"/>
    <w:rsid w:val="00E61132"/>
    <w:rsid w:val="00E6146F"/>
    <w:rsid w:val="00E614DC"/>
    <w:rsid w:val="00E61501"/>
    <w:rsid w:val="00E61537"/>
    <w:rsid w:val="00E62045"/>
    <w:rsid w:val="00E6208F"/>
    <w:rsid w:val="00E62454"/>
    <w:rsid w:val="00E62546"/>
    <w:rsid w:val="00E62A78"/>
    <w:rsid w:val="00E6301A"/>
    <w:rsid w:val="00E6441C"/>
    <w:rsid w:val="00E64623"/>
    <w:rsid w:val="00E64651"/>
    <w:rsid w:val="00E64819"/>
    <w:rsid w:val="00E648DE"/>
    <w:rsid w:val="00E64B95"/>
    <w:rsid w:val="00E6505F"/>
    <w:rsid w:val="00E65594"/>
    <w:rsid w:val="00E657BB"/>
    <w:rsid w:val="00E65A06"/>
    <w:rsid w:val="00E65AC5"/>
    <w:rsid w:val="00E660C3"/>
    <w:rsid w:val="00E6642F"/>
    <w:rsid w:val="00E665E2"/>
    <w:rsid w:val="00E66859"/>
    <w:rsid w:val="00E66CFF"/>
    <w:rsid w:val="00E670BA"/>
    <w:rsid w:val="00E677BE"/>
    <w:rsid w:val="00E677C3"/>
    <w:rsid w:val="00E679CE"/>
    <w:rsid w:val="00E67A5D"/>
    <w:rsid w:val="00E700D8"/>
    <w:rsid w:val="00E70C69"/>
    <w:rsid w:val="00E71327"/>
    <w:rsid w:val="00E71542"/>
    <w:rsid w:val="00E7165D"/>
    <w:rsid w:val="00E71A1F"/>
    <w:rsid w:val="00E71ABA"/>
    <w:rsid w:val="00E71B24"/>
    <w:rsid w:val="00E71D92"/>
    <w:rsid w:val="00E7212C"/>
    <w:rsid w:val="00E7226B"/>
    <w:rsid w:val="00E72684"/>
    <w:rsid w:val="00E72757"/>
    <w:rsid w:val="00E72B05"/>
    <w:rsid w:val="00E72B5A"/>
    <w:rsid w:val="00E72EB7"/>
    <w:rsid w:val="00E72F20"/>
    <w:rsid w:val="00E736E7"/>
    <w:rsid w:val="00E73D7F"/>
    <w:rsid w:val="00E74134"/>
    <w:rsid w:val="00E742C7"/>
    <w:rsid w:val="00E7442B"/>
    <w:rsid w:val="00E74633"/>
    <w:rsid w:val="00E747FA"/>
    <w:rsid w:val="00E749B3"/>
    <w:rsid w:val="00E7523F"/>
    <w:rsid w:val="00E754C8"/>
    <w:rsid w:val="00E75542"/>
    <w:rsid w:val="00E755E3"/>
    <w:rsid w:val="00E75635"/>
    <w:rsid w:val="00E7609B"/>
    <w:rsid w:val="00E76573"/>
    <w:rsid w:val="00E767EC"/>
    <w:rsid w:val="00E76D2A"/>
    <w:rsid w:val="00E76EAF"/>
    <w:rsid w:val="00E77158"/>
    <w:rsid w:val="00E773BC"/>
    <w:rsid w:val="00E7759B"/>
    <w:rsid w:val="00E77780"/>
    <w:rsid w:val="00E77946"/>
    <w:rsid w:val="00E77A5B"/>
    <w:rsid w:val="00E77B8A"/>
    <w:rsid w:val="00E77E6A"/>
    <w:rsid w:val="00E77FD0"/>
    <w:rsid w:val="00E800CA"/>
    <w:rsid w:val="00E800DD"/>
    <w:rsid w:val="00E800E1"/>
    <w:rsid w:val="00E80164"/>
    <w:rsid w:val="00E802A3"/>
    <w:rsid w:val="00E80E5C"/>
    <w:rsid w:val="00E80F5A"/>
    <w:rsid w:val="00E812B0"/>
    <w:rsid w:val="00E812D9"/>
    <w:rsid w:val="00E81578"/>
    <w:rsid w:val="00E81C15"/>
    <w:rsid w:val="00E81CE7"/>
    <w:rsid w:val="00E81E77"/>
    <w:rsid w:val="00E8207B"/>
    <w:rsid w:val="00E82263"/>
    <w:rsid w:val="00E82316"/>
    <w:rsid w:val="00E8234D"/>
    <w:rsid w:val="00E82383"/>
    <w:rsid w:val="00E82391"/>
    <w:rsid w:val="00E8276D"/>
    <w:rsid w:val="00E83066"/>
    <w:rsid w:val="00E830A8"/>
    <w:rsid w:val="00E830F4"/>
    <w:rsid w:val="00E8316E"/>
    <w:rsid w:val="00E835D0"/>
    <w:rsid w:val="00E83C0B"/>
    <w:rsid w:val="00E83D60"/>
    <w:rsid w:val="00E83FE3"/>
    <w:rsid w:val="00E8474E"/>
    <w:rsid w:val="00E8475D"/>
    <w:rsid w:val="00E84B84"/>
    <w:rsid w:val="00E85133"/>
    <w:rsid w:val="00E852D9"/>
    <w:rsid w:val="00E8552B"/>
    <w:rsid w:val="00E85614"/>
    <w:rsid w:val="00E85AFB"/>
    <w:rsid w:val="00E85C6F"/>
    <w:rsid w:val="00E85E4B"/>
    <w:rsid w:val="00E85F75"/>
    <w:rsid w:val="00E860EE"/>
    <w:rsid w:val="00E863FB"/>
    <w:rsid w:val="00E86979"/>
    <w:rsid w:val="00E86AA1"/>
    <w:rsid w:val="00E86DFA"/>
    <w:rsid w:val="00E86F9E"/>
    <w:rsid w:val="00E8704A"/>
    <w:rsid w:val="00E874E1"/>
    <w:rsid w:val="00E8765A"/>
    <w:rsid w:val="00E87806"/>
    <w:rsid w:val="00E87A3A"/>
    <w:rsid w:val="00E87A5A"/>
    <w:rsid w:val="00E87AFC"/>
    <w:rsid w:val="00E87ECE"/>
    <w:rsid w:val="00E904E6"/>
    <w:rsid w:val="00E9056E"/>
    <w:rsid w:val="00E90595"/>
    <w:rsid w:val="00E907FF"/>
    <w:rsid w:val="00E9084F"/>
    <w:rsid w:val="00E909EB"/>
    <w:rsid w:val="00E90A45"/>
    <w:rsid w:val="00E90DD9"/>
    <w:rsid w:val="00E90EFA"/>
    <w:rsid w:val="00E91785"/>
    <w:rsid w:val="00E91CFD"/>
    <w:rsid w:val="00E92144"/>
    <w:rsid w:val="00E925AA"/>
    <w:rsid w:val="00E925FE"/>
    <w:rsid w:val="00E9262D"/>
    <w:rsid w:val="00E92859"/>
    <w:rsid w:val="00E92A30"/>
    <w:rsid w:val="00E92A35"/>
    <w:rsid w:val="00E93132"/>
    <w:rsid w:val="00E938FB"/>
    <w:rsid w:val="00E93AC0"/>
    <w:rsid w:val="00E93AE8"/>
    <w:rsid w:val="00E93BC0"/>
    <w:rsid w:val="00E93D6D"/>
    <w:rsid w:val="00E94153"/>
    <w:rsid w:val="00E9425C"/>
    <w:rsid w:val="00E943E1"/>
    <w:rsid w:val="00E94424"/>
    <w:rsid w:val="00E9469E"/>
    <w:rsid w:val="00E94870"/>
    <w:rsid w:val="00E948F2"/>
    <w:rsid w:val="00E94D2C"/>
    <w:rsid w:val="00E9556D"/>
    <w:rsid w:val="00E95A26"/>
    <w:rsid w:val="00E95CA5"/>
    <w:rsid w:val="00E95F02"/>
    <w:rsid w:val="00E95F44"/>
    <w:rsid w:val="00E96940"/>
    <w:rsid w:val="00E96C9F"/>
    <w:rsid w:val="00E96CB8"/>
    <w:rsid w:val="00E96E74"/>
    <w:rsid w:val="00E9708E"/>
    <w:rsid w:val="00E972C1"/>
    <w:rsid w:val="00E972DA"/>
    <w:rsid w:val="00E973DD"/>
    <w:rsid w:val="00E97486"/>
    <w:rsid w:val="00E974AC"/>
    <w:rsid w:val="00E97519"/>
    <w:rsid w:val="00E97582"/>
    <w:rsid w:val="00E975B2"/>
    <w:rsid w:val="00E97969"/>
    <w:rsid w:val="00E97E47"/>
    <w:rsid w:val="00EA002F"/>
    <w:rsid w:val="00EA0364"/>
    <w:rsid w:val="00EA05A0"/>
    <w:rsid w:val="00EA0876"/>
    <w:rsid w:val="00EA0C55"/>
    <w:rsid w:val="00EA0E7A"/>
    <w:rsid w:val="00EA13D0"/>
    <w:rsid w:val="00EA153B"/>
    <w:rsid w:val="00EA19C8"/>
    <w:rsid w:val="00EA2A62"/>
    <w:rsid w:val="00EA2D6D"/>
    <w:rsid w:val="00EA3284"/>
    <w:rsid w:val="00EA3421"/>
    <w:rsid w:val="00EA3528"/>
    <w:rsid w:val="00EA3757"/>
    <w:rsid w:val="00EA3859"/>
    <w:rsid w:val="00EA390F"/>
    <w:rsid w:val="00EA3975"/>
    <w:rsid w:val="00EA3AF9"/>
    <w:rsid w:val="00EA3E5A"/>
    <w:rsid w:val="00EA4088"/>
    <w:rsid w:val="00EA4C3B"/>
    <w:rsid w:val="00EA4F50"/>
    <w:rsid w:val="00EA512B"/>
    <w:rsid w:val="00EA529C"/>
    <w:rsid w:val="00EA5A67"/>
    <w:rsid w:val="00EA5D97"/>
    <w:rsid w:val="00EA5F27"/>
    <w:rsid w:val="00EA61F9"/>
    <w:rsid w:val="00EA6246"/>
    <w:rsid w:val="00EA6447"/>
    <w:rsid w:val="00EA6A54"/>
    <w:rsid w:val="00EA6DE9"/>
    <w:rsid w:val="00EA7094"/>
    <w:rsid w:val="00EA7270"/>
    <w:rsid w:val="00EA73A7"/>
    <w:rsid w:val="00EA7BCF"/>
    <w:rsid w:val="00EA7C87"/>
    <w:rsid w:val="00EA7CAB"/>
    <w:rsid w:val="00EA7CAC"/>
    <w:rsid w:val="00EA7D02"/>
    <w:rsid w:val="00EA7FC8"/>
    <w:rsid w:val="00EB025B"/>
    <w:rsid w:val="00EB09FE"/>
    <w:rsid w:val="00EB0D5A"/>
    <w:rsid w:val="00EB1072"/>
    <w:rsid w:val="00EB1274"/>
    <w:rsid w:val="00EB1348"/>
    <w:rsid w:val="00EB178B"/>
    <w:rsid w:val="00EB1961"/>
    <w:rsid w:val="00EB1B68"/>
    <w:rsid w:val="00EB1E9A"/>
    <w:rsid w:val="00EB1F04"/>
    <w:rsid w:val="00EB2137"/>
    <w:rsid w:val="00EB2592"/>
    <w:rsid w:val="00EB2972"/>
    <w:rsid w:val="00EB2EE4"/>
    <w:rsid w:val="00EB2EF7"/>
    <w:rsid w:val="00EB3158"/>
    <w:rsid w:val="00EB330D"/>
    <w:rsid w:val="00EB37E8"/>
    <w:rsid w:val="00EB3817"/>
    <w:rsid w:val="00EB3E3F"/>
    <w:rsid w:val="00EB3ED1"/>
    <w:rsid w:val="00EB3FB7"/>
    <w:rsid w:val="00EB4008"/>
    <w:rsid w:val="00EB42E1"/>
    <w:rsid w:val="00EB4642"/>
    <w:rsid w:val="00EB47FB"/>
    <w:rsid w:val="00EB4B50"/>
    <w:rsid w:val="00EB4C46"/>
    <w:rsid w:val="00EB4CE4"/>
    <w:rsid w:val="00EB4E10"/>
    <w:rsid w:val="00EB4FDE"/>
    <w:rsid w:val="00EB511C"/>
    <w:rsid w:val="00EB55A0"/>
    <w:rsid w:val="00EB5B8B"/>
    <w:rsid w:val="00EB5F2A"/>
    <w:rsid w:val="00EB6805"/>
    <w:rsid w:val="00EB686C"/>
    <w:rsid w:val="00EB696B"/>
    <w:rsid w:val="00EB69F7"/>
    <w:rsid w:val="00EB76A0"/>
    <w:rsid w:val="00EB775C"/>
    <w:rsid w:val="00EB7CF7"/>
    <w:rsid w:val="00EB7F5F"/>
    <w:rsid w:val="00EC011F"/>
    <w:rsid w:val="00EC02FB"/>
    <w:rsid w:val="00EC0454"/>
    <w:rsid w:val="00EC0567"/>
    <w:rsid w:val="00EC058E"/>
    <w:rsid w:val="00EC094D"/>
    <w:rsid w:val="00EC0D51"/>
    <w:rsid w:val="00EC0ECF"/>
    <w:rsid w:val="00EC0FBE"/>
    <w:rsid w:val="00EC1067"/>
    <w:rsid w:val="00EC13E9"/>
    <w:rsid w:val="00EC1521"/>
    <w:rsid w:val="00EC157C"/>
    <w:rsid w:val="00EC15E7"/>
    <w:rsid w:val="00EC232C"/>
    <w:rsid w:val="00EC23B3"/>
    <w:rsid w:val="00EC28B7"/>
    <w:rsid w:val="00EC2B0A"/>
    <w:rsid w:val="00EC2B3F"/>
    <w:rsid w:val="00EC2D89"/>
    <w:rsid w:val="00EC2E0D"/>
    <w:rsid w:val="00EC32E3"/>
    <w:rsid w:val="00EC3463"/>
    <w:rsid w:val="00EC3990"/>
    <w:rsid w:val="00EC3A3F"/>
    <w:rsid w:val="00EC3AE3"/>
    <w:rsid w:val="00EC3FDB"/>
    <w:rsid w:val="00EC4789"/>
    <w:rsid w:val="00EC4A46"/>
    <w:rsid w:val="00EC4ACC"/>
    <w:rsid w:val="00EC5104"/>
    <w:rsid w:val="00EC56A2"/>
    <w:rsid w:val="00EC5A82"/>
    <w:rsid w:val="00EC6246"/>
    <w:rsid w:val="00EC63A5"/>
    <w:rsid w:val="00EC64B1"/>
    <w:rsid w:val="00EC69BA"/>
    <w:rsid w:val="00EC6AEE"/>
    <w:rsid w:val="00EC6CCF"/>
    <w:rsid w:val="00EC6E05"/>
    <w:rsid w:val="00EC7255"/>
    <w:rsid w:val="00EC7346"/>
    <w:rsid w:val="00EC7515"/>
    <w:rsid w:val="00EC766A"/>
    <w:rsid w:val="00EC7757"/>
    <w:rsid w:val="00EC7AE1"/>
    <w:rsid w:val="00EC7B99"/>
    <w:rsid w:val="00EC7C32"/>
    <w:rsid w:val="00ED0170"/>
    <w:rsid w:val="00ED0210"/>
    <w:rsid w:val="00ED0387"/>
    <w:rsid w:val="00ED05EC"/>
    <w:rsid w:val="00ED0B82"/>
    <w:rsid w:val="00ED0BC4"/>
    <w:rsid w:val="00ED0F99"/>
    <w:rsid w:val="00ED1151"/>
    <w:rsid w:val="00ED11BB"/>
    <w:rsid w:val="00ED12D0"/>
    <w:rsid w:val="00ED1554"/>
    <w:rsid w:val="00ED16CE"/>
    <w:rsid w:val="00ED1868"/>
    <w:rsid w:val="00ED1BFA"/>
    <w:rsid w:val="00ED1CC9"/>
    <w:rsid w:val="00ED1FFB"/>
    <w:rsid w:val="00ED2023"/>
    <w:rsid w:val="00ED20B2"/>
    <w:rsid w:val="00ED20EA"/>
    <w:rsid w:val="00ED21B1"/>
    <w:rsid w:val="00ED22BF"/>
    <w:rsid w:val="00ED2704"/>
    <w:rsid w:val="00ED2A6B"/>
    <w:rsid w:val="00ED2CC6"/>
    <w:rsid w:val="00ED31A7"/>
    <w:rsid w:val="00ED3222"/>
    <w:rsid w:val="00ED3285"/>
    <w:rsid w:val="00ED3421"/>
    <w:rsid w:val="00ED3558"/>
    <w:rsid w:val="00ED35DB"/>
    <w:rsid w:val="00ED378E"/>
    <w:rsid w:val="00ED38FB"/>
    <w:rsid w:val="00ED4323"/>
    <w:rsid w:val="00ED473D"/>
    <w:rsid w:val="00ED496D"/>
    <w:rsid w:val="00ED4AB5"/>
    <w:rsid w:val="00ED4B84"/>
    <w:rsid w:val="00ED4D53"/>
    <w:rsid w:val="00ED4E51"/>
    <w:rsid w:val="00ED5534"/>
    <w:rsid w:val="00ED558E"/>
    <w:rsid w:val="00ED5E1C"/>
    <w:rsid w:val="00ED5F01"/>
    <w:rsid w:val="00ED60CB"/>
    <w:rsid w:val="00ED63FC"/>
    <w:rsid w:val="00ED6736"/>
    <w:rsid w:val="00ED679B"/>
    <w:rsid w:val="00ED67D6"/>
    <w:rsid w:val="00ED680A"/>
    <w:rsid w:val="00ED6858"/>
    <w:rsid w:val="00ED6860"/>
    <w:rsid w:val="00ED6B4D"/>
    <w:rsid w:val="00ED6BDF"/>
    <w:rsid w:val="00ED6C8C"/>
    <w:rsid w:val="00ED7117"/>
    <w:rsid w:val="00ED71B0"/>
    <w:rsid w:val="00ED779A"/>
    <w:rsid w:val="00ED77D3"/>
    <w:rsid w:val="00ED79C6"/>
    <w:rsid w:val="00EE0365"/>
    <w:rsid w:val="00EE03EF"/>
    <w:rsid w:val="00EE03FE"/>
    <w:rsid w:val="00EE04E2"/>
    <w:rsid w:val="00EE080C"/>
    <w:rsid w:val="00EE093B"/>
    <w:rsid w:val="00EE0A44"/>
    <w:rsid w:val="00EE0D0F"/>
    <w:rsid w:val="00EE0F3E"/>
    <w:rsid w:val="00EE1420"/>
    <w:rsid w:val="00EE15D0"/>
    <w:rsid w:val="00EE167B"/>
    <w:rsid w:val="00EE1AA2"/>
    <w:rsid w:val="00EE1B9D"/>
    <w:rsid w:val="00EE1E3A"/>
    <w:rsid w:val="00EE21BB"/>
    <w:rsid w:val="00EE2580"/>
    <w:rsid w:val="00EE287A"/>
    <w:rsid w:val="00EE31D4"/>
    <w:rsid w:val="00EE326F"/>
    <w:rsid w:val="00EE393F"/>
    <w:rsid w:val="00EE3C5B"/>
    <w:rsid w:val="00EE3E63"/>
    <w:rsid w:val="00EE4159"/>
    <w:rsid w:val="00EE4164"/>
    <w:rsid w:val="00EE4366"/>
    <w:rsid w:val="00EE4393"/>
    <w:rsid w:val="00EE446D"/>
    <w:rsid w:val="00EE49F4"/>
    <w:rsid w:val="00EE4D3C"/>
    <w:rsid w:val="00EE4DB0"/>
    <w:rsid w:val="00EE4DB3"/>
    <w:rsid w:val="00EE4EED"/>
    <w:rsid w:val="00EE5168"/>
    <w:rsid w:val="00EE5407"/>
    <w:rsid w:val="00EE5506"/>
    <w:rsid w:val="00EE5767"/>
    <w:rsid w:val="00EE59E4"/>
    <w:rsid w:val="00EE5B17"/>
    <w:rsid w:val="00EE5C4C"/>
    <w:rsid w:val="00EE646D"/>
    <w:rsid w:val="00EE6625"/>
    <w:rsid w:val="00EE6937"/>
    <w:rsid w:val="00EE6B48"/>
    <w:rsid w:val="00EE6B7D"/>
    <w:rsid w:val="00EE7309"/>
    <w:rsid w:val="00EE76D8"/>
    <w:rsid w:val="00EE7F05"/>
    <w:rsid w:val="00EF0166"/>
    <w:rsid w:val="00EF032B"/>
    <w:rsid w:val="00EF0544"/>
    <w:rsid w:val="00EF0628"/>
    <w:rsid w:val="00EF09CD"/>
    <w:rsid w:val="00EF09DD"/>
    <w:rsid w:val="00EF0D4F"/>
    <w:rsid w:val="00EF10D0"/>
    <w:rsid w:val="00EF132B"/>
    <w:rsid w:val="00EF1792"/>
    <w:rsid w:val="00EF198E"/>
    <w:rsid w:val="00EF1DA1"/>
    <w:rsid w:val="00EF242B"/>
    <w:rsid w:val="00EF27FB"/>
    <w:rsid w:val="00EF28E2"/>
    <w:rsid w:val="00EF2E55"/>
    <w:rsid w:val="00EF2EE1"/>
    <w:rsid w:val="00EF2EFB"/>
    <w:rsid w:val="00EF2F4D"/>
    <w:rsid w:val="00EF33A5"/>
    <w:rsid w:val="00EF346D"/>
    <w:rsid w:val="00EF3692"/>
    <w:rsid w:val="00EF37D0"/>
    <w:rsid w:val="00EF37E2"/>
    <w:rsid w:val="00EF3B0A"/>
    <w:rsid w:val="00EF3CA2"/>
    <w:rsid w:val="00EF46C7"/>
    <w:rsid w:val="00EF47B9"/>
    <w:rsid w:val="00EF48CF"/>
    <w:rsid w:val="00EF4B57"/>
    <w:rsid w:val="00EF4D18"/>
    <w:rsid w:val="00EF5385"/>
    <w:rsid w:val="00EF542C"/>
    <w:rsid w:val="00EF5A46"/>
    <w:rsid w:val="00EF5BF4"/>
    <w:rsid w:val="00EF5F69"/>
    <w:rsid w:val="00EF6236"/>
    <w:rsid w:val="00EF6274"/>
    <w:rsid w:val="00EF6287"/>
    <w:rsid w:val="00EF6494"/>
    <w:rsid w:val="00EF651A"/>
    <w:rsid w:val="00EF663C"/>
    <w:rsid w:val="00EF6729"/>
    <w:rsid w:val="00EF67A8"/>
    <w:rsid w:val="00EF6A48"/>
    <w:rsid w:val="00EF6AF4"/>
    <w:rsid w:val="00EF6AFE"/>
    <w:rsid w:val="00EF6C2A"/>
    <w:rsid w:val="00EF6CEA"/>
    <w:rsid w:val="00EF7454"/>
    <w:rsid w:val="00EF755B"/>
    <w:rsid w:val="00EF75E4"/>
    <w:rsid w:val="00EF78B1"/>
    <w:rsid w:val="00EF79EA"/>
    <w:rsid w:val="00EF7AD6"/>
    <w:rsid w:val="00EF7B26"/>
    <w:rsid w:val="00F00247"/>
    <w:rsid w:val="00F0038F"/>
    <w:rsid w:val="00F00B4B"/>
    <w:rsid w:val="00F00CD5"/>
    <w:rsid w:val="00F00E16"/>
    <w:rsid w:val="00F00F4C"/>
    <w:rsid w:val="00F00FB9"/>
    <w:rsid w:val="00F01532"/>
    <w:rsid w:val="00F016C3"/>
    <w:rsid w:val="00F018D9"/>
    <w:rsid w:val="00F01A4C"/>
    <w:rsid w:val="00F01BF1"/>
    <w:rsid w:val="00F0234F"/>
    <w:rsid w:val="00F02614"/>
    <w:rsid w:val="00F027B1"/>
    <w:rsid w:val="00F02B22"/>
    <w:rsid w:val="00F02FF1"/>
    <w:rsid w:val="00F03279"/>
    <w:rsid w:val="00F03283"/>
    <w:rsid w:val="00F03318"/>
    <w:rsid w:val="00F0337A"/>
    <w:rsid w:val="00F038A1"/>
    <w:rsid w:val="00F038FC"/>
    <w:rsid w:val="00F03B57"/>
    <w:rsid w:val="00F03E06"/>
    <w:rsid w:val="00F04273"/>
    <w:rsid w:val="00F04439"/>
    <w:rsid w:val="00F0443A"/>
    <w:rsid w:val="00F04494"/>
    <w:rsid w:val="00F04B5D"/>
    <w:rsid w:val="00F04D2C"/>
    <w:rsid w:val="00F04F26"/>
    <w:rsid w:val="00F0599B"/>
    <w:rsid w:val="00F05ADA"/>
    <w:rsid w:val="00F05BE0"/>
    <w:rsid w:val="00F05D1A"/>
    <w:rsid w:val="00F05DF0"/>
    <w:rsid w:val="00F05F3C"/>
    <w:rsid w:val="00F05F42"/>
    <w:rsid w:val="00F05FD3"/>
    <w:rsid w:val="00F05FF0"/>
    <w:rsid w:val="00F06125"/>
    <w:rsid w:val="00F066ED"/>
    <w:rsid w:val="00F06A42"/>
    <w:rsid w:val="00F0702D"/>
    <w:rsid w:val="00F07423"/>
    <w:rsid w:val="00F07951"/>
    <w:rsid w:val="00F07C8F"/>
    <w:rsid w:val="00F07CA5"/>
    <w:rsid w:val="00F07EF6"/>
    <w:rsid w:val="00F101E0"/>
    <w:rsid w:val="00F102DE"/>
    <w:rsid w:val="00F102E6"/>
    <w:rsid w:val="00F104B0"/>
    <w:rsid w:val="00F1097F"/>
    <w:rsid w:val="00F10F09"/>
    <w:rsid w:val="00F10F5E"/>
    <w:rsid w:val="00F11263"/>
    <w:rsid w:val="00F113DD"/>
    <w:rsid w:val="00F116D8"/>
    <w:rsid w:val="00F117EC"/>
    <w:rsid w:val="00F1189A"/>
    <w:rsid w:val="00F118FA"/>
    <w:rsid w:val="00F1199D"/>
    <w:rsid w:val="00F11FE8"/>
    <w:rsid w:val="00F1240A"/>
    <w:rsid w:val="00F12720"/>
    <w:rsid w:val="00F12BAD"/>
    <w:rsid w:val="00F12E78"/>
    <w:rsid w:val="00F12FD6"/>
    <w:rsid w:val="00F132B6"/>
    <w:rsid w:val="00F1333A"/>
    <w:rsid w:val="00F1334F"/>
    <w:rsid w:val="00F133DD"/>
    <w:rsid w:val="00F13624"/>
    <w:rsid w:val="00F1382C"/>
    <w:rsid w:val="00F13928"/>
    <w:rsid w:val="00F13AB4"/>
    <w:rsid w:val="00F13C63"/>
    <w:rsid w:val="00F13FA8"/>
    <w:rsid w:val="00F14122"/>
    <w:rsid w:val="00F14293"/>
    <w:rsid w:val="00F142A7"/>
    <w:rsid w:val="00F14E1D"/>
    <w:rsid w:val="00F1506D"/>
    <w:rsid w:val="00F150E9"/>
    <w:rsid w:val="00F153D0"/>
    <w:rsid w:val="00F15573"/>
    <w:rsid w:val="00F1567C"/>
    <w:rsid w:val="00F157C0"/>
    <w:rsid w:val="00F15A84"/>
    <w:rsid w:val="00F15FB0"/>
    <w:rsid w:val="00F16086"/>
    <w:rsid w:val="00F16093"/>
    <w:rsid w:val="00F1652D"/>
    <w:rsid w:val="00F1653C"/>
    <w:rsid w:val="00F1678A"/>
    <w:rsid w:val="00F168CA"/>
    <w:rsid w:val="00F16B19"/>
    <w:rsid w:val="00F16E05"/>
    <w:rsid w:val="00F16F4C"/>
    <w:rsid w:val="00F17295"/>
    <w:rsid w:val="00F173FF"/>
    <w:rsid w:val="00F17592"/>
    <w:rsid w:val="00F178EE"/>
    <w:rsid w:val="00F2001F"/>
    <w:rsid w:val="00F20129"/>
    <w:rsid w:val="00F20260"/>
    <w:rsid w:val="00F20328"/>
    <w:rsid w:val="00F2034E"/>
    <w:rsid w:val="00F206B6"/>
    <w:rsid w:val="00F20A70"/>
    <w:rsid w:val="00F20C2C"/>
    <w:rsid w:val="00F20CA4"/>
    <w:rsid w:val="00F213F8"/>
    <w:rsid w:val="00F21640"/>
    <w:rsid w:val="00F21711"/>
    <w:rsid w:val="00F218B9"/>
    <w:rsid w:val="00F220B4"/>
    <w:rsid w:val="00F220C1"/>
    <w:rsid w:val="00F2271D"/>
    <w:rsid w:val="00F227A7"/>
    <w:rsid w:val="00F227D8"/>
    <w:rsid w:val="00F229F3"/>
    <w:rsid w:val="00F22BE0"/>
    <w:rsid w:val="00F22E61"/>
    <w:rsid w:val="00F23036"/>
    <w:rsid w:val="00F230C9"/>
    <w:rsid w:val="00F23201"/>
    <w:rsid w:val="00F232C3"/>
    <w:rsid w:val="00F23332"/>
    <w:rsid w:val="00F234A7"/>
    <w:rsid w:val="00F238C8"/>
    <w:rsid w:val="00F239D1"/>
    <w:rsid w:val="00F2411E"/>
    <w:rsid w:val="00F242BF"/>
    <w:rsid w:val="00F24D0C"/>
    <w:rsid w:val="00F24D28"/>
    <w:rsid w:val="00F25864"/>
    <w:rsid w:val="00F259E0"/>
    <w:rsid w:val="00F25AEE"/>
    <w:rsid w:val="00F25BF0"/>
    <w:rsid w:val="00F26001"/>
    <w:rsid w:val="00F262EB"/>
    <w:rsid w:val="00F263BB"/>
    <w:rsid w:val="00F267C8"/>
    <w:rsid w:val="00F26D2E"/>
    <w:rsid w:val="00F26E63"/>
    <w:rsid w:val="00F27036"/>
    <w:rsid w:val="00F270D7"/>
    <w:rsid w:val="00F2715D"/>
    <w:rsid w:val="00F273EE"/>
    <w:rsid w:val="00F276E4"/>
    <w:rsid w:val="00F279B7"/>
    <w:rsid w:val="00F27DC0"/>
    <w:rsid w:val="00F27F87"/>
    <w:rsid w:val="00F3002C"/>
    <w:rsid w:val="00F3006A"/>
    <w:rsid w:val="00F30099"/>
    <w:rsid w:val="00F30127"/>
    <w:rsid w:val="00F305F8"/>
    <w:rsid w:val="00F3073F"/>
    <w:rsid w:val="00F30760"/>
    <w:rsid w:val="00F30780"/>
    <w:rsid w:val="00F30B07"/>
    <w:rsid w:val="00F30B1C"/>
    <w:rsid w:val="00F30CCE"/>
    <w:rsid w:val="00F30CE1"/>
    <w:rsid w:val="00F31160"/>
    <w:rsid w:val="00F31616"/>
    <w:rsid w:val="00F31651"/>
    <w:rsid w:val="00F3165B"/>
    <w:rsid w:val="00F3173D"/>
    <w:rsid w:val="00F31C18"/>
    <w:rsid w:val="00F31C9A"/>
    <w:rsid w:val="00F32315"/>
    <w:rsid w:val="00F3231E"/>
    <w:rsid w:val="00F327C8"/>
    <w:rsid w:val="00F32875"/>
    <w:rsid w:val="00F329E6"/>
    <w:rsid w:val="00F32D4D"/>
    <w:rsid w:val="00F32F84"/>
    <w:rsid w:val="00F330DB"/>
    <w:rsid w:val="00F332E7"/>
    <w:rsid w:val="00F3375C"/>
    <w:rsid w:val="00F33A88"/>
    <w:rsid w:val="00F33B84"/>
    <w:rsid w:val="00F33B8E"/>
    <w:rsid w:val="00F33BCD"/>
    <w:rsid w:val="00F33BF6"/>
    <w:rsid w:val="00F33E42"/>
    <w:rsid w:val="00F341C3"/>
    <w:rsid w:val="00F34561"/>
    <w:rsid w:val="00F346BA"/>
    <w:rsid w:val="00F34AD4"/>
    <w:rsid w:val="00F34BDF"/>
    <w:rsid w:val="00F34EEE"/>
    <w:rsid w:val="00F3519E"/>
    <w:rsid w:val="00F35444"/>
    <w:rsid w:val="00F3548C"/>
    <w:rsid w:val="00F354BD"/>
    <w:rsid w:val="00F358D3"/>
    <w:rsid w:val="00F35CD2"/>
    <w:rsid w:val="00F35E1E"/>
    <w:rsid w:val="00F35E6F"/>
    <w:rsid w:val="00F360AC"/>
    <w:rsid w:val="00F36219"/>
    <w:rsid w:val="00F362FE"/>
    <w:rsid w:val="00F36315"/>
    <w:rsid w:val="00F3637D"/>
    <w:rsid w:val="00F363EF"/>
    <w:rsid w:val="00F364F7"/>
    <w:rsid w:val="00F36A98"/>
    <w:rsid w:val="00F36EF9"/>
    <w:rsid w:val="00F36F5E"/>
    <w:rsid w:val="00F36FF2"/>
    <w:rsid w:val="00F370B7"/>
    <w:rsid w:val="00F37619"/>
    <w:rsid w:val="00F376F4"/>
    <w:rsid w:val="00F37781"/>
    <w:rsid w:val="00F37813"/>
    <w:rsid w:val="00F37A44"/>
    <w:rsid w:val="00F37F9A"/>
    <w:rsid w:val="00F400BE"/>
    <w:rsid w:val="00F40110"/>
    <w:rsid w:val="00F40331"/>
    <w:rsid w:val="00F4034F"/>
    <w:rsid w:val="00F40739"/>
    <w:rsid w:val="00F40FD1"/>
    <w:rsid w:val="00F41055"/>
    <w:rsid w:val="00F41084"/>
    <w:rsid w:val="00F4163D"/>
    <w:rsid w:val="00F4197F"/>
    <w:rsid w:val="00F41AD6"/>
    <w:rsid w:val="00F41F44"/>
    <w:rsid w:val="00F4296B"/>
    <w:rsid w:val="00F429F1"/>
    <w:rsid w:val="00F42A1D"/>
    <w:rsid w:val="00F43734"/>
    <w:rsid w:val="00F43D28"/>
    <w:rsid w:val="00F43F62"/>
    <w:rsid w:val="00F44003"/>
    <w:rsid w:val="00F441F9"/>
    <w:rsid w:val="00F4434F"/>
    <w:rsid w:val="00F446BB"/>
    <w:rsid w:val="00F4505E"/>
    <w:rsid w:val="00F4552C"/>
    <w:rsid w:val="00F458B7"/>
    <w:rsid w:val="00F459AB"/>
    <w:rsid w:val="00F45CEE"/>
    <w:rsid w:val="00F45F0F"/>
    <w:rsid w:val="00F465C7"/>
    <w:rsid w:val="00F46667"/>
    <w:rsid w:val="00F46883"/>
    <w:rsid w:val="00F4694B"/>
    <w:rsid w:val="00F46A61"/>
    <w:rsid w:val="00F46AB0"/>
    <w:rsid w:val="00F46F91"/>
    <w:rsid w:val="00F47B64"/>
    <w:rsid w:val="00F47BE1"/>
    <w:rsid w:val="00F47D27"/>
    <w:rsid w:val="00F50468"/>
    <w:rsid w:val="00F505CE"/>
    <w:rsid w:val="00F506D9"/>
    <w:rsid w:val="00F508DF"/>
    <w:rsid w:val="00F50CB1"/>
    <w:rsid w:val="00F51113"/>
    <w:rsid w:val="00F51584"/>
    <w:rsid w:val="00F5166C"/>
    <w:rsid w:val="00F516B0"/>
    <w:rsid w:val="00F51920"/>
    <w:rsid w:val="00F51B6A"/>
    <w:rsid w:val="00F520A8"/>
    <w:rsid w:val="00F52853"/>
    <w:rsid w:val="00F52DA3"/>
    <w:rsid w:val="00F52E81"/>
    <w:rsid w:val="00F52F82"/>
    <w:rsid w:val="00F52FE1"/>
    <w:rsid w:val="00F533FF"/>
    <w:rsid w:val="00F535E3"/>
    <w:rsid w:val="00F539E2"/>
    <w:rsid w:val="00F54211"/>
    <w:rsid w:val="00F5447F"/>
    <w:rsid w:val="00F54B99"/>
    <w:rsid w:val="00F54C76"/>
    <w:rsid w:val="00F55194"/>
    <w:rsid w:val="00F553A7"/>
    <w:rsid w:val="00F5540A"/>
    <w:rsid w:val="00F55976"/>
    <w:rsid w:val="00F55A27"/>
    <w:rsid w:val="00F55A2A"/>
    <w:rsid w:val="00F55B11"/>
    <w:rsid w:val="00F55C9B"/>
    <w:rsid w:val="00F55FB9"/>
    <w:rsid w:val="00F55FBC"/>
    <w:rsid w:val="00F5605D"/>
    <w:rsid w:val="00F56607"/>
    <w:rsid w:val="00F56914"/>
    <w:rsid w:val="00F56A2F"/>
    <w:rsid w:val="00F56CF6"/>
    <w:rsid w:val="00F57123"/>
    <w:rsid w:val="00F57662"/>
    <w:rsid w:val="00F57A9A"/>
    <w:rsid w:val="00F601B1"/>
    <w:rsid w:val="00F6068B"/>
    <w:rsid w:val="00F60976"/>
    <w:rsid w:val="00F61046"/>
    <w:rsid w:val="00F6121E"/>
    <w:rsid w:val="00F6147B"/>
    <w:rsid w:val="00F615CF"/>
    <w:rsid w:val="00F61AA6"/>
    <w:rsid w:val="00F61E7D"/>
    <w:rsid w:val="00F6205B"/>
    <w:rsid w:val="00F6320D"/>
    <w:rsid w:val="00F636DD"/>
    <w:rsid w:val="00F63848"/>
    <w:rsid w:val="00F63CDF"/>
    <w:rsid w:val="00F63DB4"/>
    <w:rsid w:val="00F63F04"/>
    <w:rsid w:val="00F63F15"/>
    <w:rsid w:val="00F64025"/>
    <w:rsid w:val="00F6405F"/>
    <w:rsid w:val="00F64067"/>
    <w:rsid w:val="00F64440"/>
    <w:rsid w:val="00F6464C"/>
    <w:rsid w:val="00F6479E"/>
    <w:rsid w:val="00F64A96"/>
    <w:rsid w:val="00F64F4F"/>
    <w:rsid w:val="00F650EE"/>
    <w:rsid w:val="00F65958"/>
    <w:rsid w:val="00F660D0"/>
    <w:rsid w:val="00F663B1"/>
    <w:rsid w:val="00F6654C"/>
    <w:rsid w:val="00F665AA"/>
    <w:rsid w:val="00F66A37"/>
    <w:rsid w:val="00F66A90"/>
    <w:rsid w:val="00F66B98"/>
    <w:rsid w:val="00F66D54"/>
    <w:rsid w:val="00F675C6"/>
    <w:rsid w:val="00F679CD"/>
    <w:rsid w:val="00F67B26"/>
    <w:rsid w:val="00F67ECB"/>
    <w:rsid w:val="00F70114"/>
    <w:rsid w:val="00F701AF"/>
    <w:rsid w:val="00F703F9"/>
    <w:rsid w:val="00F705C1"/>
    <w:rsid w:val="00F7067F"/>
    <w:rsid w:val="00F70DF2"/>
    <w:rsid w:val="00F710F9"/>
    <w:rsid w:val="00F71262"/>
    <w:rsid w:val="00F717EA"/>
    <w:rsid w:val="00F71E07"/>
    <w:rsid w:val="00F72056"/>
    <w:rsid w:val="00F722CC"/>
    <w:rsid w:val="00F72547"/>
    <w:rsid w:val="00F7262E"/>
    <w:rsid w:val="00F72744"/>
    <w:rsid w:val="00F72842"/>
    <w:rsid w:val="00F72AEB"/>
    <w:rsid w:val="00F72D3C"/>
    <w:rsid w:val="00F72DB5"/>
    <w:rsid w:val="00F72FC0"/>
    <w:rsid w:val="00F72FD7"/>
    <w:rsid w:val="00F73064"/>
    <w:rsid w:val="00F730C2"/>
    <w:rsid w:val="00F734D6"/>
    <w:rsid w:val="00F73795"/>
    <w:rsid w:val="00F737CE"/>
    <w:rsid w:val="00F7389D"/>
    <w:rsid w:val="00F73A24"/>
    <w:rsid w:val="00F73DC3"/>
    <w:rsid w:val="00F743EB"/>
    <w:rsid w:val="00F74780"/>
    <w:rsid w:val="00F7480A"/>
    <w:rsid w:val="00F749EA"/>
    <w:rsid w:val="00F74B24"/>
    <w:rsid w:val="00F74C1C"/>
    <w:rsid w:val="00F74C2E"/>
    <w:rsid w:val="00F74F53"/>
    <w:rsid w:val="00F75960"/>
    <w:rsid w:val="00F75972"/>
    <w:rsid w:val="00F75D52"/>
    <w:rsid w:val="00F75F96"/>
    <w:rsid w:val="00F76053"/>
    <w:rsid w:val="00F76523"/>
    <w:rsid w:val="00F7674B"/>
    <w:rsid w:val="00F7695A"/>
    <w:rsid w:val="00F76C96"/>
    <w:rsid w:val="00F770DC"/>
    <w:rsid w:val="00F77238"/>
    <w:rsid w:val="00F773DA"/>
    <w:rsid w:val="00F775C9"/>
    <w:rsid w:val="00F777A0"/>
    <w:rsid w:val="00F777FE"/>
    <w:rsid w:val="00F77933"/>
    <w:rsid w:val="00F77B44"/>
    <w:rsid w:val="00F8017E"/>
    <w:rsid w:val="00F8063C"/>
    <w:rsid w:val="00F807F5"/>
    <w:rsid w:val="00F80919"/>
    <w:rsid w:val="00F80A20"/>
    <w:rsid w:val="00F80EF9"/>
    <w:rsid w:val="00F813CE"/>
    <w:rsid w:val="00F8188C"/>
    <w:rsid w:val="00F81950"/>
    <w:rsid w:val="00F81B04"/>
    <w:rsid w:val="00F81B6D"/>
    <w:rsid w:val="00F81FFE"/>
    <w:rsid w:val="00F8222A"/>
    <w:rsid w:val="00F823D0"/>
    <w:rsid w:val="00F82A24"/>
    <w:rsid w:val="00F8300D"/>
    <w:rsid w:val="00F831F3"/>
    <w:rsid w:val="00F83380"/>
    <w:rsid w:val="00F836BA"/>
    <w:rsid w:val="00F83CDD"/>
    <w:rsid w:val="00F83EFB"/>
    <w:rsid w:val="00F84288"/>
    <w:rsid w:val="00F84390"/>
    <w:rsid w:val="00F84AA8"/>
    <w:rsid w:val="00F84DA6"/>
    <w:rsid w:val="00F84E7F"/>
    <w:rsid w:val="00F84F1C"/>
    <w:rsid w:val="00F85378"/>
    <w:rsid w:val="00F853D0"/>
    <w:rsid w:val="00F85BA0"/>
    <w:rsid w:val="00F85BC8"/>
    <w:rsid w:val="00F8606A"/>
    <w:rsid w:val="00F8662C"/>
    <w:rsid w:val="00F8665A"/>
    <w:rsid w:val="00F8699A"/>
    <w:rsid w:val="00F86C63"/>
    <w:rsid w:val="00F86CA7"/>
    <w:rsid w:val="00F87162"/>
    <w:rsid w:val="00F87588"/>
    <w:rsid w:val="00F8771D"/>
    <w:rsid w:val="00F877EC"/>
    <w:rsid w:val="00F87F9C"/>
    <w:rsid w:val="00F900B5"/>
    <w:rsid w:val="00F90176"/>
    <w:rsid w:val="00F9033A"/>
    <w:rsid w:val="00F90B4A"/>
    <w:rsid w:val="00F90C90"/>
    <w:rsid w:val="00F91645"/>
    <w:rsid w:val="00F9188B"/>
    <w:rsid w:val="00F9194E"/>
    <w:rsid w:val="00F91CA4"/>
    <w:rsid w:val="00F91F02"/>
    <w:rsid w:val="00F91F05"/>
    <w:rsid w:val="00F91F19"/>
    <w:rsid w:val="00F922BE"/>
    <w:rsid w:val="00F924A7"/>
    <w:rsid w:val="00F92635"/>
    <w:rsid w:val="00F928B0"/>
    <w:rsid w:val="00F92928"/>
    <w:rsid w:val="00F92CC6"/>
    <w:rsid w:val="00F92D67"/>
    <w:rsid w:val="00F92EAB"/>
    <w:rsid w:val="00F92FA2"/>
    <w:rsid w:val="00F93020"/>
    <w:rsid w:val="00F9302A"/>
    <w:rsid w:val="00F93179"/>
    <w:rsid w:val="00F936B4"/>
    <w:rsid w:val="00F93B55"/>
    <w:rsid w:val="00F93F31"/>
    <w:rsid w:val="00F944D3"/>
    <w:rsid w:val="00F944E4"/>
    <w:rsid w:val="00F944FA"/>
    <w:rsid w:val="00F94700"/>
    <w:rsid w:val="00F948E7"/>
    <w:rsid w:val="00F94A8C"/>
    <w:rsid w:val="00F94E75"/>
    <w:rsid w:val="00F94FDE"/>
    <w:rsid w:val="00F95087"/>
    <w:rsid w:val="00F95534"/>
    <w:rsid w:val="00F95835"/>
    <w:rsid w:val="00F961F1"/>
    <w:rsid w:val="00F96315"/>
    <w:rsid w:val="00F9631A"/>
    <w:rsid w:val="00F9638B"/>
    <w:rsid w:val="00F96698"/>
    <w:rsid w:val="00F968B7"/>
    <w:rsid w:val="00F97141"/>
    <w:rsid w:val="00F9726B"/>
    <w:rsid w:val="00F97569"/>
    <w:rsid w:val="00F9759D"/>
    <w:rsid w:val="00F97A31"/>
    <w:rsid w:val="00F97A73"/>
    <w:rsid w:val="00F97A81"/>
    <w:rsid w:val="00F97AB5"/>
    <w:rsid w:val="00F97ABD"/>
    <w:rsid w:val="00F97E04"/>
    <w:rsid w:val="00F97E65"/>
    <w:rsid w:val="00FA03D0"/>
    <w:rsid w:val="00FA0BD4"/>
    <w:rsid w:val="00FA16E0"/>
    <w:rsid w:val="00FA17FC"/>
    <w:rsid w:val="00FA182D"/>
    <w:rsid w:val="00FA18E3"/>
    <w:rsid w:val="00FA191F"/>
    <w:rsid w:val="00FA1A1B"/>
    <w:rsid w:val="00FA1DBC"/>
    <w:rsid w:val="00FA1FAE"/>
    <w:rsid w:val="00FA2171"/>
    <w:rsid w:val="00FA24EC"/>
    <w:rsid w:val="00FA25FA"/>
    <w:rsid w:val="00FA2E46"/>
    <w:rsid w:val="00FA33D2"/>
    <w:rsid w:val="00FA35C4"/>
    <w:rsid w:val="00FA397A"/>
    <w:rsid w:val="00FA3987"/>
    <w:rsid w:val="00FA3AB4"/>
    <w:rsid w:val="00FA3EE1"/>
    <w:rsid w:val="00FA3F5D"/>
    <w:rsid w:val="00FA41E3"/>
    <w:rsid w:val="00FA45D4"/>
    <w:rsid w:val="00FA497B"/>
    <w:rsid w:val="00FA4AF7"/>
    <w:rsid w:val="00FA4F80"/>
    <w:rsid w:val="00FA53B4"/>
    <w:rsid w:val="00FA567C"/>
    <w:rsid w:val="00FA568B"/>
    <w:rsid w:val="00FA584C"/>
    <w:rsid w:val="00FA5A0F"/>
    <w:rsid w:val="00FA61AC"/>
    <w:rsid w:val="00FA6264"/>
    <w:rsid w:val="00FA6466"/>
    <w:rsid w:val="00FA6494"/>
    <w:rsid w:val="00FA6590"/>
    <w:rsid w:val="00FA6ED7"/>
    <w:rsid w:val="00FA7095"/>
    <w:rsid w:val="00FA7135"/>
    <w:rsid w:val="00FA7185"/>
    <w:rsid w:val="00FA7224"/>
    <w:rsid w:val="00FA7545"/>
    <w:rsid w:val="00FA7A53"/>
    <w:rsid w:val="00FA7C92"/>
    <w:rsid w:val="00FA7F69"/>
    <w:rsid w:val="00FA7F9B"/>
    <w:rsid w:val="00FB0082"/>
    <w:rsid w:val="00FB0176"/>
    <w:rsid w:val="00FB05B3"/>
    <w:rsid w:val="00FB05F6"/>
    <w:rsid w:val="00FB074D"/>
    <w:rsid w:val="00FB09C7"/>
    <w:rsid w:val="00FB0A01"/>
    <w:rsid w:val="00FB0C85"/>
    <w:rsid w:val="00FB0D53"/>
    <w:rsid w:val="00FB0DE1"/>
    <w:rsid w:val="00FB119E"/>
    <w:rsid w:val="00FB15FF"/>
    <w:rsid w:val="00FB1798"/>
    <w:rsid w:val="00FB181E"/>
    <w:rsid w:val="00FB1873"/>
    <w:rsid w:val="00FB1AF1"/>
    <w:rsid w:val="00FB1E4C"/>
    <w:rsid w:val="00FB2B62"/>
    <w:rsid w:val="00FB2CF7"/>
    <w:rsid w:val="00FB2D4C"/>
    <w:rsid w:val="00FB2FD3"/>
    <w:rsid w:val="00FB32E3"/>
    <w:rsid w:val="00FB3648"/>
    <w:rsid w:val="00FB36B2"/>
    <w:rsid w:val="00FB36BC"/>
    <w:rsid w:val="00FB3743"/>
    <w:rsid w:val="00FB39B8"/>
    <w:rsid w:val="00FB3CA6"/>
    <w:rsid w:val="00FB3D43"/>
    <w:rsid w:val="00FB3E08"/>
    <w:rsid w:val="00FB412C"/>
    <w:rsid w:val="00FB41A9"/>
    <w:rsid w:val="00FB4A0A"/>
    <w:rsid w:val="00FB4A7D"/>
    <w:rsid w:val="00FB4BDA"/>
    <w:rsid w:val="00FB4D76"/>
    <w:rsid w:val="00FB4F39"/>
    <w:rsid w:val="00FB5030"/>
    <w:rsid w:val="00FB5423"/>
    <w:rsid w:val="00FB5559"/>
    <w:rsid w:val="00FB561A"/>
    <w:rsid w:val="00FB5909"/>
    <w:rsid w:val="00FB5D06"/>
    <w:rsid w:val="00FB5DD5"/>
    <w:rsid w:val="00FB5FA8"/>
    <w:rsid w:val="00FB68C0"/>
    <w:rsid w:val="00FB6BAA"/>
    <w:rsid w:val="00FB7095"/>
    <w:rsid w:val="00FB7359"/>
    <w:rsid w:val="00FB73AB"/>
    <w:rsid w:val="00FB74EE"/>
    <w:rsid w:val="00FB7597"/>
    <w:rsid w:val="00FB76D0"/>
    <w:rsid w:val="00FB77A3"/>
    <w:rsid w:val="00FB7BE7"/>
    <w:rsid w:val="00FB7D72"/>
    <w:rsid w:val="00FC017F"/>
    <w:rsid w:val="00FC0409"/>
    <w:rsid w:val="00FC05CE"/>
    <w:rsid w:val="00FC0ABC"/>
    <w:rsid w:val="00FC0ABF"/>
    <w:rsid w:val="00FC0BA9"/>
    <w:rsid w:val="00FC0EEC"/>
    <w:rsid w:val="00FC0FBD"/>
    <w:rsid w:val="00FC105B"/>
    <w:rsid w:val="00FC1188"/>
    <w:rsid w:val="00FC15F8"/>
    <w:rsid w:val="00FC1752"/>
    <w:rsid w:val="00FC198F"/>
    <w:rsid w:val="00FC1D37"/>
    <w:rsid w:val="00FC1E35"/>
    <w:rsid w:val="00FC2244"/>
    <w:rsid w:val="00FC23D9"/>
    <w:rsid w:val="00FC242C"/>
    <w:rsid w:val="00FC354F"/>
    <w:rsid w:val="00FC36B2"/>
    <w:rsid w:val="00FC3773"/>
    <w:rsid w:val="00FC3A7F"/>
    <w:rsid w:val="00FC3DFD"/>
    <w:rsid w:val="00FC3FE5"/>
    <w:rsid w:val="00FC455F"/>
    <w:rsid w:val="00FC4656"/>
    <w:rsid w:val="00FC4817"/>
    <w:rsid w:val="00FC48A4"/>
    <w:rsid w:val="00FC4BF0"/>
    <w:rsid w:val="00FC4C61"/>
    <w:rsid w:val="00FC4D71"/>
    <w:rsid w:val="00FC4E68"/>
    <w:rsid w:val="00FC515A"/>
    <w:rsid w:val="00FC5255"/>
    <w:rsid w:val="00FC5340"/>
    <w:rsid w:val="00FC5538"/>
    <w:rsid w:val="00FC556B"/>
    <w:rsid w:val="00FC5B2B"/>
    <w:rsid w:val="00FC5B33"/>
    <w:rsid w:val="00FC5D8F"/>
    <w:rsid w:val="00FC5E14"/>
    <w:rsid w:val="00FC629D"/>
    <w:rsid w:val="00FC68BF"/>
    <w:rsid w:val="00FC7053"/>
    <w:rsid w:val="00FC778C"/>
    <w:rsid w:val="00FC77A1"/>
    <w:rsid w:val="00FC782C"/>
    <w:rsid w:val="00FC7E30"/>
    <w:rsid w:val="00FD02A0"/>
    <w:rsid w:val="00FD04DF"/>
    <w:rsid w:val="00FD067D"/>
    <w:rsid w:val="00FD0D9A"/>
    <w:rsid w:val="00FD1014"/>
    <w:rsid w:val="00FD1650"/>
    <w:rsid w:val="00FD19BC"/>
    <w:rsid w:val="00FD1F1D"/>
    <w:rsid w:val="00FD1F31"/>
    <w:rsid w:val="00FD1FCA"/>
    <w:rsid w:val="00FD2049"/>
    <w:rsid w:val="00FD216C"/>
    <w:rsid w:val="00FD2310"/>
    <w:rsid w:val="00FD2432"/>
    <w:rsid w:val="00FD2813"/>
    <w:rsid w:val="00FD2831"/>
    <w:rsid w:val="00FD2C54"/>
    <w:rsid w:val="00FD2CA8"/>
    <w:rsid w:val="00FD2E97"/>
    <w:rsid w:val="00FD33B9"/>
    <w:rsid w:val="00FD3833"/>
    <w:rsid w:val="00FD42ED"/>
    <w:rsid w:val="00FD43EA"/>
    <w:rsid w:val="00FD4AB7"/>
    <w:rsid w:val="00FD4D26"/>
    <w:rsid w:val="00FD513E"/>
    <w:rsid w:val="00FD53FA"/>
    <w:rsid w:val="00FD558E"/>
    <w:rsid w:val="00FD58B0"/>
    <w:rsid w:val="00FD5B4A"/>
    <w:rsid w:val="00FD5D93"/>
    <w:rsid w:val="00FD5FAC"/>
    <w:rsid w:val="00FD60E7"/>
    <w:rsid w:val="00FD63D8"/>
    <w:rsid w:val="00FD66EC"/>
    <w:rsid w:val="00FD68B2"/>
    <w:rsid w:val="00FD6B61"/>
    <w:rsid w:val="00FD6CE7"/>
    <w:rsid w:val="00FD714A"/>
    <w:rsid w:val="00FD7397"/>
    <w:rsid w:val="00FD772C"/>
    <w:rsid w:val="00FD776D"/>
    <w:rsid w:val="00FD79F7"/>
    <w:rsid w:val="00FD7EEC"/>
    <w:rsid w:val="00FE11FB"/>
    <w:rsid w:val="00FE13B2"/>
    <w:rsid w:val="00FE13FE"/>
    <w:rsid w:val="00FE14F5"/>
    <w:rsid w:val="00FE195A"/>
    <w:rsid w:val="00FE1A34"/>
    <w:rsid w:val="00FE21F1"/>
    <w:rsid w:val="00FE2330"/>
    <w:rsid w:val="00FE269F"/>
    <w:rsid w:val="00FE26F5"/>
    <w:rsid w:val="00FE27C7"/>
    <w:rsid w:val="00FE2B20"/>
    <w:rsid w:val="00FE2ED2"/>
    <w:rsid w:val="00FE2EE3"/>
    <w:rsid w:val="00FE31C4"/>
    <w:rsid w:val="00FE31DB"/>
    <w:rsid w:val="00FE341F"/>
    <w:rsid w:val="00FE36D3"/>
    <w:rsid w:val="00FE3815"/>
    <w:rsid w:val="00FE3828"/>
    <w:rsid w:val="00FE38D6"/>
    <w:rsid w:val="00FE38F8"/>
    <w:rsid w:val="00FE39CE"/>
    <w:rsid w:val="00FE3B2A"/>
    <w:rsid w:val="00FE40D0"/>
    <w:rsid w:val="00FE40FE"/>
    <w:rsid w:val="00FE44CF"/>
    <w:rsid w:val="00FE44E7"/>
    <w:rsid w:val="00FE47DF"/>
    <w:rsid w:val="00FE4B37"/>
    <w:rsid w:val="00FE5174"/>
    <w:rsid w:val="00FE51CA"/>
    <w:rsid w:val="00FE556D"/>
    <w:rsid w:val="00FE59DB"/>
    <w:rsid w:val="00FE5CA2"/>
    <w:rsid w:val="00FE60F1"/>
    <w:rsid w:val="00FE7076"/>
    <w:rsid w:val="00FE7808"/>
    <w:rsid w:val="00FE7C16"/>
    <w:rsid w:val="00FE7FFC"/>
    <w:rsid w:val="00FF010B"/>
    <w:rsid w:val="00FF019E"/>
    <w:rsid w:val="00FF0212"/>
    <w:rsid w:val="00FF0975"/>
    <w:rsid w:val="00FF10A0"/>
    <w:rsid w:val="00FF1383"/>
    <w:rsid w:val="00FF13F4"/>
    <w:rsid w:val="00FF160C"/>
    <w:rsid w:val="00FF169F"/>
    <w:rsid w:val="00FF2028"/>
    <w:rsid w:val="00FF22AA"/>
    <w:rsid w:val="00FF23D3"/>
    <w:rsid w:val="00FF2678"/>
    <w:rsid w:val="00FF2C5D"/>
    <w:rsid w:val="00FF2E14"/>
    <w:rsid w:val="00FF2EF6"/>
    <w:rsid w:val="00FF2F98"/>
    <w:rsid w:val="00FF2FA0"/>
    <w:rsid w:val="00FF372A"/>
    <w:rsid w:val="00FF3796"/>
    <w:rsid w:val="00FF38DF"/>
    <w:rsid w:val="00FF3A8A"/>
    <w:rsid w:val="00FF3BE9"/>
    <w:rsid w:val="00FF3C51"/>
    <w:rsid w:val="00FF3DF6"/>
    <w:rsid w:val="00FF3E7C"/>
    <w:rsid w:val="00FF462E"/>
    <w:rsid w:val="00FF4968"/>
    <w:rsid w:val="00FF4991"/>
    <w:rsid w:val="00FF4A43"/>
    <w:rsid w:val="00FF4CC1"/>
    <w:rsid w:val="00FF5219"/>
    <w:rsid w:val="00FF52CB"/>
    <w:rsid w:val="00FF53A7"/>
    <w:rsid w:val="00FF5554"/>
    <w:rsid w:val="00FF5910"/>
    <w:rsid w:val="00FF595C"/>
    <w:rsid w:val="00FF5973"/>
    <w:rsid w:val="00FF5CFF"/>
    <w:rsid w:val="00FF665F"/>
    <w:rsid w:val="00FF666C"/>
    <w:rsid w:val="00FF66C2"/>
    <w:rsid w:val="00FF66D7"/>
    <w:rsid w:val="00FF670D"/>
    <w:rsid w:val="00FF6E0A"/>
    <w:rsid w:val="00FF704E"/>
    <w:rsid w:val="00FF7533"/>
    <w:rsid w:val="00FF77D5"/>
    <w:rsid w:val="00FF7839"/>
    <w:rsid w:val="00FF789F"/>
    <w:rsid w:val="00FF79BA"/>
    <w:rsid w:val="00FF7B50"/>
    <w:rsid w:val="00FF7BE7"/>
    <w:rsid w:val="00FF7D32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2E7A8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No Spacing"/>
    <w:link w:val="a8"/>
    <w:uiPriority w:val="99"/>
    <w:qFormat/>
    <w:rsid w:val="006924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692491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69249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9249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5C1B61"/>
    <w:pPr>
      <w:jc w:val="center"/>
    </w:pPr>
    <w:rPr>
      <w:rFonts w:ascii="Calibri" w:eastAsia="Calibri" w:hAnsi="Calibri" w:cs="Calibri"/>
      <w:b/>
      <w:bCs/>
    </w:rPr>
  </w:style>
  <w:style w:type="character" w:customStyle="1" w:styleId="ac">
    <w:name w:val="Название Знак"/>
    <w:basedOn w:val="a0"/>
    <w:link w:val="ab"/>
    <w:uiPriority w:val="99"/>
    <w:rsid w:val="005C1B61"/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5C1B61"/>
    <w:rPr>
      <w:rFonts w:ascii="Times New Roman" w:eastAsia="Times New Roman" w:hAnsi="Times New Roman" w:cs="Times New Roman"/>
    </w:rPr>
  </w:style>
  <w:style w:type="paragraph" w:customStyle="1" w:styleId="NoSpacing1">
    <w:name w:val="No Spacing1"/>
    <w:link w:val="NoSpacingChar"/>
    <w:uiPriority w:val="99"/>
    <w:rsid w:val="005C1B6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Стиль"/>
    <w:uiPriority w:val="99"/>
    <w:rsid w:val="005C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</cp:lastModifiedBy>
  <cp:revision>10</cp:revision>
  <cp:lastPrinted>2017-03-03T07:13:00Z</cp:lastPrinted>
  <dcterms:created xsi:type="dcterms:W3CDTF">2017-02-09T05:21:00Z</dcterms:created>
  <dcterms:modified xsi:type="dcterms:W3CDTF">2017-03-03T07:52:00Z</dcterms:modified>
</cp:coreProperties>
</file>